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Spec="center" w:tblpY="455"/>
        <w:tblOverlap w:val="never"/>
        <w:tblW w:w="10456" w:type="dxa"/>
        <w:tblLayout w:type="fixed"/>
        <w:tblLook w:val="0000" w:firstRow="0" w:lastRow="0" w:firstColumn="0" w:lastColumn="0" w:noHBand="0" w:noVBand="0"/>
      </w:tblPr>
      <w:tblGrid>
        <w:gridCol w:w="4219"/>
        <w:gridCol w:w="3260"/>
        <w:gridCol w:w="2977"/>
      </w:tblGrid>
      <w:tr w:rsidR="00FB1BE0" w:rsidRPr="00016571" w:rsidTr="004F3705">
        <w:tc>
          <w:tcPr>
            <w:tcW w:w="10456" w:type="dxa"/>
            <w:gridSpan w:val="3"/>
          </w:tcPr>
          <w:p w:rsidR="00FB1BE0" w:rsidRPr="00016571" w:rsidRDefault="008F02EC" w:rsidP="004F3705">
            <w:pPr>
              <w:pStyle w:val="a3"/>
              <w:spacing w:before="0" w:after="0"/>
              <w:ind w:right="23"/>
              <w:rPr>
                <w:noProof/>
                <w:sz w:val="20"/>
              </w:rPr>
            </w:pPr>
            <w:r w:rsidRPr="00016571">
              <w:rPr>
                <w:noProof/>
                <w:sz w:val="20"/>
                <w:lang w:val="ru-RU"/>
              </w:rPr>
              <w:drawing>
                <wp:inline distT="0" distB="0" distL="0" distR="0" wp14:anchorId="5589FE3B" wp14:editId="29EB0117">
                  <wp:extent cx="6381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solidFill>
                            <a:srgbClr val="FFFFFF">
                              <a:alpha val="0"/>
                            </a:srgbClr>
                          </a:solidFill>
                          <a:ln>
                            <a:noFill/>
                          </a:ln>
                        </pic:spPr>
                      </pic:pic>
                    </a:graphicData>
                  </a:graphic>
                </wp:inline>
              </w:drawing>
            </w:r>
          </w:p>
          <w:p w:rsidR="00FB1BE0" w:rsidRPr="00016571" w:rsidRDefault="004C00F8" w:rsidP="004F3705">
            <w:pPr>
              <w:pStyle w:val="a3"/>
              <w:spacing w:before="240" w:after="0"/>
              <w:ind w:right="23"/>
              <w:rPr>
                <w:spacing w:val="70"/>
                <w:sz w:val="32"/>
                <w:szCs w:val="32"/>
                <w:lang w:val="ru-RU"/>
              </w:rPr>
            </w:pPr>
            <w:r w:rsidRPr="00016571">
              <w:rPr>
                <w:spacing w:val="70"/>
                <w:sz w:val="32"/>
                <w:szCs w:val="32"/>
                <w:lang w:val="ru-RU"/>
              </w:rPr>
              <w:t>ДЕПАРТАМЕНТ ОБРАЗОВАНИЯ</w:t>
            </w:r>
          </w:p>
          <w:p w:rsidR="004C00F8" w:rsidRPr="00016571" w:rsidRDefault="004C00F8" w:rsidP="004F3705">
            <w:pPr>
              <w:pStyle w:val="a3"/>
              <w:spacing w:before="120" w:after="240"/>
              <w:ind w:right="23"/>
              <w:rPr>
                <w:spacing w:val="100"/>
                <w:sz w:val="30"/>
                <w:szCs w:val="30"/>
                <w:lang w:val="ru-RU"/>
              </w:rPr>
            </w:pPr>
            <w:r w:rsidRPr="00016571">
              <w:rPr>
                <w:spacing w:val="100"/>
                <w:sz w:val="30"/>
                <w:szCs w:val="30"/>
                <w:lang w:val="ru-RU"/>
              </w:rPr>
              <w:t>МЭРИИ ГОРОДА ЯРОСЛАВЛЯ</w:t>
            </w:r>
          </w:p>
          <w:p w:rsidR="00B17229" w:rsidRPr="00016571" w:rsidRDefault="00B17229" w:rsidP="004F3705">
            <w:pPr>
              <w:pStyle w:val="1"/>
              <w:rPr>
                <w:spacing w:val="200"/>
              </w:rPr>
            </w:pPr>
          </w:p>
          <w:p w:rsidR="00FB1BE0" w:rsidRPr="00016571" w:rsidRDefault="00FB1BE0" w:rsidP="004F3705">
            <w:pPr>
              <w:pStyle w:val="1"/>
              <w:spacing w:after="480"/>
              <w:rPr>
                <w:spacing w:val="200"/>
                <w:sz w:val="26"/>
              </w:rPr>
            </w:pPr>
            <w:r w:rsidRPr="00016571">
              <w:rPr>
                <w:spacing w:val="200"/>
              </w:rPr>
              <w:t>ПРИКАЗ</w:t>
            </w:r>
          </w:p>
        </w:tc>
      </w:tr>
      <w:tr w:rsidR="00FB1BE0" w:rsidRPr="00016571" w:rsidTr="004F3705">
        <w:tc>
          <w:tcPr>
            <w:tcW w:w="7479" w:type="dxa"/>
            <w:gridSpan w:val="2"/>
          </w:tcPr>
          <w:p w:rsidR="00FB1BE0" w:rsidRPr="00016571" w:rsidRDefault="009D3AF2" w:rsidP="004F3705">
            <w:pPr>
              <w:spacing w:after="840"/>
              <w:ind w:firstLine="567"/>
              <w:rPr>
                <w:sz w:val="26"/>
              </w:rPr>
            </w:pPr>
            <w:r>
              <w:rPr>
                <w:sz w:val="26"/>
              </w:rPr>
              <w:t>26.10</w:t>
            </w:r>
            <w:r w:rsidR="00174354" w:rsidRPr="00016571">
              <w:rPr>
                <w:sz w:val="26"/>
              </w:rPr>
              <w:t>.20</w:t>
            </w:r>
            <w:r w:rsidR="0024149E" w:rsidRPr="00016571">
              <w:rPr>
                <w:sz w:val="26"/>
              </w:rPr>
              <w:t>2</w:t>
            </w:r>
            <w:r w:rsidR="0095326F" w:rsidRPr="00016571">
              <w:rPr>
                <w:sz w:val="26"/>
              </w:rPr>
              <w:t>2</w:t>
            </w:r>
          </w:p>
        </w:tc>
        <w:tc>
          <w:tcPr>
            <w:tcW w:w="2977" w:type="dxa"/>
          </w:tcPr>
          <w:p w:rsidR="00FB1BE0" w:rsidRPr="00016571" w:rsidRDefault="00FB1BE0" w:rsidP="004F3705">
            <w:pPr>
              <w:spacing w:after="840"/>
              <w:rPr>
                <w:sz w:val="26"/>
              </w:rPr>
            </w:pPr>
            <w:r w:rsidRPr="00016571">
              <w:rPr>
                <w:sz w:val="26"/>
              </w:rPr>
              <w:t xml:space="preserve">№ </w:t>
            </w:r>
            <w:r w:rsidR="009D3AF2">
              <w:rPr>
                <w:sz w:val="26"/>
              </w:rPr>
              <w:t>01-05/1031</w:t>
            </w:r>
          </w:p>
        </w:tc>
      </w:tr>
      <w:tr w:rsidR="00FB1BE0" w:rsidRPr="00016571" w:rsidTr="004F3705">
        <w:tc>
          <w:tcPr>
            <w:tcW w:w="4219" w:type="dxa"/>
          </w:tcPr>
          <w:p w:rsidR="00FB1BE0" w:rsidRPr="00016571" w:rsidRDefault="0095326F" w:rsidP="00BB3017">
            <w:pPr>
              <w:rPr>
                <w:sz w:val="26"/>
              </w:rPr>
            </w:pPr>
            <w:r w:rsidRPr="00016571">
              <w:rPr>
                <w:sz w:val="26"/>
              </w:rPr>
              <w:t xml:space="preserve">О проведении </w:t>
            </w:r>
            <w:r w:rsidR="00693DFC" w:rsidRPr="00016571">
              <w:rPr>
                <w:sz w:val="26"/>
              </w:rPr>
              <w:t>X</w:t>
            </w:r>
            <w:r w:rsidRPr="00016571">
              <w:rPr>
                <w:sz w:val="26"/>
              </w:rPr>
              <w:t xml:space="preserve"> городских дней науки и техники</w:t>
            </w:r>
          </w:p>
        </w:tc>
        <w:tc>
          <w:tcPr>
            <w:tcW w:w="6237" w:type="dxa"/>
            <w:gridSpan w:val="2"/>
          </w:tcPr>
          <w:p w:rsidR="00FB1BE0" w:rsidRPr="00016571" w:rsidRDefault="00FB1BE0" w:rsidP="004F3705">
            <w:pPr>
              <w:rPr>
                <w:sz w:val="26"/>
              </w:rPr>
            </w:pPr>
          </w:p>
        </w:tc>
      </w:tr>
    </w:tbl>
    <w:p w:rsidR="0095326F" w:rsidRPr="00016571" w:rsidRDefault="0095326F" w:rsidP="009D3AF2">
      <w:pPr>
        <w:tabs>
          <w:tab w:val="left" w:pos="993"/>
        </w:tabs>
        <w:spacing w:before="720"/>
        <w:ind w:firstLine="709"/>
        <w:jc w:val="both"/>
        <w:rPr>
          <w:sz w:val="26"/>
        </w:rPr>
      </w:pPr>
      <w:proofErr w:type="gramStart"/>
      <w:r w:rsidRPr="00016571">
        <w:rPr>
          <w:sz w:val="26"/>
          <w:szCs w:val="26"/>
        </w:rPr>
        <w:t>В целях популяризации научного и технического творчества среди обучающихся города Ярославля и в соответствии с муниципальной программой «Развитие образования в городе Ярославле» на 2021-2023 годы</w:t>
      </w:r>
      <w:proofErr w:type="gramEnd"/>
    </w:p>
    <w:p w:rsidR="0095326F" w:rsidRPr="00016571" w:rsidRDefault="0095326F" w:rsidP="009D3AF2">
      <w:pPr>
        <w:tabs>
          <w:tab w:val="left" w:pos="993"/>
          <w:tab w:val="left" w:pos="1276"/>
        </w:tabs>
        <w:spacing w:before="120" w:after="120"/>
        <w:ind w:firstLine="709"/>
        <w:jc w:val="both"/>
        <w:rPr>
          <w:sz w:val="26"/>
          <w:szCs w:val="26"/>
        </w:rPr>
      </w:pPr>
      <w:r w:rsidRPr="00016571">
        <w:rPr>
          <w:sz w:val="26"/>
        </w:rPr>
        <w:t>ПРИКАЗЫВАЮ:</w:t>
      </w:r>
    </w:p>
    <w:p w:rsidR="0095326F" w:rsidRPr="00016571" w:rsidRDefault="0095326F" w:rsidP="009D3AF2">
      <w:pPr>
        <w:numPr>
          <w:ilvl w:val="0"/>
          <w:numId w:val="1"/>
        </w:numPr>
        <w:tabs>
          <w:tab w:val="left" w:pos="993"/>
          <w:tab w:val="left" w:pos="1276"/>
        </w:tabs>
        <w:suppressAutoHyphens/>
        <w:spacing w:line="100" w:lineRule="atLeast"/>
        <w:ind w:firstLine="709"/>
        <w:jc w:val="both"/>
        <w:rPr>
          <w:sz w:val="26"/>
          <w:szCs w:val="26"/>
        </w:rPr>
      </w:pPr>
      <w:r w:rsidRPr="00016571">
        <w:rPr>
          <w:sz w:val="26"/>
          <w:szCs w:val="26"/>
        </w:rPr>
        <w:t xml:space="preserve">Провести в ноябре - декабре 2022 года </w:t>
      </w:r>
      <w:r w:rsidR="00693DFC" w:rsidRPr="00016571">
        <w:rPr>
          <w:sz w:val="26"/>
          <w:szCs w:val="22"/>
          <w:lang w:val="en-US" w:bidi="ru-RU"/>
        </w:rPr>
        <w:t>X</w:t>
      </w:r>
      <w:r w:rsidRPr="00016571">
        <w:rPr>
          <w:sz w:val="26"/>
          <w:szCs w:val="26"/>
        </w:rPr>
        <w:t xml:space="preserve"> городские дни науки и техники.</w:t>
      </w:r>
    </w:p>
    <w:p w:rsidR="0095326F" w:rsidRPr="00016571" w:rsidRDefault="0095326F" w:rsidP="009D3AF2">
      <w:pPr>
        <w:numPr>
          <w:ilvl w:val="0"/>
          <w:numId w:val="1"/>
        </w:numPr>
        <w:tabs>
          <w:tab w:val="left" w:pos="993"/>
          <w:tab w:val="left" w:pos="1276"/>
        </w:tabs>
        <w:suppressAutoHyphens/>
        <w:spacing w:line="100" w:lineRule="atLeast"/>
        <w:ind w:firstLine="709"/>
        <w:jc w:val="both"/>
        <w:rPr>
          <w:sz w:val="26"/>
        </w:rPr>
      </w:pPr>
      <w:r w:rsidRPr="00016571">
        <w:rPr>
          <w:sz w:val="26"/>
          <w:szCs w:val="26"/>
        </w:rPr>
        <w:t xml:space="preserve">Поручить организацию и проведение </w:t>
      </w:r>
      <w:r w:rsidR="00693DFC" w:rsidRPr="00016571">
        <w:rPr>
          <w:sz w:val="26"/>
          <w:szCs w:val="26"/>
        </w:rPr>
        <w:t>X</w:t>
      </w:r>
      <w:r w:rsidRPr="00016571">
        <w:rPr>
          <w:sz w:val="26"/>
          <w:szCs w:val="26"/>
        </w:rPr>
        <w:t xml:space="preserve"> городских дней науки и техники муниципальному образовательному учреждению дополнительного образования «Городской центр технического творчества».</w:t>
      </w:r>
    </w:p>
    <w:p w:rsidR="00FC327E" w:rsidRPr="00016571" w:rsidRDefault="0095326F" w:rsidP="009D3AF2">
      <w:pPr>
        <w:numPr>
          <w:ilvl w:val="0"/>
          <w:numId w:val="1"/>
        </w:numPr>
        <w:tabs>
          <w:tab w:val="left" w:pos="426"/>
          <w:tab w:val="left" w:pos="993"/>
          <w:tab w:val="left" w:pos="1276"/>
        </w:tabs>
        <w:suppressAutoHyphens/>
        <w:spacing w:line="100" w:lineRule="atLeast"/>
        <w:ind w:firstLine="709"/>
        <w:jc w:val="both"/>
        <w:rPr>
          <w:sz w:val="26"/>
        </w:rPr>
      </w:pPr>
      <w:r w:rsidRPr="00016571">
        <w:rPr>
          <w:sz w:val="26"/>
        </w:rPr>
        <w:t>Утвердить</w:t>
      </w:r>
      <w:r w:rsidR="00370D82" w:rsidRPr="00016571">
        <w:rPr>
          <w:sz w:val="26"/>
        </w:rPr>
        <w:t>:</w:t>
      </w:r>
    </w:p>
    <w:p w:rsidR="00FC327E" w:rsidRPr="00016571" w:rsidRDefault="00FC327E" w:rsidP="009D3AF2">
      <w:pPr>
        <w:pStyle w:val="af1"/>
        <w:widowControl w:val="0"/>
        <w:numPr>
          <w:ilvl w:val="0"/>
          <w:numId w:val="23"/>
        </w:numPr>
        <w:tabs>
          <w:tab w:val="left" w:pos="0"/>
          <w:tab w:val="left" w:pos="993"/>
        </w:tabs>
        <w:autoSpaceDE w:val="0"/>
        <w:ind w:left="0" w:firstLine="709"/>
        <w:jc w:val="both"/>
      </w:pPr>
      <w:r w:rsidRPr="00016571">
        <w:rPr>
          <w:sz w:val="26"/>
          <w:szCs w:val="22"/>
          <w:lang w:bidi="ru-RU"/>
        </w:rPr>
        <w:t xml:space="preserve">положение о проведении </w:t>
      </w:r>
      <w:r w:rsidRPr="00016571">
        <w:rPr>
          <w:sz w:val="26"/>
          <w:szCs w:val="22"/>
          <w:lang w:val="en-US" w:bidi="ru-RU"/>
        </w:rPr>
        <w:t>X</w:t>
      </w:r>
      <w:r w:rsidRPr="00016571">
        <w:rPr>
          <w:sz w:val="26"/>
          <w:szCs w:val="22"/>
          <w:lang w:bidi="ru-RU"/>
        </w:rPr>
        <w:t xml:space="preserve"> городских дней науки и техники (приложение 1);</w:t>
      </w:r>
    </w:p>
    <w:p w:rsidR="00FC327E" w:rsidRPr="00016571" w:rsidRDefault="00FC327E" w:rsidP="009D3AF2">
      <w:pPr>
        <w:pStyle w:val="af1"/>
        <w:widowControl w:val="0"/>
        <w:numPr>
          <w:ilvl w:val="0"/>
          <w:numId w:val="23"/>
        </w:numPr>
        <w:tabs>
          <w:tab w:val="left" w:pos="0"/>
          <w:tab w:val="left" w:pos="993"/>
        </w:tabs>
        <w:autoSpaceDE w:val="0"/>
        <w:ind w:left="0" w:firstLine="709"/>
        <w:jc w:val="both"/>
      </w:pPr>
      <w:r w:rsidRPr="00016571">
        <w:rPr>
          <w:sz w:val="26"/>
          <w:szCs w:val="22"/>
          <w:lang w:bidi="ru-RU"/>
        </w:rPr>
        <w:t xml:space="preserve">состав организационного комитета </w:t>
      </w:r>
      <w:r w:rsidRPr="00016571">
        <w:rPr>
          <w:sz w:val="26"/>
          <w:szCs w:val="22"/>
          <w:lang w:val="en-US" w:bidi="ru-RU"/>
        </w:rPr>
        <w:t>X</w:t>
      </w:r>
      <w:r w:rsidR="00EA2DA2" w:rsidRPr="00016571">
        <w:rPr>
          <w:sz w:val="26"/>
          <w:szCs w:val="22"/>
          <w:lang w:bidi="ru-RU"/>
        </w:rPr>
        <w:t xml:space="preserve"> городских дней науки и техники </w:t>
      </w:r>
      <w:r w:rsidRPr="00016571">
        <w:rPr>
          <w:sz w:val="26"/>
          <w:szCs w:val="22"/>
          <w:lang w:bidi="ru-RU"/>
        </w:rPr>
        <w:t>(приложение 2);</w:t>
      </w:r>
    </w:p>
    <w:p w:rsidR="00785C4F" w:rsidRPr="00016571" w:rsidRDefault="00FC327E" w:rsidP="009D3AF2">
      <w:pPr>
        <w:pStyle w:val="af1"/>
        <w:widowControl w:val="0"/>
        <w:numPr>
          <w:ilvl w:val="0"/>
          <w:numId w:val="23"/>
        </w:numPr>
        <w:tabs>
          <w:tab w:val="left" w:pos="0"/>
          <w:tab w:val="left" w:pos="993"/>
        </w:tabs>
        <w:autoSpaceDE w:val="0"/>
        <w:ind w:left="0" w:firstLine="709"/>
        <w:jc w:val="both"/>
      </w:pPr>
      <w:r w:rsidRPr="00016571">
        <w:rPr>
          <w:sz w:val="26"/>
          <w:szCs w:val="22"/>
          <w:lang w:bidi="ru-RU"/>
        </w:rPr>
        <w:t xml:space="preserve">положение о проведении </w:t>
      </w:r>
      <w:r w:rsidRPr="00016571">
        <w:rPr>
          <w:bCs/>
          <w:sz w:val="26"/>
          <w:szCs w:val="22"/>
          <w:lang w:bidi="ru-RU"/>
        </w:rPr>
        <w:t xml:space="preserve">соревнований </w:t>
      </w:r>
      <w:r w:rsidR="00785C4F" w:rsidRPr="00016571">
        <w:rPr>
          <w:sz w:val="26"/>
          <w:szCs w:val="26"/>
        </w:rPr>
        <w:t xml:space="preserve">по робототехнике «Мысли! Пробуй! Создавай!» </w:t>
      </w:r>
      <w:r w:rsidR="00785C4F" w:rsidRPr="00016571">
        <w:rPr>
          <w:sz w:val="26"/>
          <w:szCs w:val="22"/>
          <w:lang w:bidi="ru-RU"/>
        </w:rPr>
        <w:t xml:space="preserve">в рамках </w:t>
      </w:r>
      <w:r w:rsidR="00785C4F" w:rsidRPr="00016571">
        <w:rPr>
          <w:sz w:val="26"/>
          <w:szCs w:val="22"/>
          <w:lang w:val="en-US" w:bidi="ru-RU"/>
        </w:rPr>
        <w:t>X</w:t>
      </w:r>
      <w:r w:rsidR="00785C4F" w:rsidRPr="00016571">
        <w:rPr>
          <w:sz w:val="26"/>
          <w:szCs w:val="22"/>
          <w:lang w:bidi="ru-RU"/>
        </w:rPr>
        <w:t xml:space="preserve"> </w:t>
      </w:r>
      <w:r w:rsidR="00EA2DA2" w:rsidRPr="00016571">
        <w:rPr>
          <w:sz w:val="26"/>
          <w:szCs w:val="22"/>
          <w:lang w:bidi="ru-RU"/>
        </w:rPr>
        <w:t>г</w:t>
      </w:r>
      <w:r w:rsidR="00785C4F" w:rsidRPr="00016571">
        <w:rPr>
          <w:sz w:val="26"/>
          <w:szCs w:val="22"/>
          <w:lang w:bidi="ru-RU"/>
        </w:rPr>
        <w:t>ородских дней науки и техники (приложение 3);</w:t>
      </w:r>
    </w:p>
    <w:p w:rsidR="00FC327E" w:rsidRPr="00016571" w:rsidRDefault="00785C4F" w:rsidP="009D3AF2">
      <w:pPr>
        <w:pStyle w:val="af1"/>
        <w:widowControl w:val="0"/>
        <w:numPr>
          <w:ilvl w:val="0"/>
          <w:numId w:val="23"/>
        </w:numPr>
        <w:tabs>
          <w:tab w:val="left" w:pos="0"/>
          <w:tab w:val="left" w:pos="993"/>
        </w:tabs>
        <w:autoSpaceDE w:val="0"/>
        <w:ind w:left="0" w:firstLine="709"/>
        <w:jc w:val="both"/>
      </w:pPr>
      <w:r w:rsidRPr="00016571">
        <w:rPr>
          <w:sz w:val="26"/>
          <w:szCs w:val="22"/>
          <w:lang w:bidi="ru-RU"/>
        </w:rPr>
        <w:t xml:space="preserve">положение о проведении </w:t>
      </w:r>
      <w:r w:rsidRPr="00016571">
        <w:rPr>
          <w:bCs/>
          <w:sz w:val="26"/>
          <w:szCs w:val="22"/>
          <w:lang w:bidi="ru-RU"/>
        </w:rPr>
        <w:t xml:space="preserve">соревнований </w:t>
      </w:r>
      <w:r w:rsidR="00FC327E" w:rsidRPr="00016571">
        <w:rPr>
          <w:bCs/>
          <w:sz w:val="26"/>
          <w:szCs w:val="22"/>
          <w:lang w:bidi="ru-RU"/>
        </w:rPr>
        <w:t xml:space="preserve">по лего-конструированию </w:t>
      </w:r>
      <w:r w:rsidRPr="00016571">
        <w:rPr>
          <w:sz w:val="26"/>
          <w:szCs w:val="26"/>
        </w:rPr>
        <w:t>«L</w:t>
      </w:r>
      <w:r w:rsidRPr="00016571">
        <w:rPr>
          <w:sz w:val="26"/>
          <w:szCs w:val="26"/>
          <w:lang w:val="en-US"/>
        </w:rPr>
        <w:t>ego</w:t>
      </w:r>
      <w:r w:rsidRPr="00016571">
        <w:rPr>
          <w:sz w:val="26"/>
          <w:szCs w:val="26"/>
        </w:rPr>
        <w:t xml:space="preserve"> </w:t>
      </w:r>
      <w:r w:rsidRPr="00016571">
        <w:rPr>
          <w:sz w:val="26"/>
          <w:szCs w:val="26"/>
          <w:lang w:val="en-US"/>
        </w:rPr>
        <w:t>Party</w:t>
      </w:r>
      <w:r w:rsidRPr="00016571">
        <w:rPr>
          <w:sz w:val="26"/>
          <w:szCs w:val="26"/>
        </w:rPr>
        <w:t>»</w:t>
      </w:r>
      <w:r w:rsidR="00EA2DA2" w:rsidRPr="00016571">
        <w:rPr>
          <w:sz w:val="26"/>
          <w:szCs w:val="26"/>
        </w:rPr>
        <w:t xml:space="preserve"> </w:t>
      </w:r>
      <w:r w:rsidR="00FC327E" w:rsidRPr="00016571">
        <w:rPr>
          <w:sz w:val="26"/>
          <w:szCs w:val="22"/>
          <w:lang w:bidi="ru-RU"/>
        </w:rPr>
        <w:t xml:space="preserve">в рамках </w:t>
      </w:r>
      <w:r w:rsidR="00FC327E" w:rsidRPr="00016571">
        <w:rPr>
          <w:sz w:val="26"/>
          <w:szCs w:val="22"/>
          <w:lang w:val="en-US" w:bidi="ru-RU"/>
        </w:rPr>
        <w:t>X</w:t>
      </w:r>
      <w:r w:rsidR="00FC327E" w:rsidRPr="00016571">
        <w:rPr>
          <w:sz w:val="26"/>
          <w:szCs w:val="22"/>
          <w:lang w:bidi="ru-RU"/>
        </w:rPr>
        <w:t xml:space="preserve"> </w:t>
      </w:r>
      <w:r w:rsidR="00EA2DA2" w:rsidRPr="00016571">
        <w:rPr>
          <w:sz w:val="26"/>
          <w:szCs w:val="22"/>
          <w:lang w:bidi="ru-RU"/>
        </w:rPr>
        <w:t>г</w:t>
      </w:r>
      <w:r w:rsidR="00FC327E" w:rsidRPr="00016571">
        <w:rPr>
          <w:sz w:val="26"/>
          <w:szCs w:val="22"/>
          <w:lang w:bidi="ru-RU"/>
        </w:rPr>
        <w:t xml:space="preserve">ородских дней науки и техники (приложение </w:t>
      </w:r>
      <w:r w:rsidRPr="00016571">
        <w:rPr>
          <w:sz w:val="26"/>
          <w:szCs w:val="22"/>
          <w:lang w:bidi="ru-RU"/>
        </w:rPr>
        <w:t>4</w:t>
      </w:r>
      <w:r w:rsidR="00FC327E" w:rsidRPr="00016571">
        <w:rPr>
          <w:sz w:val="26"/>
          <w:szCs w:val="22"/>
          <w:lang w:bidi="ru-RU"/>
        </w:rPr>
        <w:t>);</w:t>
      </w:r>
    </w:p>
    <w:p w:rsidR="00FC327E" w:rsidRPr="00016571" w:rsidRDefault="00FC327E" w:rsidP="009D3AF2">
      <w:pPr>
        <w:pStyle w:val="af1"/>
        <w:widowControl w:val="0"/>
        <w:numPr>
          <w:ilvl w:val="0"/>
          <w:numId w:val="23"/>
        </w:numPr>
        <w:tabs>
          <w:tab w:val="left" w:pos="0"/>
          <w:tab w:val="left" w:pos="993"/>
        </w:tabs>
        <w:autoSpaceDE w:val="0"/>
        <w:ind w:left="0" w:firstLine="709"/>
        <w:jc w:val="both"/>
      </w:pPr>
      <w:r w:rsidRPr="00016571">
        <w:rPr>
          <w:sz w:val="26"/>
          <w:szCs w:val="22"/>
          <w:lang w:bidi="ru-RU"/>
        </w:rPr>
        <w:t xml:space="preserve">положение о проведении </w:t>
      </w:r>
      <w:r w:rsidR="008F02EC" w:rsidRPr="00016571">
        <w:rPr>
          <w:sz w:val="26"/>
          <w:szCs w:val="22"/>
          <w:lang w:bidi="ru-RU"/>
        </w:rPr>
        <w:t xml:space="preserve">Открытых </w:t>
      </w:r>
      <w:r w:rsidRPr="00016571">
        <w:rPr>
          <w:sz w:val="26"/>
          <w:szCs w:val="22"/>
          <w:lang w:bidi="ru-RU"/>
        </w:rPr>
        <w:t xml:space="preserve">соревнований </w:t>
      </w:r>
      <w:r w:rsidR="00785C4F" w:rsidRPr="00016571">
        <w:rPr>
          <w:sz w:val="26"/>
          <w:szCs w:val="26"/>
        </w:rPr>
        <w:t>по веб-разработке «Турнир верстальщиков 1.0»</w:t>
      </w:r>
      <w:r w:rsidRPr="00016571">
        <w:rPr>
          <w:sz w:val="26"/>
          <w:szCs w:val="22"/>
          <w:lang w:bidi="ru-RU"/>
        </w:rPr>
        <w:t xml:space="preserve"> в рамках </w:t>
      </w:r>
      <w:r w:rsidRPr="00016571">
        <w:rPr>
          <w:sz w:val="26"/>
          <w:szCs w:val="22"/>
          <w:lang w:val="en-US" w:bidi="ru-RU"/>
        </w:rPr>
        <w:t>X</w:t>
      </w:r>
      <w:r w:rsidRPr="00016571">
        <w:rPr>
          <w:sz w:val="26"/>
          <w:szCs w:val="22"/>
          <w:lang w:bidi="ru-RU"/>
        </w:rPr>
        <w:t xml:space="preserve"> </w:t>
      </w:r>
      <w:r w:rsidR="00EA2DA2" w:rsidRPr="00016571">
        <w:rPr>
          <w:sz w:val="26"/>
          <w:szCs w:val="22"/>
          <w:lang w:bidi="ru-RU"/>
        </w:rPr>
        <w:t>г</w:t>
      </w:r>
      <w:r w:rsidRPr="00016571">
        <w:rPr>
          <w:sz w:val="26"/>
          <w:szCs w:val="22"/>
          <w:lang w:bidi="ru-RU"/>
        </w:rPr>
        <w:t xml:space="preserve">ородских дней науки и техники (приложение </w:t>
      </w:r>
      <w:r w:rsidR="00785C4F" w:rsidRPr="00016571">
        <w:rPr>
          <w:sz w:val="26"/>
          <w:szCs w:val="22"/>
          <w:lang w:bidi="ru-RU"/>
        </w:rPr>
        <w:t>5</w:t>
      </w:r>
      <w:r w:rsidRPr="00016571">
        <w:rPr>
          <w:sz w:val="26"/>
          <w:szCs w:val="22"/>
          <w:lang w:bidi="ru-RU"/>
        </w:rPr>
        <w:t>);</w:t>
      </w:r>
    </w:p>
    <w:p w:rsidR="00FC327E" w:rsidRPr="00016571" w:rsidRDefault="00FC327E" w:rsidP="009D3AF2">
      <w:pPr>
        <w:pStyle w:val="af1"/>
        <w:widowControl w:val="0"/>
        <w:numPr>
          <w:ilvl w:val="0"/>
          <w:numId w:val="23"/>
        </w:numPr>
        <w:tabs>
          <w:tab w:val="left" w:pos="0"/>
          <w:tab w:val="left" w:pos="993"/>
        </w:tabs>
        <w:autoSpaceDE w:val="0"/>
        <w:ind w:left="0" w:firstLine="709"/>
        <w:jc w:val="both"/>
      </w:pPr>
      <w:r w:rsidRPr="00016571">
        <w:rPr>
          <w:sz w:val="26"/>
          <w:szCs w:val="22"/>
          <w:lang w:bidi="ru-RU"/>
        </w:rPr>
        <w:t xml:space="preserve">положение о проведении </w:t>
      </w:r>
      <w:r w:rsidR="00785C4F" w:rsidRPr="00016571">
        <w:rPr>
          <w:sz w:val="26"/>
          <w:szCs w:val="26"/>
        </w:rPr>
        <w:t>Третьей городской онлайн-олимпиады по бионике «Бионика – наука величайших возможностей»</w:t>
      </w:r>
      <w:r w:rsidRPr="00016571">
        <w:rPr>
          <w:bCs/>
          <w:sz w:val="26"/>
          <w:szCs w:val="22"/>
          <w:lang w:bidi="ru-RU"/>
        </w:rPr>
        <w:t xml:space="preserve"> </w:t>
      </w:r>
      <w:r w:rsidRPr="00016571">
        <w:rPr>
          <w:sz w:val="26"/>
          <w:szCs w:val="22"/>
          <w:lang w:bidi="ru-RU"/>
        </w:rPr>
        <w:t xml:space="preserve">в рамках </w:t>
      </w:r>
      <w:r w:rsidRPr="00016571">
        <w:rPr>
          <w:sz w:val="26"/>
          <w:szCs w:val="22"/>
          <w:lang w:val="en-US" w:bidi="ru-RU"/>
        </w:rPr>
        <w:t>X</w:t>
      </w:r>
      <w:r w:rsidRPr="00016571">
        <w:rPr>
          <w:sz w:val="26"/>
          <w:szCs w:val="22"/>
          <w:lang w:bidi="ru-RU"/>
        </w:rPr>
        <w:t xml:space="preserve"> </w:t>
      </w:r>
      <w:r w:rsidR="00EA2DA2" w:rsidRPr="00016571">
        <w:rPr>
          <w:sz w:val="26"/>
          <w:szCs w:val="22"/>
          <w:lang w:bidi="ru-RU"/>
        </w:rPr>
        <w:t>г</w:t>
      </w:r>
      <w:r w:rsidRPr="00016571">
        <w:rPr>
          <w:sz w:val="26"/>
          <w:szCs w:val="22"/>
          <w:lang w:bidi="ru-RU"/>
        </w:rPr>
        <w:t>ородских дней науки и техники (приложен</w:t>
      </w:r>
      <w:r w:rsidR="00785C4F" w:rsidRPr="00016571">
        <w:rPr>
          <w:sz w:val="26"/>
          <w:szCs w:val="22"/>
          <w:lang w:bidi="ru-RU"/>
        </w:rPr>
        <w:t>ие 6</w:t>
      </w:r>
      <w:r w:rsidRPr="00016571">
        <w:rPr>
          <w:sz w:val="26"/>
          <w:szCs w:val="22"/>
          <w:lang w:bidi="ru-RU"/>
        </w:rPr>
        <w:t>)</w:t>
      </w:r>
      <w:r w:rsidRPr="00016571">
        <w:rPr>
          <w:bCs/>
          <w:sz w:val="26"/>
          <w:szCs w:val="22"/>
          <w:lang w:bidi="ru-RU"/>
        </w:rPr>
        <w:t>;</w:t>
      </w:r>
    </w:p>
    <w:p w:rsidR="00370D82" w:rsidRPr="00016571" w:rsidRDefault="00546A3F" w:rsidP="009D3AF2">
      <w:pPr>
        <w:pStyle w:val="af1"/>
        <w:widowControl w:val="0"/>
        <w:numPr>
          <w:ilvl w:val="0"/>
          <w:numId w:val="23"/>
        </w:numPr>
        <w:tabs>
          <w:tab w:val="left" w:pos="0"/>
          <w:tab w:val="left" w:pos="993"/>
        </w:tabs>
        <w:autoSpaceDE w:val="0"/>
        <w:ind w:left="0" w:firstLine="709"/>
        <w:jc w:val="both"/>
      </w:pPr>
      <w:r>
        <w:rPr>
          <w:sz w:val="26"/>
          <w:szCs w:val="22"/>
          <w:lang w:bidi="ru-RU"/>
        </w:rPr>
        <w:t>положение о проведении</w:t>
      </w:r>
      <w:r w:rsidR="00FC327E" w:rsidRPr="00016571">
        <w:rPr>
          <w:bCs/>
          <w:sz w:val="26"/>
          <w:szCs w:val="22"/>
          <w:lang w:bidi="ru-RU"/>
        </w:rPr>
        <w:t xml:space="preserve"> </w:t>
      </w:r>
      <w:r w:rsidR="008F02EC" w:rsidRPr="00016571">
        <w:rPr>
          <w:bCs/>
          <w:sz w:val="26"/>
          <w:szCs w:val="22"/>
          <w:lang w:bidi="ru-RU"/>
        </w:rPr>
        <w:t xml:space="preserve">Открытых </w:t>
      </w:r>
      <w:r>
        <w:rPr>
          <w:bCs/>
          <w:sz w:val="26"/>
          <w:szCs w:val="22"/>
          <w:lang w:bidi="ru-RU"/>
        </w:rPr>
        <w:t xml:space="preserve">соревнований </w:t>
      </w:r>
      <w:r w:rsidR="00785C4F" w:rsidRPr="00016571">
        <w:rPr>
          <w:sz w:val="26"/>
          <w:szCs w:val="26"/>
        </w:rPr>
        <w:t xml:space="preserve">по </w:t>
      </w:r>
      <w:r w:rsidR="002806F1" w:rsidRPr="00016571">
        <w:rPr>
          <w:sz w:val="26"/>
          <w:szCs w:val="26"/>
        </w:rPr>
        <w:t>графическому дизайну</w:t>
      </w:r>
      <w:r w:rsidR="002806F1" w:rsidRPr="00016571">
        <w:rPr>
          <w:b/>
          <w:sz w:val="26"/>
          <w:szCs w:val="26"/>
        </w:rPr>
        <w:t xml:space="preserve"> </w:t>
      </w:r>
      <w:r>
        <w:rPr>
          <w:sz w:val="26"/>
          <w:szCs w:val="26"/>
        </w:rPr>
        <w:t>«</w:t>
      </w:r>
      <w:proofErr w:type="spellStart"/>
      <w:r>
        <w:rPr>
          <w:sz w:val="26"/>
          <w:szCs w:val="26"/>
        </w:rPr>
        <w:t>Коллаж↔Монтаж</w:t>
      </w:r>
      <w:proofErr w:type="spellEnd"/>
      <w:r>
        <w:rPr>
          <w:sz w:val="26"/>
          <w:szCs w:val="26"/>
        </w:rPr>
        <w:t>»</w:t>
      </w:r>
      <w:r w:rsidR="00FC327E" w:rsidRPr="00016571">
        <w:rPr>
          <w:bCs/>
          <w:sz w:val="26"/>
          <w:szCs w:val="22"/>
          <w:lang w:bidi="ru-RU"/>
        </w:rPr>
        <w:t xml:space="preserve"> </w:t>
      </w:r>
      <w:r w:rsidR="00785C4F" w:rsidRPr="00016571">
        <w:rPr>
          <w:sz w:val="26"/>
          <w:szCs w:val="22"/>
          <w:lang w:bidi="ru-RU"/>
        </w:rPr>
        <w:t xml:space="preserve">в рамках </w:t>
      </w:r>
      <w:r w:rsidR="00785C4F" w:rsidRPr="00016571">
        <w:rPr>
          <w:sz w:val="26"/>
          <w:szCs w:val="22"/>
          <w:lang w:val="en-US" w:bidi="ru-RU"/>
        </w:rPr>
        <w:t>X</w:t>
      </w:r>
      <w:r w:rsidR="00785C4F" w:rsidRPr="00016571">
        <w:rPr>
          <w:sz w:val="26"/>
          <w:szCs w:val="22"/>
          <w:lang w:bidi="ru-RU"/>
        </w:rPr>
        <w:t xml:space="preserve"> </w:t>
      </w:r>
      <w:r w:rsidR="00EA2DA2" w:rsidRPr="00016571">
        <w:rPr>
          <w:sz w:val="26"/>
          <w:szCs w:val="22"/>
          <w:lang w:bidi="ru-RU"/>
        </w:rPr>
        <w:t>г</w:t>
      </w:r>
      <w:r w:rsidR="00785C4F" w:rsidRPr="00016571">
        <w:rPr>
          <w:sz w:val="26"/>
          <w:szCs w:val="22"/>
          <w:lang w:bidi="ru-RU"/>
        </w:rPr>
        <w:t>ородских дней науки и техники (приложение</w:t>
      </w:r>
      <w:r w:rsidR="00455820" w:rsidRPr="00016571">
        <w:rPr>
          <w:sz w:val="26"/>
          <w:szCs w:val="22"/>
          <w:lang w:bidi="ru-RU"/>
        </w:rPr>
        <w:t xml:space="preserve"> </w:t>
      </w:r>
      <w:r w:rsidR="00785C4F" w:rsidRPr="00016571">
        <w:rPr>
          <w:sz w:val="26"/>
          <w:szCs w:val="22"/>
          <w:lang w:bidi="ru-RU"/>
        </w:rPr>
        <w:t>7)</w:t>
      </w:r>
      <w:r w:rsidR="00785C4F" w:rsidRPr="00016571">
        <w:rPr>
          <w:bCs/>
          <w:sz w:val="26"/>
          <w:szCs w:val="22"/>
          <w:lang w:bidi="ru-RU"/>
        </w:rPr>
        <w:t>;</w:t>
      </w:r>
    </w:p>
    <w:p w:rsidR="00370D82" w:rsidRPr="00016571" w:rsidRDefault="00785C4F" w:rsidP="009D3AF2">
      <w:pPr>
        <w:pStyle w:val="af1"/>
        <w:widowControl w:val="0"/>
        <w:numPr>
          <w:ilvl w:val="0"/>
          <w:numId w:val="23"/>
        </w:numPr>
        <w:tabs>
          <w:tab w:val="left" w:pos="0"/>
          <w:tab w:val="left" w:pos="993"/>
        </w:tabs>
        <w:autoSpaceDE w:val="0"/>
        <w:ind w:left="0" w:firstLine="709"/>
        <w:jc w:val="both"/>
      </w:pPr>
      <w:r w:rsidRPr="00016571">
        <w:rPr>
          <w:sz w:val="26"/>
          <w:szCs w:val="22"/>
          <w:lang w:bidi="ru-RU"/>
        </w:rPr>
        <w:t xml:space="preserve">положение о проведении </w:t>
      </w:r>
      <w:r w:rsidRPr="00016571">
        <w:rPr>
          <w:bCs/>
          <w:sz w:val="26"/>
          <w:szCs w:val="22"/>
          <w:lang w:bidi="ru-RU"/>
        </w:rPr>
        <w:t xml:space="preserve"> соревнований  </w:t>
      </w:r>
      <w:r w:rsidR="00546A3F">
        <w:rPr>
          <w:sz w:val="26"/>
          <w:szCs w:val="26"/>
        </w:rPr>
        <w:t>по робототехнике «</w:t>
      </w:r>
      <w:proofErr w:type="spellStart"/>
      <w:r w:rsidR="00546A3F">
        <w:rPr>
          <w:sz w:val="26"/>
          <w:szCs w:val="26"/>
        </w:rPr>
        <w:t>РобоТУР</w:t>
      </w:r>
      <w:proofErr w:type="spellEnd"/>
      <w:r w:rsidR="00546A3F">
        <w:rPr>
          <w:sz w:val="26"/>
          <w:szCs w:val="26"/>
        </w:rPr>
        <w:t>»</w:t>
      </w:r>
      <w:r w:rsidRPr="00016571">
        <w:rPr>
          <w:bCs/>
          <w:sz w:val="26"/>
          <w:szCs w:val="22"/>
          <w:lang w:bidi="ru-RU"/>
        </w:rPr>
        <w:t xml:space="preserve"> </w:t>
      </w:r>
      <w:r w:rsidRPr="00016571">
        <w:rPr>
          <w:sz w:val="26"/>
          <w:szCs w:val="22"/>
          <w:lang w:bidi="ru-RU"/>
        </w:rPr>
        <w:t xml:space="preserve">в рамках </w:t>
      </w:r>
      <w:r w:rsidRPr="00016571">
        <w:rPr>
          <w:sz w:val="26"/>
          <w:szCs w:val="22"/>
          <w:lang w:val="en-US" w:bidi="ru-RU"/>
        </w:rPr>
        <w:t>X</w:t>
      </w:r>
      <w:r w:rsidRPr="00016571">
        <w:rPr>
          <w:sz w:val="26"/>
          <w:szCs w:val="22"/>
          <w:lang w:bidi="ru-RU"/>
        </w:rPr>
        <w:t xml:space="preserve"> </w:t>
      </w:r>
      <w:r w:rsidR="00EA2DA2" w:rsidRPr="00016571">
        <w:rPr>
          <w:sz w:val="26"/>
          <w:szCs w:val="22"/>
          <w:lang w:bidi="ru-RU"/>
        </w:rPr>
        <w:t>г</w:t>
      </w:r>
      <w:r w:rsidRPr="00016571">
        <w:rPr>
          <w:sz w:val="26"/>
          <w:szCs w:val="22"/>
          <w:lang w:bidi="ru-RU"/>
        </w:rPr>
        <w:t>ородских дней науки и техники (приложение 8)</w:t>
      </w:r>
      <w:r w:rsidR="00370D82" w:rsidRPr="00016571">
        <w:rPr>
          <w:bCs/>
          <w:sz w:val="26"/>
          <w:szCs w:val="22"/>
          <w:lang w:bidi="ru-RU"/>
        </w:rPr>
        <w:t>.</w:t>
      </w:r>
    </w:p>
    <w:p w:rsidR="0095326F" w:rsidRPr="00016571" w:rsidRDefault="0095326F" w:rsidP="009D3AF2">
      <w:pPr>
        <w:numPr>
          <w:ilvl w:val="0"/>
          <w:numId w:val="1"/>
        </w:numPr>
        <w:tabs>
          <w:tab w:val="left" w:pos="426"/>
          <w:tab w:val="left" w:pos="993"/>
          <w:tab w:val="left" w:pos="1276"/>
        </w:tabs>
        <w:suppressAutoHyphens/>
        <w:spacing w:line="100" w:lineRule="atLeast"/>
        <w:ind w:firstLine="709"/>
        <w:jc w:val="both"/>
        <w:rPr>
          <w:sz w:val="26"/>
        </w:rPr>
      </w:pPr>
      <w:r w:rsidRPr="00016571">
        <w:rPr>
          <w:sz w:val="26"/>
        </w:rPr>
        <w:t>Директору муниципально</w:t>
      </w:r>
      <w:r w:rsidR="00363AFE" w:rsidRPr="00016571">
        <w:rPr>
          <w:sz w:val="26"/>
        </w:rPr>
        <w:t>го</w:t>
      </w:r>
      <w:r w:rsidRPr="00016571">
        <w:rPr>
          <w:sz w:val="26"/>
        </w:rPr>
        <w:t xml:space="preserve"> образовательно</w:t>
      </w:r>
      <w:r w:rsidR="00363AFE" w:rsidRPr="00016571">
        <w:rPr>
          <w:sz w:val="26"/>
        </w:rPr>
        <w:t>го</w:t>
      </w:r>
      <w:r w:rsidRPr="00016571">
        <w:rPr>
          <w:sz w:val="26"/>
        </w:rPr>
        <w:t xml:space="preserve"> учреждени</w:t>
      </w:r>
      <w:r w:rsidR="00363AFE" w:rsidRPr="00016571">
        <w:rPr>
          <w:sz w:val="26"/>
        </w:rPr>
        <w:t>я</w:t>
      </w:r>
      <w:r w:rsidRPr="00016571">
        <w:rPr>
          <w:sz w:val="26"/>
        </w:rPr>
        <w:t xml:space="preserve"> дополнительного образования «Городской центр технического творчества»</w:t>
      </w:r>
      <w:r w:rsidR="00363AFE" w:rsidRPr="00016571">
        <w:rPr>
          <w:sz w:val="26"/>
        </w:rPr>
        <w:t xml:space="preserve"> (Березенкова Ю.Б.)</w:t>
      </w:r>
      <w:r w:rsidRPr="00016571">
        <w:rPr>
          <w:sz w:val="26"/>
        </w:rPr>
        <w:t>:</w:t>
      </w:r>
    </w:p>
    <w:p w:rsidR="0095326F" w:rsidRPr="00016571" w:rsidRDefault="002E7CB1" w:rsidP="009D3AF2">
      <w:pPr>
        <w:tabs>
          <w:tab w:val="left" w:pos="426"/>
          <w:tab w:val="left" w:pos="993"/>
          <w:tab w:val="left" w:pos="1276"/>
        </w:tabs>
        <w:ind w:firstLine="709"/>
        <w:jc w:val="both"/>
        <w:rPr>
          <w:sz w:val="26"/>
        </w:rPr>
      </w:pPr>
      <w:r w:rsidRPr="00016571">
        <w:rPr>
          <w:sz w:val="26"/>
        </w:rPr>
        <w:lastRenderedPageBreak/>
        <w:t>4</w:t>
      </w:r>
      <w:r w:rsidR="0095326F" w:rsidRPr="00016571">
        <w:rPr>
          <w:sz w:val="26"/>
        </w:rPr>
        <w:t>.1. Представить на согласование замес</w:t>
      </w:r>
      <w:r w:rsidR="00546A3F">
        <w:rPr>
          <w:sz w:val="26"/>
        </w:rPr>
        <w:t xml:space="preserve">тителю директора </w:t>
      </w:r>
      <w:r w:rsidR="0095326F" w:rsidRPr="00016571">
        <w:rPr>
          <w:sz w:val="26"/>
        </w:rPr>
        <w:t>(Ильин</w:t>
      </w:r>
      <w:r w:rsidR="00363AFE" w:rsidRPr="00016571">
        <w:rPr>
          <w:sz w:val="26"/>
        </w:rPr>
        <w:t>а</w:t>
      </w:r>
      <w:r w:rsidR="0095326F" w:rsidRPr="00016571">
        <w:rPr>
          <w:sz w:val="26"/>
        </w:rPr>
        <w:t xml:space="preserve"> Е.А.) смету расходов на проведение </w:t>
      </w:r>
      <w:r w:rsidR="00693DFC" w:rsidRPr="00016571">
        <w:rPr>
          <w:sz w:val="26"/>
        </w:rPr>
        <w:t>X</w:t>
      </w:r>
      <w:r w:rsidR="0095326F" w:rsidRPr="00016571">
        <w:rPr>
          <w:sz w:val="26"/>
        </w:rPr>
        <w:t xml:space="preserve"> городских дней науки и техники.</w:t>
      </w:r>
    </w:p>
    <w:p w:rsidR="0095326F" w:rsidRPr="00016571" w:rsidRDefault="002E7CB1" w:rsidP="009D3AF2">
      <w:pPr>
        <w:tabs>
          <w:tab w:val="left" w:pos="426"/>
          <w:tab w:val="left" w:pos="993"/>
          <w:tab w:val="left" w:pos="1276"/>
        </w:tabs>
        <w:ind w:firstLine="709"/>
        <w:jc w:val="both"/>
        <w:rPr>
          <w:sz w:val="26"/>
        </w:rPr>
      </w:pPr>
      <w:r w:rsidRPr="00016571">
        <w:rPr>
          <w:sz w:val="26"/>
        </w:rPr>
        <w:t>4</w:t>
      </w:r>
      <w:r w:rsidR="0095326F" w:rsidRPr="00016571">
        <w:rPr>
          <w:sz w:val="26"/>
        </w:rPr>
        <w:t>.2. Произвести оплату расходов в соответствии со сметой за счёт средств, предусмотренных муниципальной программой «Развитие образования в городе Ярославле» на 2021-2023 годы.</w:t>
      </w:r>
    </w:p>
    <w:p w:rsidR="0095326F" w:rsidRPr="00016571" w:rsidRDefault="0095326F" w:rsidP="009D3AF2">
      <w:pPr>
        <w:numPr>
          <w:ilvl w:val="0"/>
          <w:numId w:val="1"/>
        </w:numPr>
        <w:tabs>
          <w:tab w:val="left" w:pos="426"/>
          <w:tab w:val="left" w:pos="993"/>
          <w:tab w:val="left" w:pos="1276"/>
        </w:tabs>
        <w:suppressAutoHyphens/>
        <w:spacing w:line="100" w:lineRule="atLeast"/>
        <w:ind w:firstLine="709"/>
        <w:jc w:val="both"/>
        <w:rPr>
          <w:sz w:val="26"/>
        </w:rPr>
      </w:pPr>
      <w:proofErr w:type="gramStart"/>
      <w:r w:rsidRPr="00016571">
        <w:rPr>
          <w:sz w:val="26"/>
        </w:rPr>
        <w:t>Контроль за</w:t>
      </w:r>
      <w:proofErr w:type="gramEnd"/>
      <w:r w:rsidRPr="00016571">
        <w:rPr>
          <w:sz w:val="26"/>
        </w:rPr>
        <w:t xml:space="preserve"> исполнением приказа возложить на начальника отдела дополнительного образования и воспитательной работы</w:t>
      </w:r>
      <w:r w:rsidRPr="00016571">
        <w:t xml:space="preserve"> </w:t>
      </w:r>
      <w:r w:rsidRPr="00016571">
        <w:rPr>
          <w:sz w:val="26"/>
        </w:rPr>
        <w:t>Абрамов</w:t>
      </w:r>
      <w:r w:rsidR="00546A3F">
        <w:rPr>
          <w:sz w:val="26"/>
        </w:rPr>
        <w:t>у</w:t>
      </w:r>
      <w:r w:rsidRPr="00016571">
        <w:rPr>
          <w:sz w:val="26"/>
        </w:rPr>
        <w:t xml:space="preserve"> Е.Г</w:t>
      </w:r>
      <w:r w:rsidR="00546A3F">
        <w:rPr>
          <w:sz w:val="26"/>
        </w:rPr>
        <w:t>.</w:t>
      </w:r>
    </w:p>
    <w:p w:rsidR="00AE664E" w:rsidRPr="00016571" w:rsidRDefault="00AE664E" w:rsidP="009D3AF2">
      <w:pPr>
        <w:pStyle w:val="2"/>
        <w:spacing w:before="0"/>
        <w:ind w:firstLine="709"/>
      </w:pPr>
    </w:p>
    <w:p w:rsidR="00AE664E" w:rsidRPr="00016571" w:rsidRDefault="00AE664E" w:rsidP="00AE664E">
      <w:pPr>
        <w:pStyle w:val="2"/>
        <w:spacing w:before="0"/>
      </w:pPr>
    </w:p>
    <w:p w:rsidR="00AE664E" w:rsidRPr="00016571" w:rsidRDefault="00AE664E" w:rsidP="00AE664E">
      <w:pPr>
        <w:pStyle w:val="2"/>
        <w:spacing w:before="0"/>
      </w:pPr>
    </w:p>
    <w:p w:rsidR="00E04691" w:rsidRPr="00016571" w:rsidRDefault="00191376" w:rsidP="00AE664E">
      <w:pPr>
        <w:pStyle w:val="2"/>
        <w:spacing w:before="0"/>
      </w:pPr>
      <w:r w:rsidRPr="00016571">
        <w:t>Директор департамента</w:t>
      </w:r>
      <w:r w:rsidR="00881D50" w:rsidRPr="00016571">
        <w:tab/>
      </w:r>
      <w:r w:rsidR="00881D50" w:rsidRPr="00016571">
        <w:tab/>
      </w:r>
      <w:r w:rsidR="00881D50" w:rsidRPr="00016571">
        <w:tab/>
      </w:r>
      <w:r w:rsidR="00881D50" w:rsidRPr="00016571">
        <w:tab/>
      </w:r>
      <w:r w:rsidR="00881D50" w:rsidRPr="00016571">
        <w:tab/>
      </w:r>
      <w:r w:rsidR="00CB0A3C" w:rsidRPr="00016571">
        <w:t xml:space="preserve">                   </w:t>
      </w:r>
      <w:r w:rsidR="003A512F" w:rsidRPr="00016571">
        <w:t xml:space="preserve">                          </w:t>
      </w:r>
      <w:r w:rsidR="00637A1A" w:rsidRPr="00016571">
        <w:t>Е.А.</w:t>
      </w:r>
      <w:r w:rsidR="00693DFC" w:rsidRPr="00016571">
        <w:t xml:space="preserve"> </w:t>
      </w:r>
      <w:r w:rsidR="00637A1A" w:rsidRPr="00016571">
        <w:t>Иванова</w:t>
      </w:r>
    </w:p>
    <w:p w:rsidR="00AB4281" w:rsidRPr="00016571" w:rsidRDefault="00AB4281" w:rsidP="00AB4281">
      <w:pPr>
        <w:pStyle w:val="aa"/>
        <w:tabs>
          <w:tab w:val="clear" w:pos="4153"/>
          <w:tab w:val="clear" w:pos="8306"/>
          <w:tab w:val="left" w:pos="7371"/>
        </w:tabs>
      </w:pPr>
    </w:p>
    <w:p w:rsidR="00AB4281" w:rsidRPr="00016571" w:rsidRDefault="00AB4281" w:rsidP="00AB4281">
      <w:pPr>
        <w:pStyle w:val="aa"/>
        <w:tabs>
          <w:tab w:val="clear" w:pos="4153"/>
          <w:tab w:val="clear" w:pos="8306"/>
          <w:tab w:val="left" w:pos="7371"/>
        </w:tabs>
      </w:pPr>
    </w:p>
    <w:p w:rsidR="00CB0A3C" w:rsidRPr="00016571" w:rsidRDefault="00CB0A3C" w:rsidP="00CB0A3C">
      <w:pPr>
        <w:sectPr w:rsidR="00CB0A3C" w:rsidRPr="00016571" w:rsidSect="009D3AF2">
          <w:headerReference w:type="default" r:id="rId10"/>
          <w:footerReference w:type="even" r:id="rId11"/>
          <w:type w:val="continuous"/>
          <w:pgSz w:w="11906" w:h="16838" w:code="9"/>
          <w:pgMar w:top="1134" w:right="567" w:bottom="1134" w:left="1134" w:header="567" w:footer="0" w:gutter="0"/>
          <w:cols w:space="720"/>
          <w:titlePg/>
          <w:docGrid w:linePitch="272"/>
        </w:sectPr>
      </w:pPr>
    </w:p>
    <w:p w:rsidR="00B7499C" w:rsidRPr="00016571" w:rsidRDefault="00363AFE" w:rsidP="009B7700">
      <w:pPr>
        <w:pStyle w:val="4"/>
        <w:ind w:left="5103"/>
      </w:pPr>
      <w:r w:rsidRPr="00016571">
        <w:lastRenderedPageBreak/>
        <w:t xml:space="preserve">Приложение </w:t>
      </w:r>
      <w:r w:rsidR="00B7499C" w:rsidRPr="00016571">
        <w:t>1</w:t>
      </w:r>
    </w:p>
    <w:p w:rsidR="00363AFE" w:rsidRPr="00016571" w:rsidRDefault="00363AFE" w:rsidP="00363AFE">
      <w:pPr>
        <w:widowControl w:val="0"/>
        <w:autoSpaceDE w:val="0"/>
        <w:ind w:left="5103"/>
        <w:rPr>
          <w:sz w:val="26"/>
          <w:szCs w:val="26"/>
          <w:lang w:bidi="ru-RU"/>
        </w:rPr>
      </w:pPr>
    </w:p>
    <w:p w:rsidR="00363AFE" w:rsidRPr="00016571" w:rsidRDefault="00363AFE" w:rsidP="00363AFE">
      <w:pPr>
        <w:widowControl w:val="0"/>
        <w:autoSpaceDE w:val="0"/>
        <w:ind w:left="5103"/>
      </w:pPr>
      <w:r w:rsidRPr="00016571">
        <w:rPr>
          <w:sz w:val="26"/>
          <w:szCs w:val="26"/>
          <w:lang w:bidi="ru-RU"/>
        </w:rPr>
        <w:t>УТВЕРЖДЕНО</w:t>
      </w:r>
    </w:p>
    <w:p w:rsidR="00B7499C" w:rsidRPr="00016571" w:rsidRDefault="00B7499C" w:rsidP="00363AFE">
      <w:pPr>
        <w:pStyle w:val="a9"/>
        <w:spacing w:after="0"/>
        <w:ind w:left="5103"/>
      </w:pPr>
      <w:r w:rsidRPr="00016571">
        <w:t>приказ</w:t>
      </w:r>
      <w:r w:rsidR="00363AFE" w:rsidRPr="00016571">
        <w:t>ом</w:t>
      </w:r>
      <w:r w:rsidRPr="00016571">
        <w:t xml:space="preserve"> </w:t>
      </w:r>
      <w:proofErr w:type="gramStart"/>
      <w:r w:rsidRPr="00016571">
        <w:t>департамента образования мэри</w:t>
      </w:r>
      <w:r w:rsidR="00174354" w:rsidRPr="00016571">
        <w:t>и город</w:t>
      </w:r>
      <w:r w:rsidR="004F304A" w:rsidRPr="00016571">
        <w:t>а Ярославля</w:t>
      </w:r>
      <w:proofErr w:type="gramEnd"/>
      <w:r w:rsidR="004F304A" w:rsidRPr="00016571">
        <w:t xml:space="preserve"> от </w:t>
      </w:r>
      <w:r w:rsidR="00057C5D">
        <w:t>26.10</w:t>
      </w:r>
      <w:r w:rsidR="0095326F" w:rsidRPr="00016571">
        <w:t>.2022</w:t>
      </w:r>
      <w:r w:rsidRPr="00016571">
        <w:t xml:space="preserve"> № </w:t>
      </w:r>
      <w:r w:rsidR="00057C5D">
        <w:t>01-05/1031</w:t>
      </w:r>
    </w:p>
    <w:p w:rsidR="00363AFE" w:rsidRPr="00016571" w:rsidRDefault="00363AFE" w:rsidP="00363AFE">
      <w:pPr>
        <w:pStyle w:val="a9"/>
        <w:spacing w:after="0"/>
        <w:ind w:left="5103"/>
      </w:pPr>
    </w:p>
    <w:p w:rsidR="00693DFC" w:rsidRPr="00016571" w:rsidRDefault="00693DFC" w:rsidP="00370D82">
      <w:pPr>
        <w:jc w:val="center"/>
        <w:rPr>
          <w:b/>
          <w:bCs/>
          <w:color w:val="000000"/>
          <w:sz w:val="26"/>
          <w:szCs w:val="26"/>
        </w:rPr>
      </w:pPr>
    </w:p>
    <w:p w:rsidR="0095326F" w:rsidRPr="00016571" w:rsidRDefault="0095326F" w:rsidP="00370D82">
      <w:pPr>
        <w:jc w:val="center"/>
        <w:rPr>
          <w:b/>
          <w:bCs/>
          <w:color w:val="000000"/>
          <w:sz w:val="26"/>
          <w:szCs w:val="26"/>
        </w:rPr>
      </w:pPr>
      <w:r w:rsidRPr="00016571">
        <w:rPr>
          <w:b/>
          <w:bCs/>
          <w:color w:val="000000"/>
          <w:sz w:val="26"/>
          <w:szCs w:val="26"/>
        </w:rPr>
        <w:t>ПОЛОЖЕНИЕ</w:t>
      </w:r>
    </w:p>
    <w:p w:rsidR="0095326F" w:rsidRPr="00016571" w:rsidRDefault="0095326F" w:rsidP="00370D82">
      <w:pPr>
        <w:jc w:val="center"/>
        <w:rPr>
          <w:sz w:val="26"/>
          <w:szCs w:val="26"/>
        </w:rPr>
      </w:pPr>
      <w:r w:rsidRPr="00016571">
        <w:rPr>
          <w:b/>
          <w:bCs/>
          <w:color w:val="000000"/>
          <w:sz w:val="26"/>
          <w:szCs w:val="26"/>
        </w:rPr>
        <w:t xml:space="preserve">о проведении </w:t>
      </w:r>
      <w:r w:rsidR="00693DFC" w:rsidRPr="00016571">
        <w:rPr>
          <w:b/>
          <w:bCs/>
          <w:color w:val="000000"/>
          <w:sz w:val="26"/>
          <w:szCs w:val="26"/>
        </w:rPr>
        <w:t>X</w:t>
      </w:r>
      <w:r w:rsidRPr="00016571">
        <w:rPr>
          <w:b/>
          <w:bCs/>
          <w:color w:val="000000"/>
          <w:sz w:val="26"/>
          <w:szCs w:val="26"/>
        </w:rPr>
        <w:t xml:space="preserve"> городских дней науки и техники</w:t>
      </w:r>
    </w:p>
    <w:p w:rsidR="0095326F" w:rsidRPr="00016571" w:rsidRDefault="0095326F" w:rsidP="00370D82">
      <w:pPr>
        <w:ind w:firstLine="709"/>
        <w:jc w:val="both"/>
        <w:rPr>
          <w:b/>
          <w:sz w:val="26"/>
          <w:szCs w:val="26"/>
        </w:rPr>
      </w:pPr>
    </w:p>
    <w:p w:rsidR="0095326F" w:rsidRPr="00016571" w:rsidRDefault="0095326F" w:rsidP="00871E01">
      <w:pPr>
        <w:numPr>
          <w:ilvl w:val="0"/>
          <w:numId w:val="3"/>
        </w:numPr>
        <w:tabs>
          <w:tab w:val="left" w:pos="1134"/>
        </w:tabs>
        <w:ind w:left="0" w:firstLine="709"/>
        <w:jc w:val="both"/>
        <w:rPr>
          <w:b/>
          <w:sz w:val="26"/>
          <w:szCs w:val="26"/>
        </w:rPr>
      </w:pPr>
      <w:r w:rsidRPr="00016571">
        <w:rPr>
          <w:b/>
          <w:bCs/>
          <w:sz w:val="26"/>
          <w:szCs w:val="26"/>
        </w:rPr>
        <w:t>Общ</w:t>
      </w:r>
      <w:r w:rsidR="00370D82" w:rsidRPr="00016571">
        <w:rPr>
          <w:b/>
          <w:bCs/>
          <w:sz w:val="26"/>
          <w:szCs w:val="26"/>
        </w:rPr>
        <w:t>ие</w:t>
      </w:r>
      <w:r w:rsidRPr="00016571">
        <w:rPr>
          <w:b/>
          <w:bCs/>
          <w:sz w:val="26"/>
          <w:szCs w:val="26"/>
        </w:rPr>
        <w:t xml:space="preserve"> положени</w:t>
      </w:r>
      <w:r w:rsidR="00370D82" w:rsidRPr="00016571">
        <w:rPr>
          <w:b/>
          <w:bCs/>
          <w:sz w:val="26"/>
          <w:szCs w:val="26"/>
        </w:rPr>
        <w:t>я</w:t>
      </w:r>
    </w:p>
    <w:p w:rsidR="0095326F" w:rsidRPr="00016571" w:rsidRDefault="0095326F" w:rsidP="00871E01">
      <w:pPr>
        <w:numPr>
          <w:ilvl w:val="1"/>
          <w:numId w:val="3"/>
        </w:numPr>
        <w:tabs>
          <w:tab w:val="left" w:pos="1134"/>
        </w:tabs>
        <w:ind w:left="0" w:firstLine="709"/>
        <w:jc w:val="both"/>
        <w:rPr>
          <w:sz w:val="26"/>
          <w:szCs w:val="26"/>
        </w:rPr>
      </w:pPr>
      <w:r w:rsidRPr="00016571">
        <w:rPr>
          <w:sz w:val="26"/>
          <w:szCs w:val="26"/>
        </w:rPr>
        <w:t xml:space="preserve">Настоящее Положение определяет порядок и регламент проведения </w:t>
      </w:r>
      <w:r w:rsidR="00693DFC" w:rsidRPr="00016571">
        <w:rPr>
          <w:sz w:val="26"/>
          <w:szCs w:val="26"/>
        </w:rPr>
        <w:t>X</w:t>
      </w:r>
      <w:r w:rsidRPr="00016571">
        <w:rPr>
          <w:sz w:val="26"/>
          <w:szCs w:val="26"/>
        </w:rPr>
        <w:t xml:space="preserve"> городских дней науки и техники (далее - городские дни науки и техники).</w:t>
      </w:r>
    </w:p>
    <w:p w:rsidR="0095326F" w:rsidRPr="00016571" w:rsidRDefault="0095326F" w:rsidP="00871E01">
      <w:pPr>
        <w:numPr>
          <w:ilvl w:val="1"/>
          <w:numId w:val="3"/>
        </w:numPr>
        <w:tabs>
          <w:tab w:val="left" w:pos="1134"/>
        </w:tabs>
        <w:ind w:left="0" w:firstLine="709"/>
        <w:jc w:val="both"/>
        <w:rPr>
          <w:sz w:val="26"/>
          <w:szCs w:val="26"/>
        </w:rPr>
      </w:pPr>
      <w:r w:rsidRPr="00016571">
        <w:rPr>
          <w:sz w:val="26"/>
          <w:szCs w:val="26"/>
        </w:rPr>
        <w:t xml:space="preserve"> Учредитель городских дней науки и техники - департамент образования мэрии города Ярославля.</w:t>
      </w:r>
    </w:p>
    <w:p w:rsidR="0095326F" w:rsidRPr="00016571" w:rsidRDefault="0095326F" w:rsidP="00871E01">
      <w:pPr>
        <w:numPr>
          <w:ilvl w:val="1"/>
          <w:numId w:val="3"/>
        </w:numPr>
        <w:tabs>
          <w:tab w:val="left" w:pos="709"/>
        </w:tabs>
        <w:ind w:left="0" w:firstLine="709"/>
        <w:jc w:val="both"/>
        <w:rPr>
          <w:sz w:val="26"/>
          <w:szCs w:val="26"/>
        </w:rPr>
      </w:pPr>
      <w:r w:rsidRPr="00016571">
        <w:rPr>
          <w:sz w:val="26"/>
          <w:szCs w:val="26"/>
        </w:rPr>
        <w:t>Общую организацию и проведение городских дней науки и техники осуществляет муниципальное образовательное учреждение дополнительного образования «Городской центр технического творчества» (далее - МОУ ДО «ГЦТТ»).</w:t>
      </w:r>
    </w:p>
    <w:p w:rsidR="0095326F" w:rsidRPr="00016571" w:rsidRDefault="0095326F" w:rsidP="00871E01">
      <w:pPr>
        <w:numPr>
          <w:ilvl w:val="1"/>
          <w:numId w:val="3"/>
        </w:numPr>
        <w:tabs>
          <w:tab w:val="left" w:pos="1134"/>
        </w:tabs>
        <w:ind w:left="0" w:firstLine="709"/>
        <w:jc w:val="both"/>
        <w:rPr>
          <w:sz w:val="26"/>
          <w:szCs w:val="26"/>
        </w:rPr>
      </w:pPr>
      <w:r w:rsidRPr="00016571">
        <w:rPr>
          <w:sz w:val="26"/>
          <w:szCs w:val="26"/>
        </w:rPr>
        <w:t xml:space="preserve">Городские дни науки и техники представляют собой комплекс </w:t>
      </w:r>
      <w:r w:rsidR="00E9714B" w:rsidRPr="00016571">
        <w:rPr>
          <w:sz w:val="26"/>
          <w:szCs w:val="26"/>
        </w:rPr>
        <w:t xml:space="preserve">мероприятий </w:t>
      </w:r>
      <w:r w:rsidR="00E9714B" w:rsidRPr="00016571">
        <w:rPr>
          <w:sz w:val="26"/>
          <w:szCs w:val="26"/>
          <w:lang w:bidi="ru-RU"/>
        </w:rPr>
        <w:t>научного, проектного, исследовательского и познавательного характера</w:t>
      </w:r>
      <w:r w:rsidRPr="00016571">
        <w:rPr>
          <w:sz w:val="26"/>
          <w:szCs w:val="26"/>
        </w:rPr>
        <w:t>, проводимых в муниципальной системе образования города Ярославля.</w:t>
      </w:r>
    </w:p>
    <w:p w:rsidR="0095326F" w:rsidRPr="00016571" w:rsidRDefault="0095326F" w:rsidP="00871E01">
      <w:pPr>
        <w:numPr>
          <w:ilvl w:val="1"/>
          <w:numId w:val="3"/>
        </w:numPr>
        <w:tabs>
          <w:tab w:val="left" w:pos="1134"/>
        </w:tabs>
        <w:ind w:left="0" w:firstLine="709"/>
        <w:jc w:val="both"/>
        <w:rPr>
          <w:sz w:val="26"/>
          <w:szCs w:val="26"/>
        </w:rPr>
      </w:pPr>
      <w:r w:rsidRPr="00016571">
        <w:rPr>
          <w:sz w:val="26"/>
          <w:szCs w:val="26"/>
        </w:rPr>
        <w:t xml:space="preserve">Информационная поддержка проведения городских дней науки и техники обеспечивается средствами массовой информации, а также посредством размещения материалов на сайте департамента образования мэрии города Ярославля, </w:t>
      </w:r>
      <w:r w:rsidR="00363AFE" w:rsidRPr="00016571">
        <w:rPr>
          <w:sz w:val="26"/>
          <w:szCs w:val="26"/>
        </w:rPr>
        <w:t xml:space="preserve">на сайте </w:t>
      </w:r>
      <w:r w:rsidR="00363AFE" w:rsidRPr="00016571">
        <w:rPr>
          <w:sz w:val="26"/>
          <w:szCs w:val="26"/>
          <w:lang w:bidi="ru-RU"/>
        </w:rPr>
        <w:t>организатора мероприятия</w:t>
      </w:r>
      <w:r w:rsidR="00363AFE" w:rsidRPr="00016571">
        <w:rPr>
          <w:sz w:val="26"/>
          <w:szCs w:val="26"/>
        </w:rPr>
        <w:t xml:space="preserve"> МОУ ДО «ГЦТТ»</w:t>
      </w:r>
      <w:r w:rsidR="008F02EC" w:rsidRPr="00016571">
        <w:rPr>
          <w:sz w:val="26"/>
          <w:szCs w:val="26"/>
        </w:rPr>
        <w:t xml:space="preserve"> </w:t>
      </w:r>
      <w:hyperlink r:id="rId12" w:history="1">
        <w:r w:rsidR="008F02EC" w:rsidRPr="00016571">
          <w:rPr>
            <w:rStyle w:val="ac"/>
            <w:sz w:val="26"/>
            <w:szCs w:val="26"/>
          </w:rPr>
          <w:t>https://yargcdutt.edu.yar.ru/</w:t>
        </w:r>
      </w:hyperlink>
      <w:r w:rsidR="00683891" w:rsidRPr="00016571">
        <w:rPr>
          <w:sz w:val="26"/>
          <w:szCs w:val="26"/>
        </w:rPr>
        <w:t xml:space="preserve">, в </w:t>
      </w:r>
      <w:r w:rsidR="00683891" w:rsidRPr="00016571">
        <w:rPr>
          <w:spacing w:val="-4"/>
          <w:sz w:val="26"/>
          <w:szCs w:val="26"/>
        </w:rPr>
        <w:t>официальной группе В</w:t>
      </w:r>
      <w:r w:rsidR="00455820" w:rsidRPr="00016571">
        <w:rPr>
          <w:spacing w:val="-4"/>
          <w:sz w:val="26"/>
          <w:szCs w:val="26"/>
        </w:rPr>
        <w:t>К</w:t>
      </w:r>
      <w:r w:rsidR="00683891" w:rsidRPr="00016571">
        <w:rPr>
          <w:spacing w:val="-4"/>
          <w:sz w:val="26"/>
          <w:szCs w:val="26"/>
        </w:rPr>
        <w:t xml:space="preserve">онтакте </w:t>
      </w:r>
      <w:r w:rsidR="00683891" w:rsidRPr="00016571">
        <w:rPr>
          <w:sz w:val="26"/>
          <w:szCs w:val="26"/>
        </w:rPr>
        <w:t>МОУ ДО «ГЦТТ»:</w:t>
      </w:r>
      <w:r w:rsidR="00683891" w:rsidRPr="00016571">
        <w:rPr>
          <w:color w:val="0000FF"/>
          <w:spacing w:val="-1"/>
          <w:sz w:val="26"/>
          <w:szCs w:val="26"/>
        </w:rPr>
        <w:t xml:space="preserve"> </w:t>
      </w:r>
      <w:hyperlink r:id="rId13">
        <w:r w:rsidR="00683891" w:rsidRPr="00016571">
          <w:rPr>
            <w:rStyle w:val="-"/>
            <w:color w:val="0000FF"/>
            <w:spacing w:val="-1"/>
            <w:sz w:val="26"/>
            <w:szCs w:val="26"/>
          </w:rPr>
          <w:t>https://vk.com/yaroslavlgctt</w:t>
        </w:r>
      </w:hyperlink>
      <w:r w:rsidR="00683891" w:rsidRPr="00016571">
        <w:rPr>
          <w:rStyle w:val="-"/>
          <w:color w:val="0000FF"/>
          <w:spacing w:val="-1"/>
          <w:sz w:val="26"/>
          <w:szCs w:val="26"/>
        </w:rPr>
        <w:t>.</w:t>
      </w:r>
    </w:p>
    <w:p w:rsidR="0095326F" w:rsidRPr="00016571" w:rsidRDefault="0095326F" w:rsidP="00871E01">
      <w:pPr>
        <w:numPr>
          <w:ilvl w:val="1"/>
          <w:numId w:val="3"/>
        </w:numPr>
        <w:tabs>
          <w:tab w:val="left" w:pos="1134"/>
        </w:tabs>
        <w:ind w:left="0" w:firstLine="709"/>
        <w:jc w:val="both"/>
        <w:rPr>
          <w:sz w:val="26"/>
          <w:szCs w:val="26"/>
        </w:rPr>
      </w:pPr>
      <w:r w:rsidRPr="00016571">
        <w:rPr>
          <w:sz w:val="26"/>
          <w:szCs w:val="26"/>
        </w:rPr>
        <w:t>Финансирование расходов на подготовку и проведение городских дней науки и техники осуществляется за счет муниципальной программы «Развитие образования в городе Ярославле» на 2021-2023 годы.</w:t>
      </w:r>
    </w:p>
    <w:p w:rsidR="0095326F" w:rsidRPr="00016571" w:rsidRDefault="0095326F" w:rsidP="00370D82">
      <w:pPr>
        <w:tabs>
          <w:tab w:val="left" w:pos="1134"/>
        </w:tabs>
        <w:ind w:firstLine="709"/>
        <w:jc w:val="both"/>
        <w:rPr>
          <w:sz w:val="26"/>
          <w:szCs w:val="26"/>
        </w:rPr>
      </w:pPr>
    </w:p>
    <w:p w:rsidR="0095326F" w:rsidRPr="00016571" w:rsidRDefault="0095326F" w:rsidP="00871E01">
      <w:pPr>
        <w:numPr>
          <w:ilvl w:val="0"/>
          <w:numId w:val="3"/>
        </w:numPr>
        <w:tabs>
          <w:tab w:val="left" w:pos="1134"/>
        </w:tabs>
        <w:ind w:left="0" w:firstLine="709"/>
        <w:jc w:val="both"/>
        <w:rPr>
          <w:b/>
          <w:sz w:val="26"/>
          <w:szCs w:val="26"/>
        </w:rPr>
      </w:pPr>
      <w:r w:rsidRPr="00016571">
        <w:rPr>
          <w:b/>
          <w:bCs/>
          <w:color w:val="000000"/>
          <w:sz w:val="26"/>
          <w:szCs w:val="26"/>
        </w:rPr>
        <w:t>Цели и задачи городских дней науки и техники.</w:t>
      </w:r>
    </w:p>
    <w:p w:rsidR="0095326F" w:rsidRPr="00016571" w:rsidRDefault="0095326F" w:rsidP="00871E01">
      <w:pPr>
        <w:numPr>
          <w:ilvl w:val="1"/>
          <w:numId w:val="3"/>
        </w:numPr>
        <w:tabs>
          <w:tab w:val="left" w:pos="1134"/>
        </w:tabs>
        <w:ind w:left="0" w:firstLine="709"/>
        <w:jc w:val="both"/>
        <w:rPr>
          <w:sz w:val="26"/>
          <w:szCs w:val="26"/>
        </w:rPr>
      </w:pPr>
      <w:r w:rsidRPr="00016571">
        <w:rPr>
          <w:sz w:val="26"/>
          <w:szCs w:val="26"/>
        </w:rPr>
        <w:t>Цель - популяризация научного и технического творчества в городе Ярославл</w:t>
      </w:r>
      <w:r w:rsidR="00DF125D" w:rsidRPr="00016571">
        <w:rPr>
          <w:sz w:val="26"/>
          <w:szCs w:val="26"/>
        </w:rPr>
        <w:t xml:space="preserve">е, </w:t>
      </w:r>
      <w:r w:rsidR="00DF125D" w:rsidRPr="00016571">
        <w:rPr>
          <w:sz w:val="26"/>
          <w:szCs w:val="26"/>
          <w:shd w:val="clear" w:color="auto" w:fill="FFFFFF"/>
        </w:rPr>
        <w:t>развитие познавательного и творческого потенциала учащихся.</w:t>
      </w:r>
    </w:p>
    <w:p w:rsidR="00370D82" w:rsidRPr="00016571" w:rsidRDefault="0095326F" w:rsidP="00871E01">
      <w:pPr>
        <w:numPr>
          <w:ilvl w:val="1"/>
          <w:numId w:val="3"/>
        </w:numPr>
        <w:tabs>
          <w:tab w:val="left" w:pos="1134"/>
        </w:tabs>
        <w:ind w:left="0" w:firstLine="709"/>
        <w:jc w:val="both"/>
        <w:rPr>
          <w:sz w:val="26"/>
          <w:szCs w:val="26"/>
        </w:rPr>
      </w:pPr>
      <w:r w:rsidRPr="00016571">
        <w:rPr>
          <w:sz w:val="26"/>
          <w:szCs w:val="26"/>
        </w:rPr>
        <w:t>Задачи:</w:t>
      </w:r>
    </w:p>
    <w:p w:rsidR="00370D82" w:rsidRPr="00016571" w:rsidRDefault="00DF125D" w:rsidP="00871E01">
      <w:pPr>
        <w:numPr>
          <w:ilvl w:val="2"/>
          <w:numId w:val="3"/>
        </w:numPr>
        <w:tabs>
          <w:tab w:val="left" w:pos="1134"/>
        </w:tabs>
        <w:ind w:left="0" w:firstLine="709"/>
        <w:jc w:val="both"/>
        <w:rPr>
          <w:sz w:val="26"/>
          <w:szCs w:val="26"/>
        </w:rPr>
      </w:pPr>
      <w:r w:rsidRPr="00016571">
        <w:rPr>
          <w:sz w:val="26"/>
          <w:szCs w:val="26"/>
        </w:rPr>
        <w:t>П</w:t>
      </w:r>
      <w:r w:rsidR="0095326F" w:rsidRPr="00016571">
        <w:rPr>
          <w:sz w:val="26"/>
          <w:szCs w:val="26"/>
        </w:rPr>
        <w:t>редставление современных тенденций разв</w:t>
      </w:r>
      <w:r w:rsidR="00E9714B" w:rsidRPr="00016571">
        <w:rPr>
          <w:sz w:val="26"/>
          <w:szCs w:val="26"/>
        </w:rPr>
        <w:t xml:space="preserve">ития науки и техники </w:t>
      </w:r>
      <w:r w:rsidR="00E9714B" w:rsidRPr="00016571">
        <w:rPr>
          <w:sz w:val="26"/>
          <w:szCs w:val="26"/>
          <w:lang w:bidi="ru-RU"/>
        </w:rPr>
        <w:t xml:space="preserve"> (включая возможности творческого программирования, </w:t>
      </w:r>
      <w:r w:rsidR="004540E1" w:rsidRPr="00016571">
        <w:rPr>
          <w:color w:val="000000"/>
          <w:sz w:val="26"/>
          <w:szCs w:val="26"/>
        </w:rPr>
        <w:t>развития интереса обучающихся к научному творчеству и популяризации науки бионики</w:t>
      </w:r>
      <w:r w:rsidR="004540E1" w:rsidRPr="00016571">
        <w:rPr>
          <w:sz w:val="26"/>
          <w:szCs w:val="26"/>
        </w:rPr>
        <w:t xml:space="preserve">, </w:t>
      </w:r>
      <w:r w:rsidR="00E9714B" w:rsidRPr="00016571">
        <w:rPr>
          <w:sz w:val="26"/>
          <w:szCs w:val="26"/>
          <w:lang w:bidi="ru-RU"/>
        </w:rPr>
        <w:t>программирования роботизированных систем,  создание веб-сайтов, технического конструирования и робототехнику, фотодела и фотоискусства).</w:t>
      </w:r>
    </w:p>
    <w:p w:rsidR="00370D82" w:rsidRPr="00016571" w:rsidRDefault="00E9714B" w:rsidP="00871E01">
      <w:pPr>
        <w:numPr>
          <w:ilvl w:val="2"/>
          <w:numId w:val="3"/>
        </w:numPr>
        <w:tabs>
          <w:tab w:val="left" w:pos="1134"/>
        </w:tabs>
        <w:ind w:left="0" w:firstLine="709"/>
        <w:jc w:val="both"/>
        <w:rPr>
          <w:sz w:val="26"/>
          <w:szCs w:val="26"/>
        </w:rPr>
      </w:pPr>
      <w:r w:rsidRPr="00016571">
        <w:rPr>
          <w:sz w:val="26"/>
          <w:szCs w:val="26"/>
          <w:lang w:bidi="ru-RU"/>
        </w:rPr>
        <w:t>Формирование у детей интереса к науке и технике.</w:t>
      </w:r>
    </w:p>
    <w:p w:rsidR="00370D82" w:rsidRPr="00016571" w:rsidRDefault="00E9714B" w:rsidP="00871E01">
      <w:pPr>
        <w:numPr>
          <w:ilvl w:val="2"/>
          <w:numId w:val="3"/>
        </w:numPr>
        <w:tabs>
          <w:tab w:val="left" w:pos="1134"/>
        </w:tabs>
        <w:ind w:left="0" w:firstLine="709"/>
        <w:jc w:val="both"/>
        <w:rPr>
          <w:sz w:val="26"/>
          <w:szCs w:val="26"/>
        </w:rPr>
      </w:pPr>
      <w:r w:rsidRPr="00016571">
        <w:rPr>
          <w:sz w:val="26"/>
          <w:szCs w:val="26"/>
          <w:lang w:bidi="ru-RU"/>
        </w:rPr>
        <w:t>Укрепление сетевого взаимодействия с различными организациями в области научного и технического творчества.</w:t>
      </w:r>
    </w:p>
    <w:p w:rsidR="00370D82" w:rsidRPr="00016571" w:rsidRDefault="00E9714B" w:rsidP="00871E01">
      <w:pPr>
        <w:numPr>
          <w:ilvl w:val="2"/>
          <w:numId w:val="3"/>
        </w:numPr>
        <w:tabs>
          <w:tab w:val="left" w:pos="1134"/>
        </w:tabs>
        <w:ind w:left="0" w:firstLine="709"/>
        <w:jc w:val="both"/>
        <w:rPr>
          <w:sz w:val="26"/>
          <w:szCs w:val="26"/>
        </w:rPr>
      </w:pPr>
      <w:r w:rsidRPr="00016571">
        <w:rPr>
          <w:sz w:val="26"/>
          <w:szCs w:val="26"/>
          <w:lang w:bidi="ru-RU"/>
        </w:rPr>
        <w:t>Профессиональная ориентация обучающихся в области перспективных профессий.</w:t>
      </w:r>
    </w:p>
    <w:p w:rsidR="00693DFC" w:rsidRPr="00016571" w:rsidRDefault="00683891" w:rsidP="00871E01">
      <w:pPr>
        <w:numPr>
          <w:ilvl w:val="2"/>
          <w:numId w:val="3"/>
        </w:numPr>
        <w:tabs>
          <w:tab w:val="left" w:pos="1134"/>
        </w:tabs>
        <w:ind w:left="0" w:firstLine="709"/>
        <w:jc w:val="both"/>
        <w:rPr>
          <w:sz w:val="26"/>
          <w:szCs w:val="26"/>
        </w:rPr>
      </w:pPr>
      <w:r w:rsidRPr="00016571">
        <w:rPr>
          <w:sz w:val="26"/>
          <w:szCs w:val="26"/>
        </w:rPr>
        <w:t>В</w:t>
      </w:r>
      <w:r w:rsidR="00693DFC" w:rsidRPr="00016571">
        <w:rPr>
          <w:sz w:val="26"/>
          <w:szCs w:val="26"/>
        </w:rPr>
        <w:t>ыявление одаренных и талантливых детей в области технического творчества</w:t>
      </w:r>
      <w:r w:rsidR="00CC2A17" w:rsidRPr="00016571">
        <w:rPr>
          <w:sz w:val="26"/>
          <w:szCs w:val="26"/>
        </w:rPr>
        <w:t xml:space="preserve"> и естественных наук.</w:t>
      </w:r>
    </w:p>
    <w:p w:rsidR="00CC2A17" w:rsidRPr="00016571" w:rsidRDefault="00CC2A17" w:rsidP="00370D82">
      <w:pPr>
        <w:tabs>
          <w:tab w:val="left" w:pos="1134"/>
        </w:tabs>
        <w:ind w:firstLine="709"/>
        <w:jc w:val="both"/>
        <w:rPr>
          <w:sz w:val="26"/>
          <w:szCs w:val="26"/>
        </w:rPr>
      </w:pPr>
    </w:p>
    <w:p w:rsidR="00CC2A17" w:rsidRPr="00016571" w:rsidRDefault="00CC2A17" w:rsidP="00370D82">
      <w:pPr>
        <w:tabs>
          <w:tab w:val="left" w:pos="1134"/>
        </w:tabs>
        <w:ind w:firstLine="709"/>
        <w:jc w:val="both"/>
        <w:rPr>
          <w:sz w:val="26"/>
          <w:szCs w:val="26"/>
        </w:rPr>
      </w:pPr>
    </w:p>
    <w:p w:rsidR="0095326F" w:rsidRPr="00016571" w:rsidRDefault="0095326F" w:rsidP="00871E01">
      <w:pPr>
        <w:numPr>
          <w:ilvl w:val="0"/>
          <w:numId w:val="13"/>
        </w:numPr>
        <w:tabs>
          <w:tab w:val="left" w:pos="1134"/>
        </w:tabs>
        <w:ind w:left="0" w:firstLine="709"/>
        <w:jc w:val="both"/>
        <w:rPr>
          <w:b/>
          <w:sz w:val="26"/>
          <w:szCs w:val="26"/>
        </w:rPr>
      </w:pPr>
      <w:r w:rsidRPr="00016571">
        <w:rPr>
          <w:b/>
          <w:sz w:val="26"/>
          <w:szCs w:val="26"/>
        </w:rPr>
        <w:lastRenderedPageBreak/>
        <w:t>Организация и проведение городских дней науки и техники</w:t>
      </w:r>
    </w:p>
    <w:p w:rsidR="0095326F" w:rsidRPr="00016571" w:rsidRDefault="0095326F" w:rsidP="00871E01">
      <w:pPr>
        <w:pStyle w:val="af1"/>
        <w:numPr>
          <w:ilvl w:val="1"/>
          <w:numId w:val="13"/>
        </w:numPr>
        <w:tabs>
          <w:tab w:val="left" w:pos="1134"/>
        </w:tabs>
        <w:ind w:left="0" w:firstLine="709"/>
        <w:jc w:val="both"/>
        <w:rPr>
          <w:sz w:val="26"/>
          <w:szCs w:val="26"/>
        </w:rPr>
      </w:pPr>
      <w:r w:rsidRPr="00016571">
        <w:rPr>
          <w:sz w:val="26"/>
          <w:szCs w:val="26"/>
        </w:rPr>
        <w:t>Сроки проведения городских дней науки и техники: ноябрь — декабрь 2022 года.</w:t>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rPr>
        <w:t>Организация и проведение городских дней науки и те</w:t>
      </w:r>
      <w:r w:rsidR="00DF125D" w:rsidRPr="00016571">
        <w:rPr>
          <w:sz w:val="26"/>
          <w:szCs w:val="26"/>
        </w:rPr>
        <w:t>хники включает в себя два этапа.</w:t>
      </w:r>
    </w:p>
    <w:p w:rsidR="0095326F" w:rsidRPr="00016571" w:rsidRDefault="00DF125D" w:rsidP="00871E01">
      <w:pPr>
        <w:pStyle w:val="af1"/>
        <w:numPr>
          <w:ilvl w:val="2"/>
          <w:numId w:val="13"/>
        </w:numPr>
        <w:tabs>
          <w:tab w:val="left" w:pos="1134"/>
        </w:tabs>
        <w:ind w:left="0" w:firstLine="709"/>
        <w:jc w:val="both"/>
        <w:rPr>
          <w:sz w:val="26"/>
          <w:szCs w:val="26"/>
        </w:rPr>
      </w:pPr>
      <w:r w:rsidRPr="00016571">
        <w:rPr>
          <w:sz w:val="26"/>
          <w:szCs w:val="26"/>
        </w:rPr>
        <w:t>П</w:t>
      </w:r>
      <w:r w:rsidR="0095326F" w:rsidRPr="00016571">
        <w:rPr>
          <w:sz w:val="26"/>
          <w:szCs w:val="26"/>
        </w:rPr>
        <w:t>одготовительный этап (1</w:t>
      </w:r>
      <w:r w:rsidR="004540E1" w:rsidRPr="00016571">
        <w:rPr>
          <w:sz w:val="26"/>
          <w:szCs w:val="26"/>
        </w:rPr>
        <w:t>8</w:t>
      </w:r>
      <w:r w:rsidR="0095326F" w:rsidRPr="00016571">
        <w:rPr>
          <w:sz w:val="26"/>
          <w:szCs w:val="26"/>
        </w:rPr>
        <w:t>.10-</w:t>
      </w:r>
      <w:r w:rsidR="004540E1" w:rsidRPr="00016571">
        <w:rPr>
          <w:sz w:val="26"/>
          <w:szCs w:val="26"/>
        </w:rPr>
        <w:t>29</w:t>
      </w:r>
      <w:r w:rsidR="0095326F" w:rsidRPr="00016571">
        <w:rPr>
          <w:sz w:val="26"/>
          <w:szCs w:val="26"/>
        </w:rPr>
        <w:t>.1</w:t>
      </w:r>
      <w:r w:rsidR="004540E1" w:rsidRPr="00016571">
        <w:rPr>
          <w:sz w:val="26"/>
          <w:szCs w:val="26"/>
        </w:rPr>
        <w:t>0</w:t>
      </w:r>
      <w:r w:rsidR="0095326F" w:rsidRPr="00016571">
        <w:rPr>
          <w:sz w:val="26"/>
          <w:szCs w:val="26"/>
        </w:rPr>
        <w:t>.2022</w:t>
      </w:r>
      <w:r w:rsidRPr="00016571">
        <w:rPr>
          <w:sz w:val="26"/>
          <w:szCs w:val="26"/>
        </w:rPr>
        <w:t xml:space="preserve">г.) городских дней науки и техники </w:t>
      </w:r>
      <w:r w:rsidR="0095326F" w:rsidRPr="00016571">
        <w:rPr>
          <w:sz w:val="26"/>
          <w:szCs w:val="26"/>
        </w:rPr>
        <w:t>включает в себя формирование организационно-технической и нормативно-методической базы, привлечение партнеров городских дней науки и техники.</w:t>
      </w:r>
    </w:p>
    <w:p w:rsidR="0095326F" w:rsidRPr="00016571" w:rsidRDefault="00DF125D" w:rsidP="00871E01">
      <w:pPr>
        <w:numPr>
          <w:ilvl w:val="2"/>
          <w:numId w:val="13"/>
        </w:numPr>
        <w:tabs>
          <w:tab w:val="left" w:pos="1134"/>
        </w:tabs>
        <w:ind w:left="0" w:firstLine="709"/>
        <w:jc w:val="both"/>
        <w:rPr>
          <w:sz w:val="26"/>
          <w:szCs w:val="26"/>
        </w:rPr>
      </w:pPr>
      <w:r w:rsidRPr="00016571">
        <w:rPr>
          <w:sz w:val="26"/>
          <w:szCs w:val="26"/>
        </w:rPr>
        <w:t>О</w:t>
      </w:r>
      <w:r w:rsidR="0095326F" w:rsidRPr="00016571">
        <w:rPr>
          <w:sz w:val="26"/>
          <w:szCs w:val="26"/>
        </w:rPr>
        <w:t>сновной этап (</w:t>
      </w:r>
      <w:r w:rsidR="004540E1" w:rsidRPr="00016571">
        <w:rPr>
          <w:sz w:val="26"/>
          <w:szCs w:val="26"/>
        </w:rPr>
        <w:t>2</w:t>
      </w:r>
      <w:r w:rsidR="0095326F" w:rsidRPr="00016571">
        <w:rPr>
          <w:sz w:val="26"/>
          <w:szCs w:val="26"/>
        </w:rPr>
        <w:t>9</w:t>
      </w:r>
      <w:r w:rsidRPr="00016571">
        <w:rPr>
          <w:sz w:val="26"/>
          <w:szCs w:val="26"/>
        </w:rPr>
        <w:t>.1</w:t>
      </w:r>
      <w:r w:rsidR="004540E1" w:rsidRPr="00016571">
        <w:rPr>
          <w:sz w:val="26"/>
          <w:szCs w:val="26"/>
        </w:rPr>
        <w:t>0</w:t>
      </w:r>
      <w:r w:rsidRPr="00016571">
        <w:rPr>
          <w:sz w:val="26"/>
          <w:szCs w:val="26"/>
        </w:rPr>
        <w:t>-</w:t>
      </w:r>
      <w:r w:rsidR="0095326F" w:rsidRPr="00016571">
        <w:rPr>
          <w:sz w:val="26"/>
          <w:szCs w:val="26"/>
        </w:rPr>
        <w:t>24.12.2022</w:t>
      </w:r>
      <w:r w:rsidRPr="00016571">
        <w:rPr>
          <w:sz w:val="26"/>
          <w:szCs w:val="26"/>
        </w:rPr>
        <w:t>г.</w:t>
      </w:r>
      <w:r w:rsidR="0095326F" w:rsidRPr="00016571">
        <w:rPr>
          <w:sz w:val="26"/>
          <w:szCs w:val="26"/>
        </w:rPr>
        <w:t>) городских дней науки и техники включает в себя проведение просветительских, экскурсионных, конкурсных, досуговых и выставочных мероприятий.</w:t>
      </w:r>
      <w:r w:rsidR="0095326F" w:rsidRPr="00016571">
        <w:rPr>
          <w:sz w:val="26"/>
          <w:szCs w:val="26"/>
        </w:rPr>
        <w:tab/>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rPr>
        <w:t>Структура городских дней науки и техники включает в себя открытие городских дней науки и техники, проведение основных мероприятий, закрытие и подведение итогов.</w:t>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rPr>
        <w:t>Формы проведения мероприятий в рамках</w:t>
      </w:r>
      <w:r w:rsidR="00CC2A17" w:rsidRPr="00016571">
        <w:rPr>
          <w:sz w:val="26"/>
          <w:szCs w:val="26"/>
        </w:rPr>
        <w:t xml:space="preserve"> городских дней науки и техники.</w:t>
      </w:r>
    </w:p>
    <w:p w:rsidR="0095326F" w:rsidRPr="00016571" w:rsidRDefault="00CC2A17" w:rsidP="00871E01">
      <w:pPr>
        <w:numPr>
          <w:ilvl w:val="2"/>
          <w:numId w:val="13"/>
        </w:numPr>
        <w:tabs>
          <w:tab w:val="left" w:pos="1134"/>
        </w:tabs>
        <w:ind w:left="0" w:firstLine="709"/>
        <w:jc w:val="both"/>
        <w:rPr>
          <w:sz w:val="26"/>
          <w:szCs w:val="26"/>
        </w:rPr>
      </w:pPr>
      <w:r w:rsidRPr="00016571">
        <w:rPr>
          <w:sz w:val="26"/>
          <w:szCs w:val="26"/>
        </w:rPr>
        <w:t>К</w:t>
      </w:r>
      <w:r w:rsidR="0095326F" w:rsidRPr="00016571">
        <w:rPr>
          <w:sz w:val="26"/>
          <w:szCs w:val="26"/>
        </w:rPr>
        <w:t>онку</w:t>
      </w:r>
      <w:r w:rsidRPr="00016571">
        <w:rPr>
          <w:sz w:val="26"/>
          <w:szCs w:val="26"/>
        </w:rPr>
        <w:t>рсные и выставочные мероприятия.</w:t>
      </w:r>
    </w:p>
    <w:p w:rsidR="0095326F" w:rsidRPr="00016571" w:rsidRDefault="00C704BB" w:rsidP="00871E01">
      <w:pPr>
        <w:numPr>
          <w:ilvl w:val="2"/>
          <w:numId w:val="13"/>
        </w:numPr>
        <w:tabs>
          <w:tab w:val="left" w:pos="1134"/>
        </w:tabs>
        <w:ind w:left="0" w:firstLine="709"/>
        <w:jc w:val="both"/>
        <w:rPr>
          <w:sz w:val="26"/>
          <w:szCs w:val="26"/>
        </w:rPr>
      </w:pPr>
      <w:r w:rsidRPr="00016571">
        <w:rPr>
          <w:sz w:val="26"/>
          <w:szCs w:val="26"/>
        </w:rPr>
        <w:t>Профориентационные мероприятия.</w:t>
      </w:r>
    </w:p>
    <w:p w:rsidR="0095326F" w:rsidRPr="00016571" w:rsidRDefault="00C704BB" w:rsidP="00871E01">
      <w:pPr>
        <w:numPr>
          <w:ilvl w:val="2"/>
          <w:numId w:val="13"/>
        </w:numPr>
        <w:tabs>
          <w:tab w:val="left" w:pos="1134"/>
        </w:tabs>
        <w:ind w:left="0" w:firstLine="709"/>
        <w:jc w:val="both"/>
        <w:rPr>
          <w:sz w:val="26"/>
          <w:szCs w:val="26"/>
        </w:rPr>
      </w:pPr>
      <w:r w:rsidRPr="00016571">
        <w:rPr>
          <w:sz w:val="26"/>
          <w:szCs w:val="26"/>
        </w:rPr>
        <w:t>Организация</w:t>
      </w:r>
      <w:r w:rsidR="0095326F" w:rsidRPr="00016571">
        <w:rPr>
          <w:sz w:val="26"/>
          <w:szCs w:val="26"/>
        </w:rPr>
        <w:t xml:space="preserve"> досуга </w:t>
      </w:r>
      <w:r w:rsidRPr="00016571">
        <w:rPr>
          <w:sz w:val="26"/>
          <w:szCs w:val="26"/>
        </w:rPr>
        <w:t xml:space="preserve">детей </w:t>
      </w:r>
      <w:r w:rsidR="0095326F" w:rsidRPr="00016571">
        <w:rPr>
          <w:sz w:val="26"/>
          <w:szCs w:val="26"/>
        </w:rPr>
        <w:t xml:space="preserve">в каникулярное время по </w:t>
      </w:r>
      <w:r w:rsidRPr="00016571">
        <w:rPr>
          <w:sz w:val="26"/>
          <w:szCs w:val="26"/>
        </w:rPr>
        <w:t>программам технической направленности.</w:t>
      </w:r>
    </w:p>
    <w:p w:rsidR="0095326F" w:rsidRPr="00016571" w:rsidRDefault="00C60D7A" w:rsidP="00871E01">
      <w:pPr>
        <w:numPr>
          <w:ilvl w:val="2"/>
          <w:numId w:val="13"/>
        </w:numPr>
        <w:tabs>
          <w:tab w:val="left" w:pos="1134"/>
        </w:tabs>
        <w:ind w:left="0" w:firstLine="709"/>
        <w:jc w:val="both"/>
        <w:rPr>
          <w:sz w:val="26"/>
          <w:szCs w:val="26"/>
        </w:rPr>
      </w:pPr>
      <w:r w:rsidRPr="00016571">
        <w:rPr>
          <w:sz w:val="26"/>
          <w:szCs w:val="26"/>
        </w:rPr>
        <w:t>И</w:t>
      </w:r>
      <w:r w:rsidR="0095326F" w:rsidRPr="00016571">
        <w:rPr>
          <w:sz w:val="26"/>
          <w:szCs w:val="26"/>
        </w:rPr>
        <w:t>нструктивные сборы.</w:t>
      </w:r>
    </w:p>
    <w:p w:rsidR="00C60D7A" w:rsidRPr="00016571" w:rsidRDefault="00481779" w:rsidP="00871E01">
      <w:pPr>
        <w:numPr>
          <w:ilvl w:val="2"/>
          <w:numId w:val="13"/>
        </w:numPr>
        <w:tabs>
          <w:tab w:val="left" w:pos="1134"/>
        </w:tabs>
        <w:ind w:left="0" w:firstLine="709"/>
        <w:jc w:val="both"/>
        <w:rPr>
          <w:sz w:val="26"/>
          <w:szCs w:val="26"/>
        </w:rPr>
      </w:pPr>
      <w:r w:rsidRPr="00016571">
        <w:rPr>
          <w:sz w:val="26"/>
          <w:szCs w:val="26"/>
        </w:rPr>
        <w:t>Выездная экскурсия.</w:t>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lang w:bidi="ru-RU"/>
        </w:rPr>
        <w:t>Организацию и проведение мероприятий основного этапа городских дней науки и техники осуществляет муниципальное образовательное учреждение дополнительного образования «Городской центр технического творчества».</w:t>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rPr>
        <w:t>Общее руководство организацией, подготовкой и проведением городских дней науки и техники осуществляется организационным комитетом (</w:t>
      </w:r>
      <w:r w:rsidR="004540E1" w:rsidRPr="00016571">
        <w:rPr>
          <w:sz w:val="26"/>
          <w:szCs w:val="26"/>
        </w:rPr>
        <w:t>п</w:t>
      </w:r>
      <w:r w:rsidRPr="00016571">
        <w:rPr>
          <w:sz w:val="26"/>
          <w:szCs w:val="26"/>
        </w:rPr>
        <w:t>риложение 2).</w:t>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rPr>
        <w:t>В задачи организационного комитета входит содействие в подготовке и проведении городских дней науки и техники, оказание организационной, технической помощи.</w:t>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rPr>
        <w:t>Финансирование организационных расходов по подготовке и проведению городских дней науки и техники осуществляет МОУ ДО «ГЦТТ».</w:t>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rPr>
        <w:t>Итоги городских дней науки и техники подводятся в декабре 2022 года на заседании организационного комитета.</w:t>
      </w:r>
      <w:r w:rsidR="00C60D7A" w:rsidRPr="00016571">
        <w:rPr>
          <w:sz w:val="26"/>
          <w:szCs w:val="26"/>
        </w:rPr>
        <w:t xml:space="preserve"> </w:t>
      </w:r>
      <w:r w:rsidR="00683891" w:rsidRPr="00016571">
        <w:rPr>
          <w:sz w:val="26"/>
          <w:szCs w:val="26"/>
        </w:rPr>
        <w:t xml:space="preserve">Все итоги </w:t>
      </w:r>
      <w:r w:rsidR="00683891" w:rsidRPr="00016571">
        <w:rPr>
          <w:sz w:val="26"/>
          <w:szCs w:val="26"/>
          <w:lang w:bidi="ru-RU"/>
        </w:rPr>
        <w:t xml:space="preserve">будут </w:t>
      </w:r>
      <w:r w:rsidR="00683891" w:rsidRPr="00016571">
        <w:rPr>
          <w:sz w:val="26"/>
          <w:szCs w:val="26"/>
        </w:rPr>
        <w:t xml:space="preserve">размещены на официальном сайте МОУ ДО «ГЦТТ» </w:t>
      </w:r>
      <w:hyperlink r:id="rId14" w:history="1">
        <w:r w:rsidR="00683891" w:rsidRPr="00016571">
          <w:rPr>
            <w:rStyle w:val="ac"/>
            <w:sz w:val="26"/>
            <w:szCs w:val="26"/>
          </w:rPr>
          <w:t>https://yargcdutt.edu.yar.ru/</w:t>
        </w:r>
      </w:hyperlink>
      <w:r w:rsidR="00683891" w:rsidRPr="00016571">
        <w:rPr>
          <w:sz w:val="26"/>
          <w:szCs w:val="26"/>
        </w:rPr>
        <w:t>, в разделе «</w:t>
      </w:r>
      <w:r w:rsidR="00683891" w:rsidRPr="00016571">
        <w:rPr>
          <w:sz w:val="26"/>
          <w:szCs w:val="26"/>
          <w:lang w:val="en-US" w:bidi="ru-RU"/>
        </w:rPr>
        <w:t>X</w:t>
      </w:r>
      <w:r w:rsidR="00683891" w:rsidRPr="00016571">
        <w:rPr>
          <w:sz w:val="26"/>
          <w:szCs w:val="26"/>
          <w:lang w:bidi="ru-RU"/>
        </w:rPr>
        <w:t xml:space="preserve"> </w:t>
      </w:r>
      <w:r w:rsidR="00370D82" w:rsidRPr="00016571">
        <w:rPr>
          <w:sz w:val="26"/>
          <w:szCs w:val="26"/>
          <w:lang w:bidi="ru-RU"/>
        </w:rPr>
        <w:t>г</w:t>
      </w:r>
      <w:r w:rsidR="00683891" w:rsidRPr="00016571">
        <w:rPr>
          <w:sz w:val="26"/>
          <w:szCs w:val="26"/>
          <w:lang w:bidi="ru-RU"/>
        </w:rPr>
        <w:t>ородские дни науки и техники».</w:t>
      </w:r>
      <w:r w:rsidR="009C1FFD" w:rsidRPr="00016571">
        <w:rPr>
          <w:sz w:val="26"/>
          <w:szCs w:val="26"/>
          <w:lang w:bidi="ru-RU"/>
        </w:rPr>
        <w:t xml:space="preserve"> Итоги по отдельным соревнованиям будут размещаться </w:t>
      </w:r>
      <w:r w:rsidR="009C1FFD" w:rsidRPr="00016571">
        <w:rPr>
          <w:sz w:val="26"/>
          <w:szCs w:val="26"/>
        </w:rPr>
        <w:t xml:space="preserve">на официальном сайте МОУ ДО «ГЦТТ» </w:t>
      </w:r>
      <w:r w:rsidR="009C1FFD" w:rsidRPr="00016571">
        <w:rPr>
          <w:sz w:val="26"/>
          <w:szCs w:val="26"/>
          <w:lang w:bidi="ru-RU"/>
        </w:rPr>
        <w:t>в соответствии со сроками и датами, указанными в соответствующих положениях.</w:t>
      </w:r>
    </w:p>
    <w:p w:rsidR="0095326F" w:rsidRPr="00016571" w:rsidRDefault="0095326F" w:rsidP="00871E01">
      <w:pPr>
        <w:numPr>
          <w:ilvl w:val="1"/>
          <w:numId w:val="13"/>
        </w:numPr>
        <w:tabs>
          <w:tab w:val="left" w:pos="1134"/>
        </w:tabs>
        <w:ind w:left="0" w:firstLine="709"/>
        <w:jc w:val="both"/>
        <w:rPr>
          <w:sz w:val="26"/>
          <w:szCs w:val="26"/>
        </w:rPr>
      </w:pPr>
      <w:r w:rsidRPr="00016571">
        <w:rPr>
          <w:sz w:val="26"/>
          <w:szCs w:val="26"/>
          <w:lang w:bidi="ru-RU"/>
        </w:rPr>
        <w:t xml:space="preserve">В связи с сохранением угрозы распространения </w:t>
      </w:r>
      <w:r w:rsidRPr="00016571">
        <w:rPr>
          <w:sz w:val="26"/>
          <w:szCs w:val="26"/>
          <w:lang w:val="en-US" w:bidi="ru-RU"/>
        </w:rPr>
        <w:t>COVID</w:t>
      </w:r>
      <w:r w:rsidRPr="00016571">
        <w:rPr>
          <w:sz w:val="26"/>
          <w:szCs w:val="26"/>
          <w:lang w:bidi="ru-RU"/>
        </w:rPr>
        <w:t>-19, организатор МОУ ДО «ГЦТТ» вправе изменить форму проведения и сроки организации мероприятий в рамках городских дней науки и техники.</w:t>
      </w:r>
    </w:p>
    <w:p w:rsidR="00683891" w:rsidRPr="00016571" w:rsidRDefault="00683891" w:rsidP="00370D82">
      <w:pPr>
        <w:tabs>
          <w:tab w:val="left" w:pos="1134"/>
        </w:tabs>
        <w:ind w:firstLine="709"/>
        <w:jc w:val="both"/>
        <w:rPr>
          <w:sz w:val="26"/>
          <w:szCs w:val="26"/>
        </w:rPr>
      </w:pPr>
    </w:p>
    <w:p w:rsidR="0095326F" w:rsidRPr="00016571" w:rsidRDefault="0095326F" w:rsidP="00871E01">
      <w:pPr>
        <w:numPr>
          <w:ilvl w:val="0"/>
          <w:numId w:val="13"/>
        </w:numPr>
        <w:tabs>
          <w:tab w:val="left" w:pos="1134"/>
        </w:tabs>
        <w:ind w:left="0" w:firstLine="709"/>
        <w:jc w:val="both"/>
        <w:rPr>
          <w:b/>
          <w:sz w:val="26"/>
          <w:szCs w:val="26"/>
        </w:rPr>
      </w:pPr>
      <w:r w:rsidRPr="00016571">
        <w:rPr>
          <w:b/>
          <w:bCs/>
          <w:sz w:val="26"/>
          <w:szCs w:val="26"/>
        </w:rPr>
        <w:t>Участники городских дней науки и техники</w:t>
      </w:r>
    </w:p>
    <w:p w:rsidR="003851C1" w:rsidRPr="00016571" w:rsidRDefault="0095326F" w:rsidP="00871E01">
      <w:pPr>
        <w:pStyle w:val="af1"/>
        <w:widowControl w:val="0"/>
        <w:numPr>
          <w:ilvl w:val="1"/>
          <w:numId w:val="13"/>
        </w:numPr>
        <w:tabs>
          <w:tab w:val="left" w:pos="284"/>
          <w:tab w:val="left" w:pos="1134"/>
          <w:tab w:val="left" w:pos="1570"/>
        </w:tabs>
        <w:suppressAutoHyphens/>
        <w:autoSpaceDE w:val="0"/>
        <w:ind w:left="0" w:firstLine="709"/>
        <w:jc w:val="both"/>
        <w:rPr>
          <w:sz w:val="26"/>
          <w:szCs w:val="26"/>
        </w:rPr>
      </w:pPr>
      <w:r w:rsidRPr="00016571">
        <w:rPr>
          <w:sz w:val="26"/>
          <w:szCs w:val="26"/>
        </w:rPr>
        <w:t>В городских днях науки и техники могут принять участие обучающиеся</w:t>
      </w:r>
      <w:r w:rsidR="003F67C9" w:rsidRPr="00016571">
        <w:rPr>
          <w:sz w:val="26"/>
          <w:szCs w:val="26"/>
        </w:rPr>
        <w:t xml:space="preserve"> в </w:t>
      </w:r>
      <w:r w:rsidRPr="00016571">
        <w:rPr>
          <w:sz w:val="26"/>
          <w:szCs w:val="26"/>
        </w:rPr>
        <w:t>возрасте от 5</w:t>
      </w:r>
      <w:r w:rsidR="00CC2A17" w:rsidRPr="00016571">
        <w:rPr>
          <w:sz w:val="26"/>
          <w:szCs w:val="26"/>
        </w:rPr>
        <w:t xml:space="preserve"> до </w:t>
      </w:r>
      <w:r w:rsidRPr="00016571">
        <w:rPr>
          <w:sz w:val="26"/>
          <w:szCs w:val="26"/>
        </w:rPr>
        <w:t>18 лет и их ро</w:t>
      </w:r>
      <w:r w:rsidR="003851C1" w:rsidRPr="00016571">
        <w:rPr>
          <w:sz w:val="26"/>
          <w:szCs w:val="26"/>
        </w:rPr>
        <w:t xml:space="preserve">дители (законные представители), </w:t>
      </w:r>
      <w:r w:rsidR="003851C1" w:rsidRPr="00016571">
        <w:rPr>
          <w:sz w:val="26"/>
          <w:szCs w:val="26"/>
          <w:lang w:bidi="ru-RU"/>
        </w:rPr>
        <w:t>педагогические работники образовательных учреждений всех типов города Ярославля</w:t>
      </w:r>
      <w:r w:rsidR="003E30BA" w:rsidRPr="00016571">
        <w:rPr>
          <w:sz w:val="26"/>
          <w:szCs w:val="26"/>
          <w:lang w:bidi="ru-RU"/>
        </w:rPr>
        <w:t xml:space="preserve"> и Ярославской области</w:t>
      </w:r>
      <w:r w:rsidR="003851C1" w:rsidRPr="00016571">
        <w:rPr>
          <w:sz w:val="26"/>
          <w:szCs w:val="26"/>
          <w:lang w:bidi="ru-RU"/>
        </w:rPr>
        <w:t>.</w:t>
      </w:r>
    </w:p>
    <w:p w:rsidR="0095326F" w:rsidRPr="00016571" w:rsidRDefault="0095326F" w:rsidP="00871E01">
      <w:pPr>
        <w:pStyle w:val="af1"/>
        <w:numPr>
          <w:ilvl w:val="1"/>
          <w:numId w:val="13"/>
        </w:numPr>
        <w:tabs>
          <w:tab w:val="left" w:pos="1134"/>
        </w:tabs>
        <w:ind w:left="0" w:firstLine="709"/>
        <w:jc w:val="both"/>
        <w:rPr>
          <w:sz w:val="26"/>
          <w:szCs w:val="26"/>
        </w:rPr>
      </w:pPr>
      <w:r w:rsidRPr="00016571">
        <w:rPr>
          <w:sz w:val="26"/>
          <w:szCs w:val="26"/>
        </w:rPr>
        <w:t>Участие в конкурсных мероприятиях может быть как индивидуальным, так и групповым (командным).</w:t>
      </w:r>
    </w:p>
    <w:p w:rsidR="006838F3" w:rsidRPr="00016571" w:rsidRDefault="006838F3" w:rsidP="00B941E8">
      <w:pPr>
        <w:pStyle w:val="af1"/>
        <w:tabs>
          <w:tab w:val="left" w:pos="1134"/>
        </w:tabs>
        <w:ind w:left="0" w:firstLine="709"/>
        <w:jc w:val="both"/>
        <w:rPr>
          <w:sz w:val="26"/>
          <w:szCs w:val="26"/>
        </w:rPr>
      </w:pPr>
    </w:p>
    <w:p w:rsidR="0095326F" w:rsidRPr="00016571" w:rsidRDefault="0095326F" w:rsidP="00871E01">
      <w:pPr>
        <w:pStyle w:val="af1"/>
        <w:numPr>
          <w:ilvl w:val="0"/>
          <w:numId w:val="13"/>
        </w:numPr>
        <w:tabs>
          <w:tab w:val="left" w:pos="1134"/>
        </w:tabs>
        <w:ind w:left="0" w:firstLine="709"/>
        <w:jc w:val="both"/>
        <w:rPr>
          <w:b/>
          <w:sz w:val="26"/>
          <w:szCs w:val="26"/>
        </w:rPr>
      </w:pPr>
      <w:r w:rsidRPr="00016571">
        <w:rPr>
          <w:b/>
          <w:bCs/>
          <w:sz w:val="26"/>
          <w:szCs w:val="26"/>
        </w:rPr>
        <w:lastRenderedPageBreak/>
        <w:t xml:space="preserve">Структура городских дней </w:t>
      </w:r>
      <w:r w:rsidR="009B71AC" w:rsidRPr="00016571">
        <w:rPr>
          <w:b/>
          <w:bCs/>
          <w:sz w:val="26"/>
          <w:szCs w:val="26"/>
        </w:rPr>
        <w:t>науки и техники</w:t>
      </w:r>
    </w:p>
    <w:p w:rsidR="00B941E8" w:rsidRPr="00016571" w:rsidRDefault="0095326F" w:rsidP="009B71AC">
      <w:pPr>
        <w:pStyle w:val="af1"/>
        <w:numPr>
          <w:ilvl w:val="1"/>
          <w:numId w:val="13"/>
        </w:numPr>
        <w:tabs>
          <w:tab w:val="left" w:pos="0"/>
        </w:tabs>
        <w:ind w:left="0" w:firstLine="709"/>
        <w:jc w:val="both"/>
        <w:rPr>
          <w:sz w:val="26"/>
          <w:szCs w:val="26"/>
        </w:rPr>
      </w:pPr>
      <w:r w:rsidRPr="00016571">
        <w:rPr>
          <w:sz w:val="26"/>
          <w:szCs w:val="26"/>
        </w:rPr>
        <w:t xml:space="preserve">Мероприятия проходят в соответствии с планом-программой </w:t>
      </w:r>
      <w:r w:rsidR="00546A3F">
        <w:rPr>
          <w:sz w:val="26"/>
          <w:szCs w:val="26"/>
        </w:rPr>
        <w:t>городских дней науки и техники</w:t>
      </w:r>
      <w:r w:rsidRPr="00016571">
        <w:rPr>
          <w:sz w:val="26"/>
          <w:szCs w:val="26"/>
        </w:rPr>
        <w:t>.</w:t>
      </w:r>
    </w:p>
    <w:p w:rsidR="00B941E8" w:rsidRPr="00016571" w:rsidRDefault="001635B0" w:rsidP="00871E01">
      <w:pPr>
        <w:pStyle w:val="af1"/>
        <w:numPr>
          <w:ilvl w:val="1"/>
          <w:numId w:val="13"/>
        </w:numPr>
        <w:tabs>
          <w:tab w:val="left" w:pos="0"/>
        </w:tabs>
        <w:ind w:left="0" w:firstLine="709"/>
        <w:jc w:val="both"/>
        <w:rPr>
          <w:sz w:val="26"/>
          <w:szCs w:val="26"/>
        </w:rPr>
      </w:pPr>
      <w:r w:rsidRPr="00016571">
        <w:rPr>
          <w:sz w:val="26"/>
          <w:szCs w:val="26"/>
          <w:lang w:bidi="ru-RU"/>
        </w:rPr>
        <w:t>Открытие городских дней науки и техники.</w:t>
      </w:r>
    </w:p>
    <w:p w:rsidR="001635B0" w:rsidRPr="00016571" w:rsidRDefault="001635B0" w:rsidP="00871E01">
      <w:pPr>
        <w:pStyle w:val="af1"/>
        <w:numPr>
          <w:ilvl w:val="1"/>
          <w:numId w:val="13"/>
        </w:numPr>
        <w:tabs>
          <w:tab w:val="left" w:pos="0"/>
        </w:tabs>
        <w:ind w:left="0" w:firstLine="709"/>
        <w:jc w:val="both"/>
        <w:rPr>
          <w:sz w:val="26"/>
          <w:szCs w:val="26"/>
        </w:rPr>
      </w:pPr>
      <w:r w:rsidRPr="00016571">
        <w:rPr>
          <w:sz w:val="26"/>
          <w:szCs w:val="26"/>
          <w:lang w:bidi="ru-RU"/>
        </w:rPr>
        <w:t>Проведение основных мероприятий:</w:t>
      </w:r>
    </w:p>
    <w:p w:rsidR="001635B0" w:rsidRPr="00016571" w:rsidRDefault="001635B0"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rPr>
        <w:t xml:space="preserve">онлайн открытие </w:t>
      </w:r>
      <w:r w:rsidRPr="00016571">
        <w:rPr>
          <w:sz w:val="26"/>
          <w:szCs w:val="26"/>
          <w:lang w:val="en-US"/>
        </w:rPr>
        <w:t>X</w:t>
      </w:r>
      <w:r w:rsidRPr="00016571">
        <w:rPr>
          <w:sz w:val="26"/>
          <w:szCs w:val="26"/>
        </w:rPr>
        <w:t xml:space="preserve"> городских дней науки и техники (розыгрыш призов);</w:t>
      </w:r>
    </w:p>
    <w:p w:rsidR="001635B0" w:rsidRPr="00016571" w:rsidRDefault="001635B0"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lang w:bidi="ru-RU"/>
        </w:rPr>
        <w:t>фотовыставка «Неформат» - очно-дистанционная форма;</w:t>
      </w:r>
    </w:p>
    <w:p w:rsidR="001635B0" w:rsidRPr="00016571" w:rsidRDefault="001635B0"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rPr>
        <w:t>инструктивный профильный лагерь с дневной формой пребывания детей «</w:t>
      </w:r>
      <w:r w:rsidRPr="00016571">
        <w:rPr>
          <w:sz w:val="26"/>
          <w:szCs w:val="26"/>
          <w:lang w:val="en-US"/>
        </w:rPr>
        <w:t>Open</w:t>
      </w:r>
      <w:r w:rsidRPr="00016571">
        <w:rPr>
          <w:sz w:val="26"/>
          <w:szCs w:val="26"/>
        </w:rPr>
        <w:t xml:space="preserve"> </w:t>
      </w:r>
      <w:r w:rsidRPr="00016571">
        <w:rPr>
          <w:sz w:val="26"/>
          <w:szCs w:val="26"/>
          <w:lang w:val="en-US"/>
        </w:rPr>
        <w:t>Skills</w:t>
      </w:r>
      <w:r w:rsidRPr="00016571">
        <w:rPr>
          <w:sz w:val="26"/>
          <w:szCs w:val="26"/>
        </w:rPr>
        <w:t>»;</w:t>
      </w:r>
    </w:p>
    <w:p w:rsidR="001635B0" w:rsidRPr="00016571" w:rsidRDefault="001635B0"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rPr>
        <w:t xml:space="preserve">онлайн розыгрыш призов (с открытия </w:t>
      </w:r>
      <w:r w:rsidRPr="00016571">
        <w:rPr>
          <w:sz w:val="26"/>
          <w:szCs w:val="26"/>
          <w:lang w:val="en-US"/>
        </w:rPr>
        <w:t>X</w:t>
      </w:r>
      <w:r w:rsidRPr="00016571">
        <w:rPr>
          <w:sz w:val="26"/>
          <w:szCs w:val="26"/>
        </w:rPr>
        <w:t xml:space="preserve"> городских дней науки и техники);</w:t>
      </w:r>
    </w:p>
    <w:p w:rsidR="001635B0" w:rsidRPr="00016571" w:rsidRDefault="001635B0"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lang w:bidi="ru-RU"/>
        </w:rPr>
        <w:t xml:space="preserve">соревнования по робототехнике </w:t>
      </w:r>
      <w:r w:rsidRPr="00016571">
        <w:rPr>
          <w:sz w:val="26"/>
          <w:szCs w:val="26"/>
        </w:rPr>
        <w:t xml:space="preserve">«Мысли! Пробуй! Создавай!» </w:t>
      </w:r>
      <w:r w:rsidRPr="00016571">
        <w:rPr>
          <w:sz w:val="26"/>
          <w:szCs w:val="26"/>
          <w:lang w:bidi="ru-RU"/>
        </w:rPr>
        <w:t>- очная форма;</w:t>
      </w:r>
    </w:p>
    <w:p w:rsidR="001635B0" w:rsidRPr="00016571" w:rsidRDefault="001635B0"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rPr>
        <w:t>осенний городской тематический лагерь с дневной формой пребывания детей «Технический экспресс»;</w:t>
      </w:r>
    </w:p>
    <w:p w:rsidR="001635B0" w:rsidRPr="00016571" w:rsidRDefault="001635B0"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rPr>
        <w:t xml:space="preserve">инструктивные сборы руководителей объединений по </w:t>
      </w:r>
      <w:proofErr w:type="spellStart"/>
      <w:r w:rsidRPr="00016571">
        <w:rPr>
          <w:sz w:val="26"/>
          <w:szCs w:val="26"/>
        </w:rPr>
        <w:t>фототворчеству</w:t>
      </w:r>
      <w:proofErr w:type="spellEnd"/>
      <w:r w:rsidRPr="00016571">
        <w:rPr>
          <w:sz w:val="26"/>
          <w:szCs w:val="26"/>
        </w:rPr>
        <w:t xml:space="preserve"> образовательных учреждений города Ярославля и </w:t>
      </w:r>
      <w:r w:rsidR="00B941E8" w:rsidRPr="00016571">
        <w:rPr>
          <w:sz w:val="26"/>
          <w:szCs w:val="26"/>
        </w:rPr>
        <w:t xml:space="preserve">Ярославской </w:t>
      </w:r>
      <w:r w:rsidRPr="00016571">
        <w:rPr>
          <w:sz w:val="26"/>
          <w:szCs w:val="26"/>
        </w:rPr>
        <w:t>области;</w:t>
      </w:r>
    </w:p>
    <w:p w:rsidR="001635B0" w:rsidRPr="00016571" w:rsidRDefault="001635B0"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bCs/>
          <w:sz w:val="26"/>
          <w:szCs w:val="26"/>
          <w:lang w:bidi="ru-RU"/>
        </w:rPr>
        <w:t xml:space="preserve">соревнования  по </w:t>
      </w:r>
      <w:r w:rsidRPr="00016571">
        <w:rPr>
          <w:sz w:val="26"/>
          <w:szCs w:val="26"/>
        </w:rPr>
        <w:t>лего-конструированию «L</w:t>
      </w:r>
      <w:r w:rsidRPr="00016571">
        <w:rPr>
          <w:sz w:val="26"/>
          <w:szCs w:val="26"/>
          <w:lang w:val="en-US"/>
        </w:rPr>
        <w:t>ego</w:t>
      </w:r>
      <w:r w:rsidRPr="00016571">
        <w:rPr>
          <w:sz w:val="26"/>
          <w:szCs w:val="26"/>
        </w:rPr>
        <w:t xml:space="preserve"> </w:t>
      </w:r>
      <w:r w:rsidRPr="00016571">
        <w:rPr>
          <w:sz w:val="26"/>
          <w:szCs w:val="26"/>
          <w:lang w:val="en-US"/>
        </w:rPr>
        <w:t>Party</w:t>
      </w:r>
      <w:r w:rsidRPr="00016571">
        <w:rPr>
          <w:sz w:val="26"/>
          <w:szCs w:val="26"/>
        </w:rPr>
        <w:t xml:space="preserve">» </w:t>
      </w:r>
      <w:r w:rsidRPr="00016571">
        <w:rPr>
          <w:sz w:val="26"/>
          <w:szCs w:val="26"/>
          <w:lang w:bidi="ru-RU"/>
        </w:rPr>
        <w:t>-  очная форма;</w:t>
      </w:r>
    </w:p>
    <w:p w:rsidR="001635B0" w:rsidRPr="00016571" w:rsidRDefault="003A03B4"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bCs/>
          <w:sz w:val="26"/>
          <w:szCs w:val="26"/>
          <w:lang w:bidi="ru-RU"/>
        </w:rPr>
        <w:t xml:space="preserve">Открытые </w:t>
      </w:r>
      <w:r w:rsidR="001635B0" w:rsidRPr="00016571">
        <w:rPr>
          <w:bCs/>
          <w:sz w:val="26"/>
          <w:szCs w:val="26"/>
          <w:lang w:bidi="ru-RU"/>
        </w:rPr>
        <w:t xml:space="preserve">соревнования  по </w:t>
      </w:r>
      <w:r w:rsidR="001635B0" w:rsidRPr="00016571">
        <w:rPr>
          <w:sz w:val="26"/>
          <w:szCs w:val="26"/>
        </w:rPr>
        <w:t xml:space="preserve">веб-разработке «Турнир верстальщиков 1.0» </w:t>
      </w:r>
      <w:r w:rsidR="001635B0" w:rsidRPr="00016571">
        <w:rPr>
          <w:bCs/>
          <w:sz w:val="26"/>
          <w:szCs w:val="26"/>
          <w:lang w:bidi="ru-RU"/>
        </w:rPr>
        <w:t>- очная форма;</w:t>
      </w:r>
    </w:p>
    <w:p w:rsidR="001635B0" w:rsidRPr="00016571" w:rsidRDefault="008E61C9" w:rsidP="00871E01">
      <w:pPr>
        <w:pStyle w:val="af1"/>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rPr>
        <w:t xml:space="preserve">Третья городская онлайн-олимпиада по бионике «Бионика – наука величайших возможностей» </w:t>
      </w:r>
      <w:r w:rsidR="001635B0" w:rsidRPr="00016571">
        <w:rPr>
          <w:sz w:val="26"/>
          <w:szCs w:val="26"/>
          <w:lang w:bidi="ru-RU"/>
        </w:rPr>
        <w:t xml:space="preserve"> - дистанционная форма;</w:t>
      </w:r>
    </w:p>
    <w:p w:rsidR="008E61C9" w:rsidRPr="00016571" w:rsidRDefault="003A03B4"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rPr>
        <w:t xml:space="preserve">Открытые </w:t>
      </w:r>
      <w:r w:rsidR="008E61C9" w:rsidRPr="00016571">
        <w:rPr>
          <w:sz w:val="26"/>
          <w:szCs w:val="26"/>
        </w:rPr>
        <w:t xml:space="preserve">соревнования по </w:t>
      </w:r>
      <w:r w:rsidR="002806F1" w:rsidRPr="00016571">
        <w:rPr>
          <w:sz w:val="26"/>
          <w:szCs w:val="26"/>
        </w:rPr>
        <w:t xml:space="preserve">графическому дизайну </w:t>
      </w:r>
      <w:r w:rsidR="008E61C9" w:rsidRPr="00016571">
        <w:rPr>
          <w:sz w:val="26"/>
          <w:szCs w:val="26"/>
        </w:rPr>
        <w:t>«</w:t>
      </w:r>
      <w:proofErr w:type="spellStart"/>
      <w:r w:rsidR="008E61C9" w:rsidRPr="00016571">
        <w:rPr>
          <w:sz w:val="26"/>
          <w:szCs w:val="26"/>
        </w:rPr>
        <w:t>Коллаж↔Монтаж</w:t>
      </w:r>
      <w:proofErr w:type="spellEnd"/>
      <w:r w:rsidR="008E61C9" w:rsidRPr="00016571">
        <w:rPr>
          <w:sz w:val="26"/>
          <w:szCs w:val="26"/>
        </w:rPr>
        <w:t>»</w:t>
      </w:r>
      <w:r w:rsidR="008E61C9" w:rsidRPr="00016571">
        <w:rPr>
          <w:bCs/>
          <w:sz w:val="26"/>
          <w:szCs w:val="26"/>
          <w:lang w:bidi="ru-RU"/>
        </w:rPr>
        <w:t xml:space="preserve"> - очная форма;</w:t>
      </w:r>
    </w:p>
    <w:p w:rsidR="008E61C9" w:rsidRPr="00016571" w:rsidRDefault="00A84639"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rPr>
        <w:t>с</w:t>
      </w:r>
      <w:r w:rsidR="008E61C9" w:rsidRPr="00016571">
        <w:rPr>
          <w:sz w:val="26"/>
          <w:szCs w:val="26"/>
        </w:rPr>
        <w:t>оревнования по робототехнике «</w:t>
      </w:r>
      <w:proofErr w:type="spellStart"/>
      <w:r w:rsidR="008E61C9" w:rsidRPr="00016571">
        <w:rPr>
          <w:sz w:val="26"/>
          <w:szCs w:val="26"/>
        </w:rPr>
        <w:t>РобоТУР</w:t>
      </w:r>
      <w:proofErr w:type="spellEnd"/>
      <w:r w:rsidR="008E61C9" w:rsidRPr="00016571">
        <w:rPr>
          <w:sz w:val="26"/>
          <w:szCs w:val="26"/>
        </w:rPr>
        <w:t>»</w:t>
      </w:r>
      <w:r w:rsidR="008E61C9" w:rsidRPr="00016571">
        <w:rPr>
          <w:bCs/>
          <w:sz w:val="26"/>
          <w:szCs w:val="26"/>
          <w:lang w:bidi="ru-RU"/>
        </w:rPr>
        <w:t xml:space="preserve"> - очная форма;</w:t>
      </w:r>
    </w:p>
    <w:p w:rsidR="001635B0" w:rsidRPr="00016571" w:rsidRDefault="008E61C9"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lang w:val="en-US"/>
        </w:rPr>
        <w:t>VIII</w:t>
      </w:r>
      <w:r w:rsidRPr="00016571">
        <w:rPr>
          <w:sz w:val="26"/>
          <w:szCs w:val="26"/>
        </w:rPr>
        <w:t xml:space="preserve"> Региональный чемпионат программы «ЮниорПрофи» Ярославской области по компетенции «Фотография» </w:t>
      </w:r>
      <w:r w:rsidR="001635B0" w:rsidRPr="00016571">
        <w:rPr>
          <w:sz w:val="26"/>
          <w:szCs w:val="26"/>
          <w:lang w:bidi="ru-RU"/>
        </w:rPr>
        <w:t>- очная форма;</w:t>
      </w:r>
    </w:p>
    <w:p w:rsidR="00B941E8" w:rsidRPr="00016571" w:rsidRDefault="008E61C9" w:rsidP="00871E01">
      <w:pPr>
        <w:widowControl w:val="0"/>
        <w:numPr>
          <w:ilvl w:val="0"/>
          <w:numId w:val="14"/>
        </w:numPr>
        <w:tabs>
          <w:tab w:val="left" w:pos="284"/>
          <w:tab w:val="left" w:pos="1134"/>
          <w:tab w:val="left" w:pos="1327"/>
        </w:tabs>
        <w:suppressAutoHyphens/>
        <w:autoSpaceDE w:val="0"/>
        <w:ind w:left="0" w:firstLine="709"/>
        <w:jc w:val="both"/>
        <w:rPr>
          <w:sz w:val="26"/>
          <w:szCs w:val="26"/>
        </w:rPr>
      </w:pPr>
      <w:r w:rsidRPr="00016571">
        <w:rPr>
          <w:sz w:val="26"/>
          <w:szCs w:val="26"/>
          <w:lang w:val="en-US"/>
        </w:rPr>
        <w:t>VIII</w:t>
      </w:r>
      <w:r w:rsidRPr="00016571">
        <w:rPr>
          <w:sz w:val="26"/>
          <w:szCs w:val="26"/>
        </w:rPr>
        <w:t xml:space="preserve"> Региональный чемпионат программы «ЮниорПрофи» Ярославской области по компетенции «Мультимедийная журналистика»</w:t>
      </w:r>
      <w:r w:rsidRPr="00016571">
        <w:rPr>
          <w:sz w:val="26"/>
          <w:szCs w:val="26"/>
          <w:lang w:bidi="ru-RU"/>
        </w:rPr>
        <w:t xml:space="preserve"> - очная форма.</w:t>
      </w:r>
    </w:p>
    <w:p w:rsidR="00B941E8" w:rsidRPr="00016571" w:rsidRDefault="001635B0" w:rsidP="00871E01">
      <w:pPr>
        <w:pStyle w:val="af1"/>
        <w:widowControl w:val="0"/>
        <w:numPr>
          <w:ilvl w:val="1"/>
          <w:numId w:val="13"/>
        </w:numPr>
        <w:tabs>
          <w:tab w:val="left" w:pos="284"/>
          <w:tab w:val="left" w:pos="1134"/>
          <w:tab w:val="left" w:pos="1327"/>
        </w:tabs>
        <w:suppressAutoHyphens/>
        <w:autoSpaceDE w:val="0"/>
        <w:ind w:left="0" w:firstLine="709"/>
        <w:jc w:val="both"/>
        <w:rPr>
          <w:sz w:val="26"/>
          <w:szCs w:val="26"/>
        </w:rPr>
      </w:pPr>
      <w:r w:rsidRPr="00016571">
        <w:rPr>
          <w:sz w:val="26"/>
          <w:szCs w:val="26"/>
          <w:lang w:bidi="ru-RU"/>
        </w:rPr>
        <w:t>Закрытие и подведение итогов городских дней науки и техники:</w:t>
      </w:r>
    </w:p>
    <w:p w:rsidR="008E61C9" w:rsidRPr="00016571" w:rsidRDefault="008E61C9" w:rsidP="00871E01">
      <w:pPr>
        <w:pStyle w:val="af1"/>
        <w:widowControl w:val="0"/>
        <w:numPr>
          <w:ilvl w:val="0"/>
          <w:numId w:val="24"/>
        </w:numPr>
        <w:tabs>
          <w:tab w:val="left" w:pos="284"/>
          <w:tab w:val="left" w:pos="1134"/>
          <w:tab w:val="left" w:pos="1495"/>
        </w:tabs>
        <w:suppressAutoHyphens/>
        <w:autoSpaceDE w:val="0"/>
        <w:ind w:left="0" w:firstLine="709"/>
        <w:jc w:val="both"/>
        <w:rPr>
          <w:sz w:val="26"/>
          <w:szCs w:val="26"/>
        </w:rPr>
      </w:pPr>
      <w:r w:rsidRPr="00016571">
        <w:rPr>
          <w:sz w:val="26"/>
          <w:szCs w:val="26"/>
        </w:rPr>
        <w:t xml:space="preserve">закрытие Х городских дней науки и техники. </w:t>
      </w:r>
    </w:p>
    <w:p w:rsidR="001635B0" w:rsidRPr="00016571" w:rsidRDefault="001635B0" w:rsidP="00871E01">
      <w:pPr>
        <w:pStyle w:val="af1"/>
        <w:widowControl w:val="0"/>
        <w:numPr>
          <w:ilvl w:val="0"/>
          <w:numId w:val="15"/>
        </w:numPr>
        <w:tabs>
          <w:tab w:val="left" w:pos="284"/>
          <w:tab w:val="left" w:pos="1134"/>
          <w:tab w:val="left" w:pos="1495"/>
        </w:tabs>
        <w:autoSpaceDE w:val="0"/>
        <w:ind w:left="0" w:firstLine="709"/>
        <w:jc w:val="both"/>
        <w:rPr>
          <w:sz w:val="26"/>
          <w:szCs w:val="26"/>
        </w:rPr>
      </w:pPr>
      <w:r w:rsidRPr="00016571">
        <w:rPr>
          <w:sz w:val="26"/>
          <w:szCs w:val="26"/>
        </w:rPr>
        <w:t>подведение итогов;</w:t>
      </w:r>
    </w:p>
    <w:p w:rsidR="001635B0" w:rsidRPr="00016571" w:rsidRDefault="001635B0" w:rsidP="00871E01">
      <w:pPr>
        <w:pStyle w:val="af1"/>
        <w:widowControl w:val="0"/>
        <w:numPr>
          <w:ilvl w:val="0"/>
          <w:numId w:val="15"/>
        </w:numPr>
        <w:tabs>
          <w:tab w:val="left" w:pos="0"/>
          <w:tab w:val="left" w:pos="284"/>
          <w:tab w:val="left" w:pos="1134"/>
        </w:tabs>
        <w:autoSpaceDE w:val="0"/>
        <w:ind w:left="0" w:firstLine="709"/>
        <w:jc w:val="both"/>
        <w:rPr>
          <w:sz w:val="26"/>
          <w:szCs w:val="26"/>
        </w:rPr>
      </w:pPr>
      <w:r w:rsidRPr="00016571">
        <w:rPr>
          <w:sz w:val="26"/>
          <w:szCs w:val="26"/>
          <w:lang w:bidi="ru-RU"/>
        </w:rPr>
        <w:t>награждение участников соревнований в рамках городских дней науки и техники;</w:t>
      </w:r>
    </w:p>
    <w:p w:rsidR="001635B0" w:rsidRPr="00016571" w:rsidRDefault="008E61C9" w:rsidP="00871E01">
      <w:pPr>
        <w:pStyle w:val="af1"/>
        <w:numPr>
          <w:ilvl w:val="0"/>
          <w:numId w:val="15"/>
        </w:numPr>
        <w:ind w:left="0" w:firstLine="709"/>
        <w:jc w:val="both"/>
        <w:rPr>
          <w:sz w:val="26"/>
          <w:szCs w:val="26"/>
        </w:rPr>
      </w:pPr>
      <w:r w:rsidRPr="00016571">
        <w:rPr>
          <w:sz w:val="26"/>
          <w:szCs w:val="26"/>
        </w:rPr>
        <w:t xml:space="preserve">выездная экскурсия в </w:t>
      </w:r>
      <w:proofErr w:type="spellStart"/>
      <w:r w:rsidRPr="00016571">
        <w:rPr>
          <w:sz w:val="26"/>
          <w:szCs w:val="26"/>
        </w:rPr>
        <w:t>Предуниверсарий</w:t>
      </w:r>
      <w:proofErr w:type="spellEnd"/>
      <w:r w:rsidRPr="00016571">
        <w:rPr>
          <w:sz w:val="26"/>
          <w:szCs w:val="26"/>
        </w:rPr>
        <w:t xml:space="preserve"> ЯГПУ им. К.Д.Ушинского </w:t>
      </w:r>
      <w:r w:rsidR="001635B0" w:rsidRPr="00016571">
        <w:rPr>
          <w:sz w:val="26"/>
          <w:szCs w:val="26"/>
          <w:lang w:bidi="ru-RU"/>
        </w:rPr>
        <w:t xml:space="preserve">для победителей и призеров </w:t>
      </w:r>
      <w:r w:rsidRPr="00016571">
        <w:rPr>
          <w:sz w:val="26"/>
          <w:szCs w:val="26"/>
          <w:lang w:bidi="ru-RU"/>
        </w:rPr>
        <w:t>соревнований старшей возрастной группы (10-18 лет)</w:t>
      </w:r>
      <w:r w:rsidR="003E6CF1" w:rsidRPr="00016571">
        <w:rPr>
          <w:sz w:val="26"/>
          <w:szCs w:val="26"/>
          <w:lang w:bidi="ru-RU"/>
        </w:rPr>
        <w:t>.</w:t>
      </w:r>
    </w:p>
    <w:p w:rsidR="0095326F" w:rsidRPr="00016571" w:rsidRDefault="0095326F" w:rsidP="00871E01">
      <w:pPr>
        <w:pStyle w:val="af1"/>
        <w:numPr>
          <w:ilvl w:val="1"/>
          <w:numId w:val="13"/>
        </w:numPr>
        <w:tabs>
          <w:tab w:val="left" w:pos="1134"/>
        </w:tabs>
        <w:ind w:left="0" w:firstLine="709"/>
        <w:jc w:val="both"/>
        <w:rPr>
          <w:sz w:val="26"/>
          <w:szCs w:val="26"/>
        </w:rPr>
      </w:pPr>
      <w:r w:rsidRPr="00016571">
        <w:rPr>
          <w:sz w:val="26"/>
          <w:szCs w:val="26"/>
        </w:rPr>
        <w:t xml:space="preserve">Организатор соревнований оставляет за собой право менять дату, время и место проведения мероприятий указанных в плане-программе </w:t>
      </w:r>
      <w:r w:rsidR="001A4E5F" w:rsidRPr="00016571">
        <w:rPr>
          <w:sz w:val="26"/>
          <w:szCs w:val="26"/>
        </w:rPr>
        <w:t>городских дней науки и техники.</w:t>
      </w:r>
    </w:p>
    <w:p w:rsidR="001A4E5F" w:rsidRPr="00016571" w:rsidRDefault="001A4E5F" w:rsidP="00370D82">
      <w:pPr>
        <w:tabs>
          <w:tab w:val="left" w:pos="1134"/>
        </w:tabs>
        <w:ind w:firstLine="709"/>
        <w:jc w:val="both"/>
        <w:rPr>
          <w:sz w:val="26"/>
          <w:szCs w:val="26"/>
        </w:rPr>
      </w:pPr>
    </w:p>
    <w:p w:rsidR="0095326F" w:rsidRPr="00016571" w:rsidRDefault="0095326F" w:rsidP="00871E01">
      <w:pPr>
        <w:numPr>
          <w:ilvl w:val="0"/>
          <w:numId w:val="1"/>
        </w:numPr>
        <w:tabs>
          <w:tab w:val="left" w:pos="1134"/>
        </w:tabs>
        <w:ind w:firstLine="709"/>
        <w:jc w:val="both"/>
        <w:rPr>
          <w:sz w:val="26"/>
          <w:szCs w:val="26"/>
        </w:rPr>
      </w:pPr>
      <w:r w:rsidRPr="00016571">
        <w:rPr>
          <w:b/>
          <w:bCs/>
          <w:sz w:val="26"/>
          <w:szCs w:val="26"/>
        </w:rPr>
        <w:t>Заявки на участие в городских днях науки и техники</w:t>
      </w:r>
    </w:p>
    <w:p w:rsidR="00F15C1B" w:rsidRPr="00016571" w:rsidRDefault="00F15C1B" w:rsidP="00370D82">
      <w:pPr>
        <w:tabs>
          <w:tab w:val="left" w:pos="1134"/>
        </w:tabs>
        <w:ind w:firstLine="709"/>
        <w:jc w:val="both"/>
        <w:rPr>
          <w:sz w:val="26"/>
          <w:szCs w:val="26"/>
        </w:rPr>
      </w:pPr>
      <w:r w:rsidRPr="00016571">
        <w:rPr>
          <w:sz w:val="26"/>
          <w:szCs w:val="26"/>
        </w:rPr>
        <w:t xml:space="preserve">6.1. </w:t>
      </w:r>
      <w:proofErr w:type="gramStart"/>
      <w:r w:rsidR="0095326F" w:rsidRPr="00016571">
        <w:rPr>
          <w:sz w:val="26"/>
          <w:szCs w:val="26"/>
        </w:rPr>
        <w:t>Заявки на участие в мероприятиях</w:t>
      </w:r>
      <w:r w:rsidRPr="00016571">
        <w:rPr>
          <w:sz w:val="26"/>
          <w:szCs w:val="26"/>
        </w:rPr>
        <w:t xml:space="preserve"> и в соревнованиях городских дней науки и техники подаются по форме</w:t>
      </w:r>
      <w:r w:rsidR="00A53AD2" w:rsidRPr="00016571">
        <w:rPr>
          <w:sz w:val="26"/>
          <w:szCs w:val="26"/>
        </w:rPr>
        <w:t xml:space="preserve">, размещенной на официальном сайте МОУ ДО «ГЦТТ» </w:t>
      </w:r>
      <w:hyperlink r:id="rId15" w:history="1">
        <w:r w:rsidR="00A53AD2" w:rsidRPr="00016571">
          <w:rPr>
            <w:rStyle w:val="ac"/>
            <w:sz w:val="26"/>
            <w:szCs w:val="26"/>
          </w:rPr>
          <w:t>http://yargcdutt.edu.yar.ru/</w:t>
        </w:r>
      </w:hyperlink>
      <w:r w:rsidR="00A53AD2" w:rsidRPr="00016571">
        <w:rPr>
          <w:sz w:val="26"/>
          <w:szCs w:val="26"/>
        </w:rPr>
        <w:t>, в разделе «</w:t>
      </w:r>
      <w:r w:rsidR="00A53AD2" w:rsidRPr="00016571">
        <w:rPr>
          <w:sz w:val="26"/>
          <w:szCs w:val="26"/>
          <w:lang w:val="en-US"/>
        </w:rPr>
        <w:t>X</w:t>
      </w:r>
      <w:r w:rsidR="00A53AD2" w:rsidRPr="00016571">
        <w:rPr>
          <w:sz w:val="26"/>
          <w:szCs w:val="26"/>
        </w:rPr>
        <w:t xml:space="preserve"> Городские дни науки и техники»</w:t>
      </w:r>
      <w:r w:rsidR="00A84639" w:rsidRPr="00016571">
        <w:rPr>
          <w:sz w:val="26"/>
          <w:szCs w:val="26"/>
        </w:rPr>
        <w:t xml:space="preserve"> </w:t>
      </w:r>
      <w:hyperlink r:id="rId16" w:history="1">
        <w:r w:rsidR="00A84639" w:rsidRPr="00016571">
          <w:rPr>
            <w:rStyle w:val="ac"/>
            <w:sz w:val="26"/>
            <w:szCs w:val="26"/>
          </w:rPr>
          <w:t>https://yargcdutt.edu.yar.ru/x_gorodskie_dni_nauki_i_teh_31.html</w:t>
        </w:r>
      </w:hyperlink>
      <w:r w:rsidR="00192011" w:rsidRPr="00016571">
        <w:rPr>
          <w:sz w:val="26"/>
          <w:szCs w:val="26"/>
        </w:rPr>
        <w:t xml:space="preserve">. </w:t>
      </w:r>
      <w:r w:rsidRPr="00016571">
        <w:rPr>
          <w:sz w:val="26"/>
          <w:szCs w:val="26"/>
        </w:rPr>
        <w:t>Согласие на обработку</w:t>
      </w:r>
      <w:r w:rsidR="00A53AD2" w:rsidRPr="00016571">
        <w:rPr>
          <w:sz w:val="26"/>
          <w:szCs w:val="26"/>
        </w:rPr>
        <w:t xml:space="preserve"> персональных данных является неотъемлемой частью заявки.</w:t>
      </w:r>
      <w:proofErr w:type="gramEnd"/>
      <w:r w:rsidR="00192011" w:rsidRPr="00016571">
        <w:rPr>
          <w:sz w:val="26"/>
          <w:szCs w:val="26"/>
        </w:rPr>
        <w:t xml:space="preserve"> Общая форма заявки и согласие на о</w:t>
      </w:r>
      <w:r w:rsidR="004A778F">
        <w:rPr>
          <w:sz w:val="26"/>
          <w:szCs w:val="26"/>
        </w:rPr>
        <w:t>бработку персональных данных</w:t>
      </w:r>
      <w:r w:rsidR="00192011" w:rsidRPr="00016571">
        <w:rPr>
          <w:sz w:val="26"/>
          <w:szCs w:val="26"/>
        </w:rPr>
        <w:t>.</w:t>
      </w:r>
    </w:p>
    <w:p w:rsidR="0095326F" w:rsidRPr="00016571" w:rsidRDefault="00A53AD2" w:rsidP="00871E01">
      <w:pPr>
        <w:pStyle w:val="af1"/>
        <w:numPr>
          <w:ilvl w:val="1"/>
          <w:numId w:val="21"/>
        </w:numPr>
        <w:tabs>
          <w:tab w:val="left" w:pos="0"/>
        </w:tabs>
        <w:ind w:left="0" w:firstLine="709"/>
        <w:jc w:val="both"/>
        <w:rPr>
          <w:sz w:val="26"/>
          <w:szCs w:val="26"/>
        </w:rPr>
      </w:pPr>
      <w:r w:rsidRPr="00016571">
        <w:rPr>
          <w:sz w:val="26"/>
          <w:szCs w:val="26"/>
        </w:rPr>
        <w:t xml:space="preserve">Заявки </w:t>
      </w:r>
      <w:r w:rsidR="0095326F" w:rsidRPr="00016571">
        <w:rPr>
          <w:sz w:val="26"/>
          <w:szCs w:val="26"/>
        </w:rPr>
        <w:t>по</w:t>
      </w:r>
      <w:r w:rsidRPr="00016571">
        <w:rPr>
          <w:sz w:val="26"/>
          <w:szCs w:val="26"/>
        </w:rPr>
        <w:t>даются в соответствии со</w:t>
      </w:r>
      <w:r w:rsidR="0095326F" w:rsidRPr="00016571">
        <w:rPr>
          <w:sz w:val="26"/>
          <w:szCs w:val="26"/>
        </w:rPr>
        <w:t xml:space="preserve"> сроками, указанными в положениях о проведении мероприятий в рамках городских дней науки и техники. </w:t>
      </w:r>
      <w:proofErr w:type="gramStart"/>
      <w:r w:rsidR="0095326F" w:rsidRPr="00016571">
        <w:rPr>
          <w:sz w:val="26"/>
          <w:szCs w:val="26"/>
        </w:rPr>
        <w:t xml:space="preserve">Положения о проведении и график конкретных мероприятий будут размещены на официальном сайте </w:t>
      </w:r>
      <w:r w:rsidR="0095326F" w:rsidRPr="00016571">
        <w:rPr>
          <w:sz w:val="26"/>
          <w:szCs w:val="26"/>
        </w:rPr>
        <w:lastRenderedPageBreak/>
        <w:t>МОУ ДО «ГЦТТ» (</w:t>
      </w:r>
      <w:hyperlink r:id="rId17" w:history="1">
        <w:r w:rsidR="0095326F" w:rsidRPr="00016571">
          <w:rPr>
            <w:rStyle w:val="ac"/>
            <w:sz w:val="26"/>
            <w:szCs w:val="26"/>
          </w:rPr>
          <w:t>http://yargcdutt.edu.yar.ru/</w:t>
        </w:r>
      </w:hyperlink>
      <w:r w:rsidR="0095326F" w:rsidRPr="00016571">
        <w:rPr>
          <w:sz w:val="26"/>
          <w:szCs w:val="26"/>
        </w:rPr>
        <w:t xml:space="preserve">), </w:t>
      </w:r>
      <w:r w:rsidR="003851C1" w:rsidRPr="00016571">
        <w:rPr>
          <w:sz w:val="26"/>
          <w:szCs w:val="26"/>
        </w:rPr>
        <w:t>в разделе</w:t>
      </w:r>
      <w:r w:rsidR="0095326F" w:rsidRPr="00016571">
        <w:rPr>
          <w:sz w:val="26"/>
          <w:szCs w:val="26"/>
        </w:rPr>
        <w:t xml:space="preserve"> </w:t>
      </w:r>
      <w:r w:rsidR="003851C1" w:rsidRPr="00016571">
        <w:rPr>
          <w:sz w:val="26"/>
          <w:szCs w:val="26"/>
        </w:rPr>
        <w:t>«</w:t>
      </w:r>
      <w:r w:rsidR="003851C1" w:rsidRPr="00016571">
        <w:rPr>
          <w:sz w:val="26"/>
          <w:szCs w:val="26"/>
          <w:lang w:val="en-US"/>
        </w:rPr>
        <w:t>X</w:t>
      </w:r>
      <w:r w:rsidR="003851C1" w:rsidRPr="00016571">
        <w:rPr>
          <w:sz w:val="26"/>
          <w:szCs w:val="26"/>
        </w:rPr>
        <w:t xml:space="preserve"> </w:t>
      </w:r>
      <w:r w:rsidR="0095326F" w:rsidRPr="00016571">
        <w:rPr>
          <w:sz w:val="26"/>
          <w:szCs w:val="26"/>
        </w:rPr>
        <w:t xml:space="preserve">Городские дни науки и </w:t>
      </w:r>
      <w:r w:rsidR="003851C1" w:rsidRPr="00016571">
        <w:rPr>
          <w:sz w:val="26"/>
          <w:szCs w:val="26"/>
        </w:rPr>
        <w:t>техники»</w:t>
      </w:r>
      <w:r w:rsidR="0095326F" w:rsidRPr="00016571">
        <w:rPr>
          <w:sz w:val="26"/>
          <w:szCs w:val="26"/>
        </w:rPr>
        <w:t xml:space="preserve"> </w:t>
      </w:r>
      <w:r w:rsidR="00A84639" w:rsidRPr="00016571">
        <w:rPr>
          <w:sz w:val="26"/>
          <w:szCs w:val="26"/>
        </w:rPr>
        <w:t>(</w:t>
      </w:r>
      <w:hyperlink r:id="rId18" w:history="1">
        <w:r w:rsidR="00A84639" w:rsidRPr="00016571">
          <w:rPr>
            <w:rStyle w:val="ac"/>
            <w:sz w:val="26"/>
            <w:szCs w:val="26"/>
          </w:rPr>
          <w:t>https://yargcdutt.edu.yar.ru/x_gorodskie_dni_nauki_i_teh_31.html</w:t>
        </w:r>
      </w:hyperlink>
      <w:r w:rsidR="00455820" w:rsidRPr="00016571">
        <w:rPr>
          <w:sz w:val="26"/>
          <w:szCs w:val="26"/>
        </w:rPr>
        <w:t>)</w:t>
      </w:r>
      <w:r w:rsidR="00A84639" w:rsidRPr="00016571">
        <w:rPr>
          <w:sz w:val="26"/>
          <w:szCs w:val="26"/>
        </w:rPr>
        <w:t xml:space="preserve">     </w:t>
      </w:r>
      <w:r w:rsidR="0095326F" w:rsidRPr="00016571">
        <w:rPr>
          <w:sz w:val="26"/>
          <w:szCs w:val="26"/>
        </w:rPr>
        <w:t>до 15 ноября 2022 года, а также дополнительно разосланы через официальную рассылку Департамента образования мэрии</w:t>
      </w:r>
      <w:r w:rsidR="009B1E0D" w:rsidRPr="00016571">
        <w:rPr>
          <w:sz w:val="26"/>
          <w:szCs w:val="26"/>
        </w:rPr>
        <w:t xml:space="preserve"> города Ярославля</w:t>
      </w:r>
      <w:r w:rsidR="0095326F" w:rsidRPr="00016571">
        <w:rPr>
          <w:sz w:val="26"/>
          <w:szCs w:val="26"/>
        </w:rPr>
        <w:t>.</w:t>
      </w:r>
      <w:proofErr w:type="gramEnd"/>
    </w:p>
    <w:p w:rsidR="0095326F" w:rsidRPr="00016571" w:rsidRDefault="0095326F" w:rsidP="00370D82">
      <w:pPr>
        <w:tabs>
          <w:tab w:val="left" w:pos="1134"/>
        </w:tabs>
        <w:ind w:firstLine="709"/>
        <w:jc w:val="both"/>
        <w:rPr>
          <w:sz w:val="26"/>
          <w:szCs w:val="26"/>
        </w:rPr>
      </w:pPr>
    </w:p>
    <w:p w:rsidR="0095326F" w:rsidRPr="00016571" w:rsidRDefault="0095326F" w:rsidP="00370D82">
      <w:pPr>
        <w:tabs>
          <w:tab w:val="left" w:pos="1134"/>
        </w:tabs>
        <w:ind w:firstLine="709"/>
        <w:jc w:val="both"/>
        <w:rPr>
          <w:sz w:val="26"/>
          <w:szCs w:val="26"/>
        </w:rPr>
      </w:pPr>
      <w:r w:rsidRPr="00016571">
        <w:rPr>
          <w:b/>
          <w:bCs/>
          <w:sz w:val="26"/>
          <w:szCs w:val="26"/>
        </w:rPr>
        <w:t>7</w:t>
      </w:r>
      <w:r w:rsidRPr="00016571">
        <w:rPr>
          <w:bCs/>
          <w:sz w:val="26"/>
          <w:szCs w:val="26"/>
        </w:rPr>
        <w:t xml:space="preserve">. </w:t>
      </w:r>
      <w:r w:rsidRPr="00016571">
        <w:rPr>
          <w:b/>
          <w:bCs/>
          <w:sz w:val="26"/>
          <w:szCs w:val="26"/>
        </w:rPr>
        <w:t>Контактная информация</w:t>
      </w:r>
    </w:p>
    <w:p w:rsidR="0095326F" w:rsidRPr="00016571" w:rsidRDefault="0095326F" w:rsidP="00871E01">
      <w:pPr>
        <w:widowControl w:val="0"/>
        <w:numPr>
          <w:ilvl w:val="0"/>
          <w:numId w:val="2"/>
        </w:numPr>
        <w:tabs>
          <w:tab w:val="left" w:pos="0"/>
        </w:tabs>
        <w:suppressAutoHyphens/>
        <w:autoSpaceDE w:val="0"/>
        <w:ind w:left="0" w:firstLine="709"/>
        <w:jc w:val="both"/>
        <w:rPr>
          <w:sz w:val="26"/>
          <w:szCs w:val="26"/>
        </w:rPr>
      </w:pPr>
      <w:r w:rsidRPr="00016571">
        <w:rPr>
          <w:sz w:val="26"/>
          <w:szCs w:val="26"/>
          <w:lang w:bidi="ru-RU"/>
        </w:rPr>
        <w:t>Сурикова Анна Николаевна, зам. директора по УВР МОУ ДО «ГЦТТ», тел.: 25-15-04;</w:t>
      </w:r>
      <w:r w:rsidR="0037350F" w:rsidRPr="00016571">
        <w:rPr>
          <w:sz w:val="26"/>
          <w:szCs w:val="26"/>
          <w:lang w:bidi="ru-RU"/>
        </w:rPr>
        <w:t xml:space="preserve"> 8-906-635-54-74;</w:t>
      </w:r>
    </w:p>
    <w:p w:rsidR="0037350F" w:rsidRPr="00016571" w:rsidRDefault="0037350F" w:rsidP="00871E01">
      <w:pPr>
        <w:widowControl w:val="0"/>
        <w:numPr>
          <w:ilvl w:val="0"/>
          <w:numId w:val="2"/>
        </w:numPr>
        <w:tabs>
          <w:tab w:val="left" w:pos="0"/>
        </w:tabs>
        <w:suppressAutoHyphens/>
        <w:autoSpaceDE w:val="0"/>
        <w:ind w:left="0" w:firstLine="709"/>
        <w:jc w:val="both"/>
        <w:rPr>
          <w:sz w:val="26"/>
          <w:szCs w:val="26"/>
        </w:rPr>
      </w:pPr>
      <w:r w:rsidRPr="00016571">
        <w:rPr>
          <w:sz w:val="26"/>
          <w:szCs w:val="26"/>
          <w:lang w:bidi="ru-RU"/>
        </w:rPr>
        <w:t>Зыонг Юлия Мамовна, зав. отдел</w:t>
      </w:r>
      <w:r w:rsidR="00D63BF2" w:rsidRPr="00016571">
        <w:rPr>
          <w:sz w:val="26"/>
          <w:szCs w:val="26"/>
          <w:lang w:bidi="ru-RU"/>
        </w:rPr>
        <w:t>ом</w:t>
      </w:r>
      <w:r w:rsidRPr="00016571">
        <w:rPr>
          <w:sz w:val="26"/>
          <w:szCs w:val="26"/>
          <w:lang w:bidi="ru-RU"/>
        </w:rPr>
        <w:t xml:space="preserve"> организационно-массовых мероприятий МОУ ДО «ГЦТТ», тел.: 25-15-04, тел.: 8-915-960-65-98;</w:t>
      </w:r>
    </w:p>
    <w:p w:rsidR="0037350F" w:rsidRPr="00016571" w:rsidRDefault="0037350F" w:rsidP="00871E01">
      <w:pPr>
        <w:widowControl w:val="0"/>
        <w:numPr>
          <w:ilvl w:val="0"/>
          <w:numId w:val="2"/>
        </w:numPr>
        <w:tabs>
          <w:tab w:val="left" w:pos="0"/>
        </w:tabs>
        <w:suppressAutoHyphens/>
        <w:autoSpaceDE w:val="0"/>
        <w:ind w:left="0" w:firstLine="709"/>
        <w:jc w:val="both"/>
        <w:rPr>
          <w:sz w:val="26"/>
          <w:szCs w:val="26"/>
        </w:rPr>
      </w:pPr>
      <w:proofErr w:type="spellStart"/>
      <w:r w:rsidRPr="00016571">
        <w:rPr>
          <w:sz w:val="26"/>
          <w:szCs w:val="26"/>
        </w:rPr>
        <w:t>Поздеева</w:t>
      </w:r>
      <w:proofErr w:type="spellEnd"/>
      <w:r w:rsidRPr="00016571">
        <w:rPr>
          <w:sz w:val="26"/>
          <w:szCs w:val="26"/>
        </w:rPr>
        <w:t xml:space="preserve"> Елизавета Валерьевна, педагог-организатор </w:t>
      </w:r>
      <w:r w:rsidRPr="00016571">
        <w:rPr>
          <w:sz w:val="26"/>
          <w:szCs w:val="26"/>
          <w:lang w:bidi="ru-RU"/>
        </w:rPr>
        <w:t>МОУ ДО «ГЦТТ», тел.: 25-15-04.</w:t>
      </w:r>
    </w:p>
    <w:p w:rsidR="0037350F" w:rsidRPr="00016571" w:rsidRDefault="0037350F" w:rsidP="00A53AD2">
      <w:pPr>
        <w:widowControl w:val="0"/>
        <w:tabs>
          <w:tab w:val="left" w:pos="0"/>
        </w:tabs>
        <w:suppressAutoHyphens/>
        <w:autoSpaceDE w:val="0"/>
        <w:jc w:val="both"/>
        <w:rPr>
          <w:sz w:val="26"/>
          <w:szCs w:val="26"/>
          <w:lang w:bidi="ru-RU"/>
        </w:rPr>
      </w:pPr>
    </w:p>
    <w:p w:rsidR="0037350F" w:rsidRPr="00016571" w:rsidRDefault="0037350F" w:rsidP="0037350F">
      <w:pPr>
        <w:widowControl w:val="0"/>
        <w:tabs>
          <w:tab w:val="left" w:pos="0"/>
        </w:tabs>
        <w:suppressAutoHyphens/>
        <w:autoSpaceDE w:val="0"/>
        <w:jc w:val="both"/>
        <w:rPr>
          <w:sz w:val="26"/>
          <w:szCs w:val="26"/>
          <w:lang w:bidi="ru-RU"/>
        </w:rPr>
      </w:pPr>
    </w:p>
    <w:p w:rsidR="0037350F" w:rsidRPr="00016571" w:rsidRDefault="0037350F" w:rsidP="0037350F">
      <w:pPr>
        <w:widowControl w:val="0"/>
        <w:tabs>
          <w:tab w:val="left" w:pos="0"/>
        </w:tabs>
        <w:suppressAutoHyphens/>
        <w:autoSpaceDE w:val="0"/>
        <w:jc w:val="both"/>
        <w:rPr>
          <w:sz w:val="26"/>
          <w:szCs w:val="26"/>
          <w:lang w:bidi="ru-RU"/>
        </w:rPr>
      </w:pPr>
    </w:p>
    <w:p w:rsidR="0037350F" w:rsidRPr="00016571" w:rsidRDefault="0037350F" w:rsidP="0037350F">
      <w:pPr>
        <w:widowControl w:val="0"/>
        <w:tabs>
          <w:tab w:val="left" w:pos="0"/>
        </w:tabs>
        <w:suppressAutoHyphens/>
        <w:autoSpaceDE w:val="0"/>
        <w:jc w:val="both"/>
        <w:rPr>
          <w:sz w:val="26"/>
          <w:szCs w:val="26"/>
          <w:lang w:bidi="ru-RU"/>
        </w:rPr>
      </w:pPr>
    </w:p>
    <w:p w:rsidR="00057C5D" w:rsidRDefault="00057C5D">
      <w:pPr>
        <w:rPr>
          <w:b/>
          <w:bCs/>
          <w:sz w:val="26"/>
          <w:szCs w:val="26"/>
        </w:rPr>
      </w:pPr>
      <w:r>
        <w:rPr>
          <w:b/>
          <w:bCs/>
          <w:sz w:val="26"/>
          <w:szCs w:val="26"/>
        </w:rPr>
        <w:br w:type="page"/>
      </w:r>
    </w:p>
    <w:p w:rsidR="00B36062" w:rsidRPr="00016571" w:rsidRDefault="00B36062" w:rsidP="00B941E8">
      <w:pPr>
        <w:jc w:val="center"/>
        <w:rPr>
          <w:b/>
          <w:bCs/>
          <w:sz w:val="26"/>
          <w:szCs w:val="26"/>
        </w:rPr>
      </w:pPr>
      <w:r w:rsidRPr="00016571">
        <w:rPr>
          <w:b/>
          <w:bCs/>
          <w:sz w:val="26"/>
          <w:szCs w:val="26"/>
        </w:rPr>
        <w:lastRenderedPageBreak/>
        <w:t xml:space="preserve">План-программа </w:t>
      </w:r>
      <w:r w:rsidRPr="00016571">
        <w:rPr>
          <w:b/>
          <w:bCs/>
          <w:sz w:val="26"/>
          <w:szCs w:val="26"/>
          <w:lang w:val="en-US"/>
        </w:rPr>
        <w:t>X</w:t>
      </w:r>
      <w:r w:rsidRPr="00016571">
        <w:rPr>
          <w:b/>
          <w:bCs/>
          <w:sz w:val="26"/>
          <w:szCs w:val="26"/>
        </w:rPr>
        <w:t xml:space="preserve"> городских дней науки и техники</w:t>
      </w:r>
    </w:p>
    <w:p w:rsidR="00B36062" w:rsidRPr="00016571" w:rsidRDefault="00B36062" w:rsidP="00B941E8">
      <w:pPr>
        <w:jc w:val="center"/>
        <w:rPr>
          <w:b/>
          <w:bCs/>
          <w:sz w:val="26"/>
          <w:szCs w:val="26"/>
        </w:rPr>
      </w:pPr>
      <w:r w:rsidRPr="00016571">
        <w:rPr>
          <w:b/>
          <w:bCs/>
          <w:sz w:val="26"/>
          <w:szCs w:val="26"/>
        </w:rPr>
        <w:t>ноябрь-декабрь 2022 года</w:t>
      </w:r>
    </w:p>
    <w:p w:rsidR="002E7CB1" w:rsidRPr="00016571" w:rsidRDefault="002E7CB1" w:rsidP="00B941E8"/>
    <w:tbl>
      <w:tblPr>
        <w:tblStyle w:val="ae"/>
        <w:tblW w:w="0" w:type="auto"/>
        <w:tblLayout w:type="fixed"/>
        <w:tblLook w:val="04A0" w:firstRow="1" w:lastRow="0" w:firstColumn="1" w:lastColumn="0" w:noHBand="0" w:noVBand="1"/>
      </w:tblPr>
      <w:tblGrid>
        <w:gridCol w:w="675"/>
        <w:gridCol w:w="1276"/>
        <w:gridCol w:w="992"/>
        <w:gridCol w:w="3119"/>
        <w:gridCol w:w="1276"/>
        <w:gridCol w:w="2976"/>
      </w:tblGrid>
      <w:tr w:rsidR="00B36062" w:rsidRPr="00016571" w:rsidTr="00B36062">
        <w:tc>
          <w:tcPr>
            <w:tcW w:w="675" w:type="dxa"/>
            <w:vAlign w:val="center"/>
          </w:tcPr>
          <w:p w:rsidR="00B36062" w:rsidRPr="00016571" w:rsidRDefault="00B36062" w:rsidP="003F67C9">
            <w:pPr>
              <w:jc w:val="center"/>
              <w:rPr>
                <w:rFonts w:ascii="Times New Roman" w:hAnsi="Times New Roman" w:cs="Times New Roman"/>
                <w:b/>
                <w:sz w:val="26"/>
                <w:szCs w:val="26"/>
              </w:rPr>
            </w:pPr>
            <w:r w:rsidRPr="00016571">
              <w:rPr>
                <w:rFonts w:ascii="Times New Roman" w:hAnsi="Times New Roman" w:cs="Times New Roman"/>
                <w:b/>
                <w:sz w:val="26"/>
                <w:szCs w:val="26"/>
              </w:rPr>
              <w:t xml:space="preserve">№ </w:t>
            </w:r>
            <w:proofErr w:type="gramStart"/>
            <w:r w:rsidRPr="00016571">
              <w:rPr>
                <w:rFonts w:ascii="Times New Roman" w:hAnsi="Times New Roman" w:cs="Times New Roman"/>
                <w:b/>
                <w:sz w:val="26"/>
                <w:szCs w:val="26"/>
              </w:rPr>
              <w:t>п</w:t>
            </w:r>
            <w:proofErr w:type="gramEnd"/>
            <w:r w:rsidRPr="00016571">
              <w:rPr>
                <w:rFonts w:ascii="Times New Roman" w:hAnsi="Times New Roman" w:cs="Times New Roman"/>
                <w:b/>
                <w:sz w:val="26"/>
                <w:szCs w:val="26"/>
              </w:rPr>
              <w:t>/п</w:t>
            </w:r>
          </w:p>
        </w:tc>
        <w:tc>
          <w:tcPr>
            <w:tcW w:w="1276" w:type="dxa"/>
            <w:vAlign w:val="center"/>
          </w:tcPr>
          <w:p w:rsidR="00B36062" w:rsidRPr="00016571" w:rsidRDefault="00B36062" w:rsidP="003F67C9">
            <w:pPr>
              <w:jc w:val="center"/>
              <w:rPr>
                <w:rFonts w:ascii="Times New Roman" w:hAnsi="Times New Roman" w:cs="Times New Roman"/>
                <w:b/>
                <w:sz w:val="26"/>
                <w:szCs w:val="26"/>
              </w:rPr>
            </w:pPr>
            <w:r w:rsidRPr="00016571">
              <w:rPr>
                <w:rFonts w:ascii="Times New Roman" w:hAnsi="Times New Roman" w:cs="Times New Roman"/>
                <w:b/>
                <w:sz w:val="26"/>
                <w:szCs w:val="26"/>
              </w:rPr>
              <w:t>Дата</w:t>
            </w:r>
          </w:p>
        </w:tc>
        <w:tc>
          <w:tcPr>
            <w:tcW w:w="992" w:type="dxa"/>
            <w:vAlign w:val="center"/>
          </w:tcPr>
          <w:p w:rsidR="00B36062" w:rsidRPr="00016571" w:rsidRDefault="00B36062" w:rsidP="003F67C9">
            <w:pPr>
              <w:jc w:val="center"/>
              <w:rPr>
                <w:rFonts w:ascii="Times New Roman" w:hAnsi="Times New Roman" w:cs="Times New Roman"/>
                <w:b/>
                <w:sz w:val="26"/>
                <w:szCs w:val="26"/>
              </w:rPr>
            </w:pPr>
            <w:r w:rsidRPr="00016571">
              <w:rPr>
                <w:rFonts w:ascii="Times New Roman" w:hAnsi="Times New Roman" w:cs="Times New Roman"/>
                <w:b/>
                <w:sz w:val="26"/>
                <w:szCs w:val="26"/>
              </w:rPr>
              <w:t>Время</w:t>
            </w:r>
          </w:p>
        </w:tc>
        <w:tc>
          <w:tcPr>
            <w:tcW w:w="3119" w:type="dxa"/>
            <w:vAlign w:val="center"/>
          </w:tcPr>
          <w:p w:rsidR="00B36062" w:rsidRPr="00016571" w:rsidRDefault="00B36062" w:rsidP="003F67C9">
            <w:pPr>
              <w:jc w:val="center"/>
              <w:rPr>
                <w:rFonts w:ascii="Times New Roman" w:hAnsi="Times New Roman" w:cs="Times New Roman"/>
                <w:b/>
                <w:sz w:val="26"/>
                <w:szCs w:val="26"/>
              </w:rPr>
            </w:pPr>
            <w:r w:rsidRPr="00016571">
              <w:rPr>
                <w:rFonts w:ascii="Times New Roman" w:hAnsi="Times New Roman" w:cs="Times New Roman"/>
                <w:b/>
                <w:sz w:val="26"/>
                <w:szCs w:val="26"/>
              </w:rPr>
              <w:t>Наименование мероприятия</w:t>
            </w:r>
          </w:p>
        </w:tc>
        <w:tc>
          <w:tcPr>
            <w:tcW w:w="1276" w:type="dxa"/>
            <w:vAlign w:val="center"/>
          </w:tcPr>
          <w:p w:rsidR="00B36062" w:rsidRPr="00016571" w:rsidRDefault="00B36062" w:rsidP="003F67C9">
            <w:pPr>
              <w:jc w:val="center"/>
              <w:rPr>
                <w:rFonts w:ascii="Times New Roman" w:hAnsi="Times New Roman" w:cs="Times New Roman"/>
                <w:b/>
                <w:sz w:val="26"/>
                <w:szCs w:val="26"/>
              </w:rPr>
            </w:pPr>
            <w:r w:rsidRPr="00016571">
              <w:rPr>
                <w:rFonts w:ascii="Times New Roman" w:hAnsi="Times New Roman" w:cs="Times New Roman"/>
                <w:b/>
                <w:sz w:val="26"/>
                <w:szCs w:val="26"/>
              </w:rPr>
              <w:t>Возраст</w:t>
            </w:r>
          </w:p>
        </w:tc>
        <w:tc>
          <w:tcPr>
            <w:tcW w:w="2976" w:type="dxa"/>
            <w:vAlign w:val="center"/>
          </w:tcPr>
          <w:p w:rsidR="00B36062" w:rsidRPr="00016571" w:rsidRDefault="00B36062" w:rsidP="003F67C9">
            <w:pPr>
              <w:jc w:val="center"/>
              <w:rPr>
                <w:rFonts w:ascii="Times New Roman" w:hAnsi="Times New Roman" w:cs="Times New Roman"/>
                <w:b/>
                <w:sz w:val="26"/>
                <w:szCs w:val="26"/>
              </w:rPr>
            </w:pPr>
            <w:r w:rsidRPr="00016571">
              <w:rPr>
                <w:rFonts w:ascii="Times New Roman" w:hAnsi="Times New Roman" w:cs="Times New Roman"/>
                <w:b/>
                <w:sz w:val="26"/>
                <w:szCs w:val="26"/>
              </w:rPr>
              <w:t>Место проведения</w:t>
            </w:r>
          </w:p>
        </w:tc>
      </w:tr>
      <w:tr w:rsidR="00B36062" w:rsidRPr="00016571" w:rsidTr="00B36062">
        <w:tc>
          <w:tcPr>
            <w:tcW w:w="675" w:type="dxa"/>
            <w:vAlign w:val="center"/>
          </w:tcPr>
          <w:p w:rsidR="00B36062" w:rsidRPr="00016571" w:rsidRDefault="00B36062" w:rsidP="00871E01">
            <w:pPr>
              <w:pStyle w:val="af1"/>
              <w:numPr>
                <w:ilvl w:val="0"/>
                <w:numId w:val="4"/>
              </w:numPr>
              <w:jc w:val="center"/>
              <w:rPr>
                <w:rFonts w:ascii="Times New Roman" w:hAnsi="Times New Roman" w:cs="Times New Roman"/>
                <w:sz w:val="26"/>
                <w:szCs w:val="26"/>
              </w:rPr>
            </w:pP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03.11. 22 (</w:t>
            </w:r>
            <w:proofErr w:type="spellStart"/>
            <w:r w:rsidRPr="00016571">
              <w:rPr>
                <w:rFonts w:ascii="Times New Roman" w:hAnsi="Times New Roman" w:cs="Times New Roman"/>
                <w:sz w:val="26"/>
                <w:szCs w:val="26"/>
              </w:rPr>
              <w:t>чт</w:t>
            </w:r>
            <w:proofErr w:type="spellEnd"/>
            <w:r w:rsidRPr="00016571">
              <w:rPr>
                <w:rFonts w:ascii="Times New Roman" w:hAnsi="Times New Roman" w:cs="Times New Roman"/>
                <w:sz w:val="26"/>
                <w:szCs w:val="26"/>
              </w:rPr>
              <w:t>)</w:t>
            </w:r>
          </w:p>
        </w:tc>
        <w:tc>
          <w:tcPr>
            <w:tcW w:w="992"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12:00</w:t>
            </w:r>
          </w:p>
        </w:tc>
        <w:tc>
          <w:tcPr>
            <w:tcW w:w="3119"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 xml:space="preserve">Онлайн открытие </w:t>
            </w:r>
            <w:r w:rsidRPr="00016571">
              <w:rPr>
                <w:rFonts w:ascii="Times New Roman" w:hAnsi="Times New Roman" w:cs="Times New Roman"/>
                <w:sz w:val="26"/>
                <w:szCs w:val="26"/>
                <w:lang w:val="en-US"/>
              </w:rPr>
              <w:t>X</w:t>
            </w:r>
            <w:r w:rsidRPr="00016571">
              <w:rPr>
                <w:rFonts w:ascii="Times New Roman" w:hAnsi="Times New Roman" w:cs="Times New Roman"/>
                <w:sz w:val="26"/>
                <w:szCs w:val="26"/>
              </w:rPr>
              <w:t xml:space="preserve"> городских дней науки и техники (Пост о розыгрыше призов)</w:t>
            </w: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5-18</w:t>
            </w:r>
          </w:p>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 xml:space="preserve">Группа в </w:t>
            </w:r>
            <w:r w:rsidRPr="00016571">
              <w:rPr>
                <w:rFonts w:ascii="Times New Roman" w:hAnsi="Times New Roman" w:cs="Times New Roman"/>
                <w:sz w:val="26"/>
                <w:szCs w:val="26"/>
                <w:lang w:val="en-US"/>
              </w:rPr>
              <w:t>VK</w:t>
            </w:r>
            <w:r w:rsidRPr="00016571">
              <w:rPr>
                <w:rFonts w:ascii="Times New Roman" w:hAnsi="Times New Roman" w:cs="Times New Roman"/>
                <w:sz w:val="26"/>
                <w:szCs w:val="26"/>
              </w:rPr>
              <w:t xml:space="preserve"> (https://vk.com/yaroslavlgctt)</w:t>
            </w:r>
          </w:p>
        </w:tc>
      </w:tr>
      <w:tr w:rsidR="00B36062" w:rsidRPr="00016571" w:rsidTr="00B36062">
        <w:tc>
          <w:tcPr>
            <w:tcW w:w="675" w:type="dxa"/>
            <w:vAlign w:val="center"/>
          </w:tcPr>
          <w:p w:rsidR="00B36062" w:rsidRPr="00016571" w:rsidRDefault="00B36062" w:rsidP="00871E01">
            <w:pPr>
              <w:pStyle w:val="af1"/>
              <w:numPr>
                <w:ilvl w:val="0"/>
                <w:numId w:val="4"/>
              </w:numPr>
              <w:jc w:val="center"/>
              <w:rPr>
                <w:rFonts w:ascii="Times New Roman" w:hAnsi="Times New Roman" w:cs="Times New Roman"/>
                <w:sz w:val="26"/>
                <w:szCs w:val="26"/>
              </w:rPr>
            </w:pPr>
          </w:p>
        </w:tc>
        <w:tc>
          <w:tcPr>
            <w:tcW w:w="2268" w:type="dxa"/>
            <w:gridSpan w:val="2"/>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октябрь-декабрь 2022</w:t>
            </w:r>
          </w:p>
        </w:tc>
        <w:tc>
          <w:tcPr>
            <w:tcW w:w="3119"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Фотовыставка «</w:t>
            </w:r>
            <w:r w:rsidRPr="00016571">
              <w:rPr>
                <w:rFonts w:ascii="Times New Roman" w:hAnsi="Times New Roman" w:cs="Times New Roman"/>
                <w:sz w:val="26"/>
                <w:szCs w:val="26"/>
                <w:lang w:val="en-US"/>
              </w:rPr>
              <w:t>NEFORMAT</w:t>
            </w:r>
            <w:r w:rsidRPr="00016571">
              <w:rPr>
                <w:rFonts w:ascii="Times New Roman" w:hAnsi="Times New Roman" w:cs="Times New Roman"/>
                <w:sz w:val="26"/>
                <w:szCs w:val="26"/>
              </w:rPr>
              <w:t>»</w:t>
            </w: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5-18</w:t>
            </w:r>
          </w:p>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B36062" w:rsidRPr="00016571" w:rsidRDefault="009B71AC" w:rsidP="003F67C9">
            <w:pPr>
              <w:rPr>
                <w:rFonts w:ascii="Times New Roman" w:hAnsi="Times New Roman" w:cs="Times New Roman"/>
                <w:sz w:val="26"/>
                <w:szCs w:val="26"/>
              </w:rPr>
            </w:pPr>
            <w:r w:rsidRPr="00016571">
              <w:rPr>
                <w:rFonts w:ascii="Times New Roman" w:hAnsi="Times New Roman" w:cs="Times New Roman"/>
                <w:sz w:val="26"/>
                <w:szCs w:val="26"/>
              </w:rPr>
              <w:t>ТРК «Ярославский Вернисаж»</w:t>
            </w:r>
            <w:r w:rsidR="00B36062" w:rsidRPr="00016571">
              <w:rPr>
                <w:rFonts w:ascii="Times New Roman" w:hAnsi="Times New Roman" w:cs="Times New Roman"/>
                <w:sz w:val="26"/>
                <w:szCs w:val="26"/>
              </w:rPr>
              <w:t xml:space="preserve"> </w:t>
            </w:r>
            <w:r w:rsidRPr="00016571">
              <w:rPr>
                <w:rFonts w:ascii="Times New Roman" w:hAnsi="Times New Roman" w:cs="Times New Roman"/>
                <w:sz w:val="26"/>
                <w:szCs w:val="26"/>
              </w:rPr>
              <w:t>(город Ярославль, улица Дорожная, 6А, посёлок Нагорный).</w:t>
            </w:r>
          </w:p>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ТЦ «РИО Ярославль»</w:t>
            </w:r>
            <w:r w:rsidR="009B71AC" w:rsidRPr="00016571">
              <w:rPr>
                <w:rFonts w:ascii="Times New Roman" w:hAnsi="Times New Roman" w:cs="Times New Roman"/>
                <w:sz w:val="26"/>
                <w:szCs w:val="26"/>
              </w:rPr>
              <w:t xml:space="preserve"> (город </w:t>
            </w:r>
            <w:proofErr w:type="spellStart"/>
            <w:r w:rsidR="009B71AC" w:rsidRPr="00016571">
              <w:rPr>
                <w:rFonts w:ascii="Times New Roman" w:hAnsi="Times New Roman" w:cs="Times New Roman"/>
                <w:sz w:val="26"/>
                <w:szCs w:val="26"/>
              </w:rPr>
              <w:t>Ярослаль</w:t>
            </w:r>
            <w:proofErr w:type="spellEnd"/>
            <w:r w:rsidR="00005C36" w:rsidRPr="00016571">
              <w:rPr>
                <w:rFonts w:ascii="Times New Roman" w:hAnsi="Times New Roman" w:cs="Times New Roman"/>
                <w:sz w:val="26"/>
                <w:szCs w:val="26"/>
              </w:rPr>
              <w:t xml:space="preserve">, </w:t>
            </w:r>
            <w:proofErr w:type="spellStart"/>
            <w:r w:rsidR="00005C36" w:rsidRPr="00016571">
              <w:rPr>
                <w:rFonts w:ascii="Times New Roman" w:hAnsi="Times New Roman" w:cs="Times New Roman"/>
                <w:sz w:val="26"/>
                <w:szCs w:val="26"/>
              </w:rPr>
              <w:t>Тутаевское</w:t>
            </w:r>
            <w:proofErr w:type="spellEnd"/>
            <w:r w:rsidR="00005C36" w:rsidRPr="00016571">
              <w:rPr>
                <w:rFonts w:ascii="Times New Roman" w:hAnsi="Times New Roman" w:cs="Times New Roman"/>
                <w:sz w:val="26"/>
                <w:szCs w:val="26"/>
              </w:rPr>
              <w:t xml:space="preserve"> шоссе, д.1)</w:t>
            </w:r>
          </w:p>
        </w:tc>
      </w:tr>
      <w:tr w:rsidR="00B36062" w:rsidRPr="00016571" w:rsidTr="00B36062">
        <w:tc>
          <w:tcPr>
            <w:tcW w:w="675" w:type="dxa"/>
            <w:vAlign w:val="center"/>
          </w:tcPr>
          <w:p w:rsidR="00B36062" w:rsidRPr="00016571" w:rsidRDefault="00B36062" w:rsidP="00871E01">
            <w:pPr>
              <w:pStyle w:val="af1"/>
              <w:numPr>
                <w:ilvl w:val="0"/>
                <w:numId w:val="4"/>
              </w:numPr>
              <w:jc w:val="center"/>
              <w:rPr>
                <w:rFonts w:ascii="Times New Roman" w:hAnsi="Times New Roman" w:cs="Times New Roman"/>
                <w:sz w:val="26"/>
                <w:szCs w:val="26"/>
              </w:rPr>
            </w:pPr>
          </w:p>
        </w:tc>
        <w:tc>
          <w:tcPr>
            <w:tcW w:w="2268" w:type="dxa"/>
            <w:gridSpan w:val="2"/>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29.10.22, 31.10.22, 01-03.11.22</w:t>
            </w:r>
          </w:p>
        </w:tc>
        <w:tc>
          <w:tcPr>
            <w:tcW w:w="3119"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Инструктивный профильный лагерь с дневной формой пребывания детей «</w:t>
            </w:r>
            <w:r w:rsidRPr="00016571">
              <w:rPr>
                <w:rFonts w:ascii="Times New Roman" w:hAnsi="Times New Roman" w:cs="Times New Roman"/>
                <w:sz w:val="26"/>
                <w:szCs w:val="26"/>
                <w:lang w:val="en-US"/>
              </w:rPr>
              <w:t>Open</w:t>
            </w:r>
            <w:r w:rsidRPr="00016571">
              <w:rPr>
                <w:rFonts w:ascii="Times New Roman" w:hAnsi="Times New Roman" w:cs="Times New Roman"/>
                <w:sz w:val="26"/>
                <w:szCs w:val="26"/>
              </w:rPr>
              <w:t xml:space="preserve"> </w:t>
            </w:r>
            <w:r w:rsidRPr="00016571">
              <w:rPr>
                <w:rFonts w:ascii="Times New Roman" w:hAnsi="Times New Roman" w:cs="Times New Roman"/>
                <w:sz w:val="26"/>
                <w:szCs w:val="26"/>
                <w:lang w:val="en-US"/>
              </w:rPr>
              <w:t>Skills</w:t>
            </w:r>
            <w:r w:rsidRPr="00016571">
              <w:rPr>
                <w:rFonts w:ascii="Times New Roman" w:hAnsi="Times New Roman" w:cs="Times New Roman"/>
                <w:sz w:val="26"/>
                <w:szCs w:val="26"/>
              </w:rPr>
              <w:t>»</w:t>
            </w: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lang w:val="en-US"/>
              </w:rPr>
              <w:t>1</w:t>
            </w:r>
            <w:r w:rsidRPr="00016571">
              <w:rPr>
                <w:rFonts w:ascii="Times New Roman" w:hAnsi="Times New Roman" w:cs="Times New Roman"/>
                <w:sz w:val="26"/>
                <w:szCs w:val="26"/>
              </w:rPr>
              <w:t>0</w:t>
            </w:r>
            <w:r w:rsidRPr="00016571">
              <w:rPr>
                <w:rFonts w:ascii="Times New Roman" w:hAnsi="Times New Roman" w:cs="Times New Roman"/>
                <w:sz w:val="26"/>
                <w:szCs w:val="26"/>
                <w:lang w:val="en-US"/>
              </w:rPr>
              <w:t>-16</w:t>
            </w:r>
          </w:p>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B36062" w:rsidRPr="00016571" w:rsidRDefault="00B36062" w:rsidP="00E93C86">
            <w:pPr>
              <w:rPr>
                <w:rFonts w:ascii="Times New Roman" w:hAnsi="Times New Roman" w:cs="Times New Roman"/>
                <w:sz w:val="26"/>
                <w:szCs w:val="26"/>
              </w:rPr>
            </w:pPr>
            <w:r w:rsidRPr="00016571">
              <w:rPr>
                <w:rFonts w:ascii="Times New Roman" w:hAnsi="Times New Roman" w:cs="Times New Roman"/>
                <w:sz w:val="26"/>
                <w:szCs w:val="26"/>
              </w:rPr>
              <w:t>МОУ ДО «ГЦТТ»</w:t>
            </w:r>
            <w:r w:rsidR="007C0802" w:rsidRPr="00016571">
              <w:rPr>
                <w:rFonts w:ascii="Times New Roman" w:hAnsi="Times New Roman" w:cs="Times New Roman"/>
                <w:sz w:val="26"/>
                <w:szCs w:val="26"/>
              </w:rPr>
              <w:t xml:space="preserve">, </w:t>
            </w:r>
            <w:r w:rsidR="00E93C86" w:rsidRPr="00016571">
              <w:rPr>
                <w:rFonts w:ascii="Times New Roman" w:hAnsi="Times New Roman" w:cs="Times New Roman"/>
                <w:sz w:val="26"/>
                <w:szCs w:val="26"/>
              </w:rPr>
              <w:t>город Ярославль,</w:t>
            </w:r>
            <w:r w:rsidRPr="00016571">
              <w:rPr>
                <w:rFonts w:ascii="Times New Roman" w:hAnsi="Times New Roman" w:cs="Times New Roman"/>
                <w:sz w:val="26"/>
                <w:szCs w:val="26"/>
              </w:rPr>
              <w:t xml:space="preserve"> пр</w:t>
            </w:r>
            <w:r w:rsidR="00E93C86" w:rsidRPr="00016571">
              <w:rPr>
                <w:rFonts w:ascii="Times New Roman" w:hAnsi="Times New Roman" w:cs="Times New Roman"/>
                <w:sz w:val="26"/>
                <w:szCs w:val="26"/>
              </w:rPr>
              <w:t>оспект</w:t>
            </w:r>
            <w:r w:rsidRPr="00016571">
              <w:rPr>
                <w:rFonts w:ascii="Times New Roman" w:hAnsi="Times New Roman" w:cs="Times New Roman"/>
                <w:sz w:val="26"/>
                <w:szCs w:val="26"/>
              </w:rPr>
              <w:t xml:space="preserve"> Ленина, д. 11А</w:t>
            </w:r>
          </w:p>
        </w:tc>
      </w:tr>
      <w:tr w:rsidR="00B36062" w:rsidRPr="00016571" w:rsidTr="00B36062">
        <w:tc>
          <w:tcPr>
            <w:tcW w:w="675" w:type="dxa"/>
            <w:vAlign w:val="center"/>
          </w:tcPr>
          <w:p w:rsidR="00B36062" w:rsidRPr="00016571" w:rsidRDefault="00B36062" w:rsidP="00871E01">
            <w:pPr>
              <w:pStyle w:val="af1"/>
              <w:numPr>
                <w:ilvl w:val="0"/>
                <w:numId w:val="4"/>
              </w:numPr>
              <w:jc w:val="center"/>
              <w:rPr>
                <w:rFonts w:ascii="Times New Roman" w:hAnsi="Times New Roman" w:cs="Times New Roman"/>
                <w:sz w:val="26"/>
                <w:szCs w:val="26"/>
              </w:rPr>
            </w:pP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15.11.22 (</w:t>
            </w:r>
            <w:proofErr w:type="spellStart"/>
            <w:r w:rsidRPr="00016571">
              <w:rPr>
                <w:rFonts w:ascii="Times New Roman" w:hAnsi="Times New Roman" w:cs="Times New Roman"/>
                <w:sz w:val="26"/>
                <w:szCs w:val="26"/>
              </w:rPr>
              <w:t>вт</w:t>
            </w:r>
            <w:proofErr w:type="spellEnd"/>
            <w:r w:rsidRPr="00016571">
              <w:rPr>
                <w:rFonts w:ascii="Times New Roman" w:hAnsi="Times New Roman" w:cs="Times New Roman"/>
                <w:sz w:val="26"/>
                <w:szCs w:val="26"/>
              </w:rPr>
              <w:t>)</w:t>
            </w:r>
          </w:p>
        </w:tc>
        <w:tc>
          <w:tcPr>
            <w:tcW w:w="992"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18:00</w:t>
            </w:r>
          </w:p>
        </w:tc>
        <w:tc>
          <w:tcPr>
            <w:tcW w:w="3119"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Онлайн розыгрыш призов от поста 03.11.22</w:t>
            </w: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5-18</w:t>
            </w:r>
          </w:p>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 xml:space="preserve">Группа в </w:t>
            </w:r>
            <w:r w:rsidRPr="00016571">
              <w:rPr>
                <w:rFonts w:ascii="Times New Roman" w:hAnsi="Times New Roman" w:cs="Times New Roman"/>
                <w:sz w:val="26"/>
                <w:szCs w:val="26"/>
                <w:lang w:val="en-US"/>
              </w:rPr>
              <w:t>VK</w:t>
            </w:r>
            <w:r w:rsidRPr="00016571">
              <w:rPr>
                <w:rFonts w:ascii="Times New Roman" w:hAnsi="Times New Roman" w:cs="Times New Roman"/>
                <w:sz w:val="26"/>
                <w:szCs w:val="26"/>
              </w:rPr>
              <w:t xml:space="preserve"> (https://vk.com/yaroslavlgctt)</w:t>
            </w:r>
          </w:p>
        </w:tc>
      </w:tr>
      <w:tr w:rsidR="00E93C86" w:rsidRPr="00016571" w:rsidTr="00B36062">
        <w:tc>
          <w:tcPr>
            <w:tcW w:w="675" w:type="dxa"/>
            <w:vAlign w:val="center"/>
          </w:tcPr>
          <w:p w:rsidR="00E93C86" w:rsidRPr="00016571" w:rsidRDefault="00E93C86" w:rsidP="00871E01">
            <w:pPr>
              <w:pStyle w:val="af1"/>
              <w:numPr>
                <w:ilvl w:val="0"/>
                <w:numId w:val="4"/>
              </w:numPr>
              <w:jc w:val="center"/>
              <w:rPr>
                <w:rFonts w:ascii="Times New Roman" w:hAnsi="Times New Roman" w:cs="Times New Roman"/>
                <w:sz w:val="26"/>
                <w:szCs w:val="26"/>
              </w:rPr>
            </w:pPr>
          </w:p>
        </w:tc>
        <w:tc>
          <w:tcPr>
            <w:tcW w:w="1276" w:type="dxa"/>
            <w:vAlign w:val="center"/>
          </w:tcPr>
          <w:p w:rsidR="00E93C86" w:rsidRPr="00016571" w:rsidRDefault="00E93C86" w:rsidP="00D511F8">
            <w:pPr>
              <w:jc w:val="center"/>
              <w:rPr>
                <w:rFonts w:ascii="Times New Roman" w:hAnsi="Times New Roman" w:cs="Times New Roman"/>
                <w:sz w:val="26"/>
                <w:szCs w:val="26"/>
              </w:rPr>
            </w:pPr>
            <w:r w:rsidRPr="00016571">
              <w:rPr>
                <w:rFonts w:ascii="Times New Roman" w:hAnsi="Times New Roman" w:cs="Times New Roman"/>
                <w:sz w:val="26"/>
                <w:szCs w:val="26"/>
              </w:rPr>
              <w:t>19.11.22 (</w:t>
            </w:r>
            <w:proofErr w:type="spellStart"/>
            <w:proofErr w:type="gramStart"/>
            <w:r w:rsidRPr="00016571">
              <w:rPr>
                <w:rFonts w:ascii="Times New Roman" w:hAnsi="Times New Roman" w:cs="Times New Roman"/>
                <w:sz w:val="26"/>
                <w:szCs w:val="26"/>
              </w:rPr>
              <w:t>сб</w:t>
            </w:r>
            <w:proofErr w:type="spellEnd"/>
            <w:proofErr w:type="gramEnd"/>
            <w:r w:rsidRPr="00016571">
              <w:rPr>
                <w:rFonts w:ascii="Times New Roman" w:hAnsi="Times New Roman" w:cs="Times New Roman"/>
                <w:sz w:val="26"/>
                <w:szCs w:val="26"/>
              </w:rPr>
              <w:t xml:space="preserve">) </w:t>
            </w:r>
          </w:p>
        </w:tc>
        <w:tc>
          <w:tcPr>
            <w:tcW w:w="992"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10:00</w:t>
            </w:r>
            <w:r w:rsidRPr="00016571">
              <w:rPr>
                <w:rFonts w:ascii="Times New Roman" w:hAnsi="Times New Roman" w:cs="Times New Roman"/>
                <w:sz w:val="26"/>
                <w:szCs w:val="26"/>
              </w:rPr>
              <w:br/>
            </w:r>
          </w:p>
        </w:tc>
        <w:tc>
          <w:tcPr>
            <w:tcW w:w="3119" w:type="dxa"/>
            <w:vAlign w:val="center"/>
          </w:tcPr>
          <w:p w:rsidR="00E93C86" w:rsidRPr="00016571" w:rsidRDefault="00E93C86" w:rsidP="003F67C9">
            <w:pPr>
              <w:rPr>
                <w:rFonts w:ascii="Times New Roman" w:hAnsi="Times New Roman" w:cs="Times New Roman"/>
                <w:sz w:val="26"/>
                <w:szCs w:val="26"/>
              </w:rPr>
            </w:pPr>
            <w:r w:rsidRPr="00016571">
              <w:rPr>
                <w:rFonts w:ascii="Times New Roman" w:hAnsi="Times New Roman" w:cs="Times New Roman"/>
                <w:sz w:val="26"/>
                <w:szCs w:val="26"/>
              </w:rPr>
              <w:t>Соревнования по робототехнике «Мысли! Пробуй! Создавай!»</w:t>
            </w: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6-9</w:t>
            </w:r>
          </w:p>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E93C86" w:rsidRPr="00016571" w:rsidRDefault="00E93C86" w:rsidP="00370D82">
            <w:pPr>
              <w:rPr>
                <w:rFonts w:ascii="Times New Roman" w:hAnsi="Times New Roman" w:cs="Times New Roman"/>
                <w:sz w:val="26"/>
                <w:szCs w:val="26"/>
              </w:rPr>
            </w:pPr>
            <w:r w:rsidRPr="00016571">
              <w:rPr>
                <w:rFonts w:ascii="Times New Roman" w:hAnsi="Times New Roman" w:cs="Times New Roman"/>
                <w:sz w:val="26"/>
                <w:szCs w:val="26"/>
              </w:rPr>
              <w:t>МОУ ДО «ГЦТТ», город Ярославль, проспект Ленина, д. 11А</w:t>
            </w:r>
          </w:p>
        </w:tc>
      </w:tr>
      <w:tr w:rsidR="00E93C86" w:rsidRPr="00016571" w:rsidTr="00B36062">
        <w:tc>
          <w:tcPr>
            <w:tcW w:w="675" w:type="dxa"/>
            <w:vAlign w:val="center"/>
          </w:tcPr>
          <w:p w:rsidR="00E93C86" w:rsidRPr="00016571" w:rsidRDefault="00E93C86" w:rsidP="00871E01">
            <w:pPr>
              <w:pStyle w:val="af1"/>
              <w:numPr>
                <w:ilvl w:val="0"/>
                <w:numId w:val="4"/>
              </w:numPr>
              <w:jc w:val="center"/>
              <w:rPr>
                <w:rFonts w:ascii="Times New Roman" w:hAnsi="Times New Roman" w:cs="Times New Roman"/>
                <w:sz w:val="26"/>
                <w:szCs w:val="26"/>
              </w:rPr>
            </w:pPr>
          </w:p>
        </w:tc>
        <w:tc>
          <w:tcPr>
            <w:tcW w:w="2268" w:type="dxa"/>
            <w:gridSpan w:val="2"/>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с 21.11.22 по 25.11.22</w:t>
            </w:r>
          </w:p>
        </w:tc>
        <w:tc>
          <w:tcPr>
            <w:tcW w:w="3119" w:type="dxa"/>
            <w:vAlign w:val="center"/>
          </w:tcPr>
          <w:p w:rsidR="00E93C86" w:rsidRPr="00016571" w:rsidRDefault="00E93C86" w:rsidP="003F67C9">
            <w:pPr>
              <w:rPr>
                <w:rFonts w:ascii="Times New Roman" w:hAnsi="Times New Roman" w:cs="Times New Roman"/>
                <w:sz w:val="26"/>
                <w:szCs w:val="26"/>
              </w:rPr>
            </w:pPr>
            <w:r w:rsidRPr="00016571">
              <w:rPr>
                <w:rFonts w:ascii="Times New Roman" w:hAnsi="Times New Roman" w:cs="Times New Roman"/>
                <w:sz w:val="26"/>
                <w:szCs w:val="26"/>
              </w:rPr>
              <w:t>Осенний городской тематический лагерь с дневной формой пребывания детей «Технический экспресс»</w:t>
            </w: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7-12</w:t>
            </w:r>
          </w:p>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E93C86" w:rsidRPr="00016571" w:rsidRDefault="00E93C86" w:rsidP="00370D82">
            <w:pPr>
              <w:rPr>
                <w:rFonts w:ascii="Times New Roman" w:hAnsi="Times New Roman" w:cs="Times New Roman"/>
                <w:sz w:val="26"/>
                <w:szCs w:val="26"/>
              </w:rPr>
            </w:pPr>
            <w:r w:rsidRPr="00016571">
              <w:rPr>
                <w:rFonts w:ascii="Times New Roman" w:hAnsi="Times New Roman" w:cs="Times New Roman"/>
                <w:sz w:val="26"/>
                <w:szCs w:val="26"/>
              </w:rPr>
              <w:t>МОУ ДО «ГЦТТ», город Ярославль, проспект Ленина, д. 11А</w:t>
            </w:r>
          </w:p>
        </w:tc>
      </w:tr>
      <w:tr w:rsidR="00E93C86" w:rsidRPr="00016571" w:rsidTr="00B36062">
        <w:tc>
          <w:tcPr>
            <w:tcW w:w="675" w:type="dxa"/>
            <w:vAlign w:val="center"/>
          </w:tcPr>
          <w:p w:rsidR="00E93C86" w:rsidRPr="00016571" w:rsidRDefault="00E93C86" w:rsidP="00871E01">
            <w:pPr>
              <w:pStyle w:val="af1"/>
              <w:numPr>
                <w:ilvl w:val="0"/>
                <w:numId w:val="4"/>
              </w:numPr>
              <w:jc w:val="center"/>
              <w:rPr>
                <w:rFonts w:ascii="Times New Roman" w:hAnsi="Times New Roman" w:cs="Times New Roman"/>
                <w:sz w:val="26"/>
                <w:szCs w:val="26"/>
              </w:rPr>
            </w:pP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26.11.22 (</w:t>
            </w:r>
            <w:proofErr w:type="spellStart"/>
            <w:proofErr w:type="gramStart"/>
            <w:r w:rsidRPr="00016571">
              <w:rPr>
                <w:rFonts w:ascii="Times New Roman" w:hAnsi="Times New Roman" w:cs="Times New Roman"/>
                <w:sz w:val="26"/>
                <w:szCs w:val="26"/>
              </w:rPr>
              <w:t>сб</w:t>
            </w:r>
            <w:proofErr w:type="spellEnd"/>
            <w:proofErr w:type="gramEnd"/>
            <w:r w:rsidRPr="00016571">
              <w:rPr>
                <w:rFonts w:ascii="Times New Roman" w:hAnsi="Times New Roman" w:cs="Times New Roman"/>
                <w:sz w:val="26"/>
                <w:szCs w:val="26"/>
              </w:rPr>
              <w:t>)</w:t>
            </w:r>
          </w:p>
        </w:tc>
        <w:tc>
          <w:tcPr>
            <w:tcW w:w="992"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10:00</w:t>
            </w:r>
          </w:p>
        </w:tc>
        <w:tc>
          <w:tcPr>
            <w:tcW w:w="3119" w:type="dxa"/>
            <w:vAlign w:val="center"/>
          </w:tcPr>
          <w:p w:rsidR="00E93C86" w:rsidRPr="00016571" w:rsidRDefault="00E93C86" w:rsidP="003F67C9">
            <w:pPr>
              <w:rPr>
                <w:rFonts w:ascii="Times New Roman" w:hAnsi="Times New Roman" w:cs="Times New Roman"/>
                <w:sz w:val="26"/>
                <w:szCs w:val="26"/>
              </w:rPr>
            </w:pPr>
            <w:r w:rsidRPr="00016571">
              <w:rPr>
                <w:rFonts w:ascii="Times New Roman" w:hAnsi="Times New Roman" w:cs="Times New Roman"/>
                <w:sz w:val="26"/>
                <w:szCs w:val="26"/>
              </w:rPr>
              <w:t xml:space="preserve">Инструктивные сборы руководителей объединений по </w:t>
            </w:r>
            <w:proofErr w:type="spellStart"/>
            <w:r w:rsidRPr="00016571">
              <w:rPr>
                <w:rFonts w:ascii="Times New Roman" w:hAnsi="Times New Roman" w:cs="Times New Roman"/>
                <w:sz w:val="26"/>
                <w:szCs w:val="26"/>
              </w:rPr>
              <w:t>фототворчеству</w:t>
            </w:r>
            <w:proofErr w:type="spellEnd"/>
            <w:r w:rsidRPr="00016571">
              <w:rPr>
                <w:rFonts w:ascii="Times New Roman" w:hAnsi="Times New Roman" w:cs="Times New Roman"/>
                <w:sz w:val="26"/>
                <w:szCs w:val="26"/>
              </w:rPr>
              <w:t xml:space="preserve"> образовательных учреждений города Ярославля и области</w:t>
            </w: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Педагоги</w:t>
            </w:r>
          </w:p>
        </w:tc>
        <w:tc>
          <w:tcPr>
            <w:tcW w:w="2976" w:type="dxa"/>
            <w:vAlign w:val="center"/>
          </w:tcPr>
          <w:p w:rsidR="00E93C86" w:rsidRPr="00016571" w:rsidRDefault="00E93C86" w:rsidP="00370D82">
            <w:pPr>
              <w:rPr>
                <w:rFonts w:ascii="Times New Roman" w:hAnsi="Times New Roman" w:cs="Times New Roman"/>
                <w:sz w:val="26"/>
                <w:szCs w:val="26"/>
              </w:rPr>
            </w:pPr>
            <w:r w:rsidRPr="00016571">
              <w:rPr>
                <w:rFonts w:ascii="Times New Roman" w:hAnsi="Times New Roman" w:cs="Times New Roman"/>
                <w:sz w:val="26"/>
                <w:szCs w:val="26"/>
              </w:rPr>
              <w:t>МОУ ДО «ГЦТТ», город Ярославль, проспект Ленина, д. 11А</w:t>
            </w:r>
          </w:p>
        </w:tc>
      </w:tr>
      <w:tr w:rsidR="00E93C86" w:rsidRPr="00016571" w:rsidTr="00B36062">
        <w:tc>
          <w:tcPr>
            <w:tcW w:w="675" w:type="dxa"/>
            <w:vAlign w:val="center"/>
          </w:tcPr>
          <w:p w:rsidR="00E93C86" w:rsidRPr="00016571" w:rsidRDefault="00E93C86" w:rsidP="00871E01">
            <w:pPr>
              <w:pStyle w:val="af1"/>
              <w:numPr>
                <w:ilvl w:val="0"/>
                <w:numId w:val="4"/>
              </w:numPr>
              <w:jc w:val="center"/>
              <w:rPr>
                <w:rFonts w:ascii="Times New Roman" w:hAnsi="Times New Roman" w:cs="Times New Roman"/>
                <w:sz w:val="26"/>
                <w:szCs w:val="26"/>
              </w:rPr>
            </w:pP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27.11.22 (</w:t>
            </w:r>
            <w:proofErr w:type="spellStart"/>
            <w:r w:rsidRPr="00016571">
              <w:rPr>
                <w:rFonts w:ascii="Times New Roman" w:hAnsi="Times New Roman" w:cs="Times New Roman"/>
                <w:sz w:val="26"/>
                <w:szCs w:val="26"/>
              </w:rPr>
              <w:t>вс</w:t>
            </w:r>
            <w:proofErr w:type="spellEnd"/>
            <w:r w:rsidRPr="00016571">
              <w:rPr>
                <w:rFonts w:ascii="Times New Roman" w:hAnsi="Times New Roman" w:cs="Times New Roman"/>
                <w:sz w:val="26"/>
                <w:szCs w:val="26"/>
              </w:rPr>
              <w:t>)</w:t>
            </w:r>
          </w:p>
        </w:tc>
        <w:tc>
          <w:tcPr>
            <w:tcW w:w="992"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10:00</w:t>
            </w:r>
          </w:p>
        </w:tc>
        <w:tc>
          <w:tcPr>
            <w:tcW w:w="3119" w:type="dxa"/>
            <w:vAlign w:val="center"/>
          </w:tcPr>
          <w:p w:rsidR="00E93C86" w:rsidRPr="00016571" w:rsidRDefault="00E93C86" w:rsidP="003F67C9">
            <w:pPr>
              <w:rPr>
                <w:rFonts w:ascii="Times New Roman" w:hAnsi="Times New Roman" w:cs="Times New Roman"/>
                <w:sz w:val="26"/>
                <w:szCs w:val="26"/>
              </w:rPr>
            </w:pPr>
            <w:r w:rsidRPr="00016571">
              <w:rPr>
                <w:rFonts w:ascii="Times New Roman" w:hAnsi="Times New Roman" w:cs="Times New Roman"/>
                <w:sz w:val="26"/>
                <w:szCs w:val="26"/>
              </w:rPr>
              <w:t>Соревнования по лего-конструированию «L</w:t>
            </w:r>
            <w:r w:rsidRPr="00016571">
              <w:rPr>
                <w:rFonts w:ascii="Times New Roman" w:hAnsi="Times New Roman" w:cs="Times New Roman"/>
                <w:sz w:val="26"/>
                <w:szCs w:val="26"/>
                <w:lang w:val="en-US"/>
              </w:rPr>
              <w:t>ego</w:t>
            </w:r>
            <w:r w:rsidRPr="00016571">
              <w:rPr>
                <w:rFonts w:ascii="Times New Roman" w:hAnsi="Times New Roman" w:cs="Times New Roman"/>
                <w:sz w:val="26"/>
                <w:szCs w:val="26"/>
              </w:rPr>
              <w:t xml:space="preserve"> </w:t>
            </w:r>
            <w:r w:rsidRPr="00016571">
              <w:rPr>
                <w:rFonts w:ascii="Times New Roman" w:hAnsi="Times New Roman" w:cs="Times New Roman"/>
                <w:sz w:val="26"/>
                <w:szCs w:val="26"/>
                <w:lang w:val="en-US"/>
              </w:rPr>
              <w:t>Party</w:t>
            </w:r>
            <w:r w:rsidRPr="00016571">
              <w:rPr>
                <w:rFonts w:ascii="Times New Roman" w:hAnsi="Times New Roman" w:cs="Times New Roman"/>
                <w:sz w:val="26"/>
                <w:szCs w:val="26"/>
              </w:rPr>
              <w:t>»</w:t>
            </w: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5-9</w:t>
            </w:r>
          </w:p>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E93C86" w:rsidRPr="00016571" w:rsidRDefault="00E93C86" w:rsidP="00370D82">
            <w:pPr>
              <w:rPr>
                <w:rFonts w:ascii="Times New Roman" w:hAnsi="Times New Roman" w:cs="Times New Roman"/>
                <w:sz w:val="26"/>
                <w:szCs w:val="26"/>
              </w:rPr>
            </w:pPr>
            <w:r w:rsidRPr="00016571">
              <w:rPr>
                <w:rFonts w:ascii="Times New Roman" w:hAnsi="Times New Roman" w:cs="Times New Roman"/>
                <w:sz w:val="26"/>
                <w:szCs w:val="26"/>
              </w:rPr>
              <w:t>МОУ ДО «ГЦТТ», город Ярославль, проспект Ленина, д. 11А</w:t>
            </w:r>
          </w:p>
        </w:tc>
      </w:tr>
      <w:tr w:rsidR="00E93C86" w:rsidRPr="00016571" w:rsidTr="00B36062">
        <w:tc>
          <w:tcPr>
            <w:tcW w:w="675" w:type="dxa"/>
            <w:vAlign w:val="center"/>
          </w:tcPr>
          <w:p w:rsidR="00E93C86" w:rsidRPr="00016571" w:rsidRDefault="00E93C86" w:rsidP="00871E01">
            <w:pPr>
              <w:pStyle w:val="af1"/>
              <w:numPr>
                <w:ilvl w:val="0"/>
                <w:numId w:val="4"/>
              </w:numPr>
              <w:jc w:val="center"/>
              <w:rPr>
                <w:rFonts w:ascii="Times New Roman" w:hAnsi="Times New Roman" w:cs="Times New Roman"/>
                <w:sz w:val="26"/>
                <w:szCs w:val="26"/>
              </w:rPr>
            </w:pP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04.12.22 (</w:t>
            </w:r>
            <w:proofErr w:type="spellStart"/>
            <w:r w:rsidRPr="00016571">
              <w:rPr>
                <w:rFonts w:ascii="Times New Roman" w:hAnsi="Times New Roman" w:cs="Times New Roman"/>
                <w:sz w:val="26"/>
                <w:szCs w:val="26"/>
              </w:rPr>
              <w:t>вс</w:t>
            </w:r>
            <w:proofErr w:type="spellEnd"/>
            <w:r w:rsidRPr="00016571">
              <w:rPr>
                <w:rFonts w:ascii="Times New Roman" w:hAnsi="Times New Roman" w:cs="Times New Roman"/>
                <w:sz w:val="26"/>
                <w:szCs w:val="26"/>
              </w:rPr>
              <w:t>)</w:t>
            </w:r>
          </w:p>
        </w:tc>
        <w:tc>
          <w:tcPr>
            <w:tcW w:w="992"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12:00</w:t>
            </w:r>
          </w:p>
        </w:tc>
        <w:tc>
          <w:tcPr>
            <w:tcW w:w="3119" w:type="dxa"/>
            <w:vAlign w:val="center"/>
          </w:tcPr>
          <w:p w:rsidR="00E93C86" w:rsidRPr="00016571" w:rsidRDefault="00E93C86" w:rsidP="003A03B4">
            <w:pPr>
              <w:rPr>
                <w:rFonts w:ascii="Times New Roman" w:hAnsi="Times New Roman" w:cs="Times New Roman"/>
                <w:sz w:val="26"/>
                <w:szCs w:val="26"/>
              </w:rPr>
            </w:pPr>
            <w:r w:rsidRPr="00016571">
              <w:rPr>
                <w:rFonts w:ascii="Times New Roman" w:hAnsi="Times New Roman" w:cs="Times New Roman"/>
                <w:sz w:val="26"/>
                <w:szCs w:val="26"/>
              </w:rPr>
              <w:t>Открытые соревнования по веб-разработке «Турнир верстальщиков 1.0»</w:t>
            </w: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12-18</w:t>
            </w:r>
          </w:p>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E93C86" w:rsidRPr="00016571" w:rsidRDefault="00E93C86" w:rsidP="00370D82">
            <w:pPr>
              <w:rPr>
                <w:rFonts w:ascii="Times New Roman" w:hAnsi="Times New Roman" w:cs="Times New Roman"/>
                <w:sz w:val="26"/>
                <w:szCs w:val="26"/>
              </w:rPr>
            </w:pPr>
            <w:r w:rsidRPr="00016571">
              <w:rPr>
                <w:rFonts w:ascii="Times New Roman" w:hAnsi="Times New Roman" w:cs="Times New Roman"/>
                <w:sz w:val="26"/>
                <w:szCs w:val="26"/>
              </w:rPr>
              <w:t>МОУ ДО «ГЦТТ», город Ярославль, проспект Ленина, д. 11А</w:t>
            </w:r>
          </w:p>
        </w:tc>
      </w:tr>
      <w:tr w:rsidR="00E93C86" w:rsidRPr="00016571" w:rsidTr="00B36062">
        <w:tc>
          <w:tcPr>
            <w:tcW w:w="675" w:type="dxa"/>
            <w:vAlign w:val="center"/>
          </w:tcPr>
          <w:p w:rsidR="00E93C86" w:rsidRPr="00016571" w:rsidRDefault="00E93C86" w:rsidP="00871E01">
            <w:pPr>
              <w:pStyle w:val="af1"/>
              <w:numPr>
                <w:ilvl w:val="0"/>
                <w:numId w:val="4"/>
              </w:numPr>
              <w:jc w:val="center"/>
              <w:rPr>
                <w:rFonts w:ascii="Times New Roman" w:hAnsi="Times New Roman" w:cs="Times New Roman"/>
                <w:sz w:val="26"/>
                <w:szCs w:val="26"/>
              </w:rPr>
            </w:pP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 xml:space="preserve">10.12.22 </w:t>
            </w:r>
            <w:r w:rsidRPr="00016571">
              <w:rPr>
                <w:rFonts w:ascii="Times New Roman" w:hAnsi="Times New Roman" w:cs="Times New Roman"/>
                <w:sz w:val="26"/>
                <w:szCs w:val="26"/>
              </w:rPr>
              <w:lastRenderedPageBreak/>
              <w:t>(</w:t>
            </w:r>
            <w:proofErr w:type="spellStart"/>
            <w:proofErr w:type="gramStart"/>
            <w:r w:rsidRPr="00016571">
              <w:rPr>
                <w:rFonts w:ascii="Times New Roman" w:hAnsi="Times New Roman" w:cs="Times New Roman"/>
                <w:sz w:val="26"/>
                <w:szCs w:val="26"/>
              </w:rPr>
              <w:t>сб</w:t>
            </w:r>
            <w:proofErr w:type="spellEnd"/>
            <w:proofErr w:type="gramEnd"/>
            <w:r w:rsidRPr="00016571">
              <w:rPr>
                <w:rFonts w:ascii="Times New Roman" w:hAnsi="Times New Roman" w:cs="Times New Roman"/>
                <w:sz w:val="26"/>
                <w:szCs w:val="26"/>
              </w:rPr>
              <w:t>)</w:t>
            </w:r>
          </w:p>
        </w:tc>
        <w:tc>
          <w:tcPr>
            <w:tcW w:w="992" w:type="dxa"/>
            <w:vAlign w:val="center"/>
          </w:tcPr>
          <w:p w:rsidR="00E93C86" w:rsidRPr="00016571" w:rsidRDefault="00E93C86" w:rsidP="004E10D0">
            <w:pPr>
              <w:jc w:val="center"/>
              <w:rPr>
                <w:rFonts w:ascii="Times New Roman" w:hAnsi="Times New Roman" w:cs="Times New Roman"/>
                <w:sz w:val="26"/>
                <w:szCs w:val="26"/>
              </w:rPr>
            </w:pPr>
            <w:r w:rsidRPr="00016571">
              <w:rPr>
                <w:rFonts w:ascii="Times New Roman" w:hAnsi="Times New Roman" w:cs="Times New Roman"/>
                <w:sz w:val="26"/>
                <w:szCs w:val="26"/>
              </w:rPr>
              <w:lastRenderedPageBreak/>
              <w:t xml:space="preserve">с 10:00 </w:t>
            </w:r>
            <w:r w:rsidRPr="00016571">
              <w:rPr>
                <w:rFonts w:ascii="Times New Roman" w:hAnsi="Times New Roman" w:cs="Times New Roman"/>
                <w:sz w:val="26"/>
                <w:szCs w:val="26"/>
              </w:rPr>
              <w:lastRenderedPageBreak/>
              <w:t>до 20:00</w:t>
            </w:r>
          </w:p>
        </w:tc>
        <w:tc>
          <w:tcPr>
            <w:tcW w:w="3119" w:type="dxa"/>
            <w:vAlign w:val="center"/>
          </w:tcPr>
          <w:p w:rsidR="00E93C86" w:rsidRPr="00016571" w:rsidRDefault="00E93C86" w:rsidP="00305526">
            <w:pPr>
              <w:rPr>
                <w:rFonts w:ascii="Times New Roman" w:hAnsi="Times New Roman" w:cs="Times New Roman"/>
                <w:sz w:val="26"/>
                <w:szCs w:val="26"/>
              </w:rPr>
            </w:pPr>
            <w:r w:rsidRPr="00016571">
              <w:rPr>
                <w:rFonts w:ascii="Times New Roman" w:eastAsia="Times New Roman" w:hAnsi="Times New Roman" w:cs="Times New Roman"/>
                <w:sz w:val="26"/>
                <w:szCs w:val="26"/>
              </w:rPr>
              <w:lastRenderedPageBreak/>
              <w:t>Третья городская онлайн-</w:t>
            </w:r>
            <w:r w:rsidRPr="00016571">
              <w:rPr>
                <w:rFonts w:ascii="Times New Roman" w:eastAsia="Times New Roman" w:hAnsi="Times New Roman" w:cs="Times New Roman"/>
                <w:sz w:val="26"/>
                <w:szCs w:val="26"/>
              </w:rPr>
              <w:lastRenderedPageBreak/>
              <w:t>олимпиада по бионике «Бионика – наука величайших возможностей»</w:t>
            </w: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lastRenderedPageBreak/>
              <w:t>8-11</w:t>
            </w:r>
          </w:p>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lastRenderedPageBreak/>
              <w:t>лет</w:t>
            </w:r>
          </w:p>
        </w:tc>
        <w:tc>
          <w:tcPr>
            <w:tcW w:w="2976" w:type="dxa"/>
            <w:vAlign w:val="center"/>
          </w:tcPr>
          <w:p w:rsidR="00E93C86" w:rsidRPr="00016571" w:rsidRDefault="00E93C86" w:rsidP="00370D82">
            <w:pPr>
              <w:rPr>
                <w:rFonts w:ascii="Times New Roman" w:hAnsi="Times New Roman" w:cs="Times New Roman"/>
                <w:sz w:val="26"/>
                <w:szCs w:val="26"/>
              </w:rPr>
            </w:pPr>
            <w:r w:rsidRPr="00016571">
              <w:rPr>
                <w:rFonts w:ascii="Times New Roman" w:hAnsi="Times New Roman" w:cs="Times New Roman"/>
                <w:sz w:val="26"/>
                <w:szCs w:val="26"/>
              </w:rPr>
              <w:lastRenderedPageBreak/>
              <w:t xml:space="preserve">МОУ ДО «ГЦТТ», </w:t>
            </w:r>
            <w:r w:rsidRPr="00016571">
              <w:rPr>
                <w:rFonts w:ascii="Times New Roman" w:hAnsi="Times New Roman" w:cs="Times New Roman"/>
                <w:sz w:val="26"/>
                <w:szCs w:val="26"/>
              </w:rPr>
              <w:lastRenderedPageBreak/>
              <w:t>город Ярославль, проспект Ленина, д. 11А</w:t>
            </w:r>
          </w:p>
        </w:tc>
      </w:tr>
      <w:tr w:rsidR="00E93C86" w:rsidRPr="00016571" w:rsidTr="00B36062">
        <w:tc>
          <w:tcPr>
            <w:tcW w:w="675" w:type="dxa"/>
            <w:vAlign w:val="center"/>
          </w:tcPr>
          <w:p w:rsidR="00E93C86" w:rsidRPr="00016571" w:rsidRDefault="00E93C86" w:rsidP="00871E01">
            <w:pPr>
              <w:pStyle w:val="af1"/>
              <w:numPr>
                <w:ilvl w:val="0"/>
                <w:numId w:val="4"/>
              </w:numPr>
              <w:jc w:val="center"/>
              <w:rPr>
                <w:rFonts w:ascii="Times New Roman" w:hAnsi="Times New Roman" w:cs="Times New Roman"/>
                <w:sz w:val="26"/>
                <w:szCs w:val="26"/>
              </w:rPr>
            </w:pP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11.12.22 (</w:t>
            </w:r>
            <w:proofErr w:type="spellStart"/>
            <w:r w:rsidRPr="00016571">
              <w:rPr>
                <w:rFonts w:ascii="Times New Roman" w:hAnsi="Times New Roman" w:cs="Times New Roman"/>
                <w:sz w:val="26"/>
                <w:szCs w:val="26"/>
              </w:rPr>
              <w:t>вс</w:t>
            </w:r>
            <w:proofErr w:type="spellEnd"/>
            <w:r w:rsidRPr="00016571">
              <w:rPr>
                <w:rFonts w:ascii="Times New Roman" w:hAnsi="Times New Roman" w:cs="Times New Roman"/>
                <w:sz w:val="26"/>
                <w:szCs w:val="26"/>
              </w:rPr>
              <w:t>)</w:t>
            </w:r>
          </w:p>
        </w:tc>
        <w:tc>
          <w:tcPr>
            <w:tcW w:w="992"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10:00</w:t>
            </w:r>
          </w:p>
        </w:tc>
        <w:tc>
          <w:tcPr>
            <w:tcW w:w="3119" w:type="dxa"/>
            <w:vAlign w:val="center"/>
          </w:tcPr>
          <w:p w:rsidR="00E93C86" w:rsidRPr="00016571" w:rsidRDefault="00E93C86" w:rsidP="003A03B4">
            <w:pPr>
              <w:rPr>
                <w:rFonts w:ascii="Times New Roman" w:hAnsi="Times New Roman" w:cs="Times New Roman"/>
                <w:sz w:val="26"/>
                <w:szCs w:val="26"/>
              </w:rPr>
            </w:pPr>
            <w:r w:rsidRPr="00016571">
              <w:rPr>
                <w:rFonts w:ascii="Times New Roman" w:hAnsi="Times New Roman" w:cs="Times New Roman"/>
                <w:sz w:val="26"/>
                <w:szCs w:val="26"/>
              </w:rPr>
              <w:t>Открытые соревнования по графическому дизайну «</w:t>
            </w:r>
            <w:proofErr w:type="spellStart"/>
            <w:r w:rsidRPr="00016571">
              <w:rPr>
                <w:rFonts w:ascii="Times New Roman" w:hAnsi="Times New Roman" w:cs="Times New Roman"/>
                <w:sz w:val="26"/>
                <w:szCs w:val="26"/>
              </w:rPr>
              <w:t>Коллаж↔Монтаж</w:t>
            </w:r>
            <w:proofErr w:type="spellEnd"/>
            <w:r w:rsidRPr="00016571">
              <w:rPr>
                <w:rFonts w:ascii="Times New Roman" w:hAnsi="Times New Roman" w:cs="Times New Roman"/>
                <w:sz w:val="26"/>
                <w:szCs w:val="26"/>
              </w:rPr>
              <w:t>»</w:t>
            </w:r>
          </w:p>
        </w:tc>
        <w:tc>
          <w:tcPr>
            <w:tcW w:w="1276" w:type="dxa"/>
            <w:vAlign w:val="center"/>
          </w:tcPr>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10-18</w:t>
            </w:r>
          </w:p>
          <w:p w:rsidR="00E93C86" w:rsidRPr="00016571" w:rsidRDefault="00E93C86"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E93C86" w:rsidRPr="00016571" w:rsidRDefault="00E93C86" w:rsidP="00370D82">
            <w:pPr>
              <w:rPr>
                <w:rFonts w:ascii="Times New Roman" w:hAnsi="Times New Roman" w:cs="Times New Roman"/>
                <w:sz w:val="26"/>
                <w:szCs w:val="26"/>
              </w:rPr>
            </w:pPr>
            <w:r w:rsidRPr="00016571">
              <w:rPr>
                <w:rFonts w:ascii="Times New Roman" w:hAnsi="Times New Roman" w:cs="Times New Roman"/>
                <w:sz w:val="26"/>
                <w:szCs w:val="26"/>
              </w:rPr>
              <w:t>МОУ ДО «ГЦТТ», город Ярославль, проспект Ленина, д. 11А</w:t>
            </w:r>
          </w:p>
        </w:tc>
      </w:tr>
      <w:tr w:rsidR="00B36062" w:rsidRPr="00016571" w:rsidTr="00B36062">
        <w:tc>
          <w:tcPr>
            <w:tcW w:w="675" w:type="dxa"/>
            <w:vAlign w:val="center"/>
          </w:tcPr>
          <w:p w:rsidR="00B36062" w:rsidRPr="00016571" w:rsidRDefault="00B36062" w:rsidP="00871E01">
            <w:pPr>
              <w:pStyle w:val="af1"/>
              <w:numPr>
                <w:ilvl w:val="0"/>
                <w:numId w:val="4"/>
              </w:numPr>
              <w:jc w:val="center"/>
              <w:rPr>
                <w:rFonts w:ascii="Times New Roman" w:hAnsi="Times New Roman" w:cs="Times New Roman"/>
                <w:sz w:val="26"/>
                <w:szCs w:val="26"/>
              </w:rPr>
            </w:pP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18.12.22 (</w:t>
            </w:r>
            <w:proofErr w:type="spellStart"/>
            <w:r w:rsidRPr="00016571">
              <w:rPr>
                <w:rFonts w:ascii="Times New Roman" w:hAnsi="Times New Roman" w:cs="Times New Roman"/>
                <w:sz w:val="26"/>
                <w:szCs w:val="26"/>
              </w:rPr>
              <w:t>вс</w:t>
            </w:r>
            <w:proofErr w:type="spellEnd"/>
            <w:r w:rsidRPr="00016571">
              <w:rPr>
                <w:rFonts w:ascii="Times New Roman" w:hAnsi="Times New Roman" w:cs="Times New Roman"/>
                <w:sz w:val="26"/>
                <w:szCs w:val="26"/>
              </w:rPr>
              <w:t>)</w:t>
            </w:r>
          </w:p>
        </w:tc>
        <w:tc>
          <w:tcPr>
            <w:tcW w:w="992"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12:00</w:t>
            </w:r>
          </w:p>
        </w:tc>
        <w:tc>
          <w:tcPr>
            <w:tcW w:w="3119" w:type="dxa"/>
            <w:vAlign w:val="center"/>
          </w:tcPr>
          <w:p w:rsidR="00B36062" w:rsidRPr="00016571" w:rsidRDefault="00B36062" w:rsidP="008E61C9">
            <w:pPr>
              <w:rPr>
                <w:rFonts w:ascii="Times New Roman" w:hAnsi="Times New Roman" w:cs="Times New Roman"/>
                <w:sz w:val="26"/>
                <w:szCs w:val="26"/>
              </w:rPr>
            </w:pPr>
            <w:r w:rsidRPr="00016571">
              <w:rPr>
                <w:rFonts w:ascii="Times New Roman" w:hAnsi="Times New Roman" w:cs="Times New Roman"/>
                <w:sz w:val="26"/>
                <w:szCs w:val="26"/>
              </w:rPr>
              <w:t xml:space="preserve">Закрытие </w:t>
            </w:r>
            <w:r w:rsidR="008E61C9" w:rsidRPr="00016571">
              <w:rPr>
                <w:rFonts w:ascii="Times New Roman" w:hAnsi="Times New Roman" w:cs="Times New Roman"/>
                <w:sz w:val="26"/>
                <w:szCs w:val="26"/>
              </w:rPr>
              <w:t>Х</w:t>
            </w:r>
            <w:r w:rsidRPr="00016571">
              <w:rPr>
                <w:rFonts w:ascii="Times New Roman" w:hAnsi="Times New Roman" w:cs="Times New Roman"/>
                <w:sz w:val="26"/>
                <w:szCs w:val="26"/>
              </w:rPr>
              <w:t xml:space="preserve"> городских дней науки и техники. Соревнования по робототехнике «</w:t>
            </w:r>
            <w:proofErr w:type="spellStart"/>
            <w:r w:rsidRPr="00016571">
              <w:rPr>
                <w:rFonts w:ascii="Times New Roman" w:hAnsi="Times New Roman" w:cs="Times New Roman"/>
                <w:sz w:val="26"/>
                <w:szCs w:val="26"/>
              </w:rPr>
              <w:t>РобоТУР</w:t>
            </w:r>
            <w:proofErr w:type="spellEnd"/>
            <w:r w:rsidRPr="00016571">
              <w:rPr>
                <w:rFonts w:ascii="Times New Roman" w:hAnsi="Times New Roman" w:cs="Times New Roman"/>
                <w:sz w:val="26"/>
                <w:szCs w:val="26"/>
              </w:rPr>
              <w:t>»</w:t>
            </w:r>
          </w:p>
        </w:tc>
        <w:tc>
          <w:tcPr>
            <w:tcW w:w="1276" w:type="dxa"/>
            <w:vAlign w:val="center"/>
          </w:tcPr>
          <w:p w:rsidR="00B36062" w:rsidRPr="00016571" w:rsidRDefault="00AC3B1A" w:rsidP="003F67C9">
            <w:pPr>
              <w:jc w:val="center"/>
              <w:rPr>
                <w:rFonts w:ascii="Times New Roman" w:hAnsi="Times New Roman" w:cs="Times New Roman"/>
                <w:sz w:val="26"/>
                <w:szCs w:val="26"/>
              </w:rPr>
            </w:pPr>
            <w:r w:rsidRPr="00016571">
              <w:rPr>
                <w:rFonts w:ascii="Times New Roman" w:hAnsi="Times New Roman" w:cs="Times New Roman"/>
                <w:sz w:val="26"/>
                <w:szCs w:val="26"/>
              </w:rPr>
              <w:t>5</w:t>
            </w:r>
            <w:r w:rsidR="00B36062" w:rsidRPr="00016571">
              <w:rPr>
                <w:rFonts w:ascii="Times New Roman" w:hAnsi="Times New Roman" w:cs="Times New Roman"/>
                <w:sz w:val="26"/>
                <w:szCs w:val="26"/>
              </w:rPr>
              <w:t>-18</w:t>
            </w:r>
          </w:p>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ТРК «Ярославский Вернисаж»</w:t>
            </w:r>
            <w:r w:rsidR="00023787" w:rsidRPr="00016571">
              <w:rPr>
                <w:rFonts w:ascii="Times New Roman" w:hAnsi="Times New Roman" w:cs="Times New Roman"/>
                <w:sz w:val="26"/>
                <w:szCs w:val="26"/>
              </w:rPr>
              <w:t>,</w:t>
            </w:r>
          </w:p>
          <w:p w:rsidR="00023787" w:rsidRPr="00016571" w:rsidRDefault="00023787" w:rsidP="00023787">
            <w:pPr>
              <w:rPr>
                <w:rFonts w:ascii="Times New Roman" w:hAnsi="Times New Roman" w:cs="Times New Roman"/>
                <w:sz w:val="26"/>
                <w:szCs w:val="26"/>
              </w:rPr>
            </w:pPr>
            <w:r w:rsidRPr="00016571">
              <w:rPr>
                <w:rFonts w:ascii="Times New Roman" w:hAnsi="Times New Roman" w:cs="Times New Roman"/>
                <w:sz w:val="26"/>
                <w:szCs w:val="26"/>
              </w:rPr>
              <w:t>город Ярославль, улица Дорожная, 6А, посёлок Нагорный</w:t>
            </w:r>
          </w:p>
          <w:p w:rsidR="00023787" w:rsidRPr="00016571" w:rsidRDefault="00023787" w:rsidP="003F67C9">
            <w:pPr>
              <w:rPr>
                <w:rFonts w:ascii="Times New Roman" w:hAnsi="Times New Roman" w:cs="Times New Roman"/>
                <w:sz w:val="26"/>
                <w:szCs w:val="26"/>
              </w:rPr>
            </w:pPr>
          </w:p>
        </w:tc>
      </w:tr>
      <w:tr w:rsidR="00B36062" w:rsidRPr="00016571" w:rsidTr="00B36062">
        <w:tc>
          <w:tcPr>
            <w:tcW w:w="675" w:type="dxa"/>
            <w:vAlign w:val="center"/>
          </w:tcPr>
          <w:p w:rsidR="00B36062" w:rsidRPr="00016571" w:rsidRDefault="00B36062" w:rsidP="00871E01">
            <w:pPr>
              <w:pStyle w:val="af1"/>
              <w:numPr>
                <w:ilvl w:val="0"/>
                <w:numId w:val="4"/>
              </w:numPr>
              <w:jc w:val="center"/>
              <w:rPr>
                <w:rFonts w:ascii="Times New Roman" w:hAnsi="Times New Roman" w:cs="Times New Roman"/>
                <w:sz w:val="26"/>
                <w:szCs w:val="26"/>
              </w:rPr>
            </w:pP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24.12.22 (</w:t>
            </w:r>
            <w:proofErr w:type="spellStart"/>
            <w:proofErr w:type="gramStart"/>
            <w:r w:rsidRPr="00016571">
              <w:rPr>
                <w:rFonts w:ascii="Times New Roman" w:hAnsi="Times New Roman" w:cs="Times New Roman"/>
                <w:sz w:val="26"/>
                <w:szCs w:val="26"/>
              </w:rPr>
              <w:t>сб</w:t>
            </w:r>
            <w:proofErr w:type="spellEnd"/>
            <w:proofErr w:type="gramEnd"/>
            <w:r w:rsidRPr="00016571">
              <w:rPr>
                <w:rFonts w:ascii="Times New Roman" w:hAnsi="Times New Roman" w:cs="Times New Roman"/>
                <w:sz w:val="26"/>
                <w:szCs w:val="26"/>
              </w:rPr>
              <w:t>)</w:t>
            </w:r>
          </w:p>
        </w:tc>
        <w:tc>
          <w:tcPr>
            <w:tcW w:w="992"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10:00</w:t>
            </w:r>
          </w:p>
        </w:tc>
        <w:tc>
          <w:tcPr>
            <w:tcW w:w="3119"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 xml:space="preserve">Выездная экскурсия для победителей и призеров в </w:t>
            </w:r>
            <w:proofErr w:type="spellStart"/>
            <w:r w:rsidRPr="00016571">
              <w:rPr>
                <w:rFonts w:ascii="Times New Roman" w:hAnsi="Times New Roman" w:cs="Times New Roman"/>
                <w:sz w:val="26"/>
                <w:szCs w:val="26"/>
              </w:rPr>
              <w:t>Предуниверсарий</w:t>
            </w:r>
            <w:proofErr w:type="spellEnd"/>
            <w:r w:rsidRPr="00016571">
              <w:rPr>
                <w:rFonts w:ascii="Times New Roman" w:hAnsi="Times New Roman" w:cs="Times New Roman"/>
                <w:sz w:val="26"/>
                <w:szCs w:val="26"/>
              </w:rPr>
              <w:t xml:space="preserve"> ЯГПУ им.</w:t>
            </w:r>
            <w:r w:rsidR="00455820" w:rsidRPr="00016571">
              <w:rPr>
                <w:rFonts w:ascii="Times New Roman" w:hAnsi="Times New Roman" w:cs="Times New Roman"/>
                <w:sz w:val="26"/>
                <w:szCs w:val="26"/>
              </w:rPr>
              <w:t xml:space="preserve"> </w:t>
            </w:r>
            <w:r w:rsidRPr="00016571">
              <w:rPr>
                <w:rFonts w:ascii="Times New Roman" w:hAnsi="Times New Roman" w:cs="Times New Roman"/>
                <w:sz w:val="26"/>
                <w:szCs w:val="26"/>
              </w:rPr>
              <w:t>К.Д.Ушинского</w:t>
            </w:r>
          </w:p>
          <w:p w:rsidR="00AC3B1A" w:rsidRPr="00016571" w:rsidRDefault="00AC3B1A" w:rsidP="003F67C9">
            <w:pPr>
              <w:rPr>
                <w:rFonts w:ascii="Times New Roman" w:hAnsi="Times New Roman" w:cs="Times New Roman"/>
                <w:sz w:val="26"/>
                <w:szCs w:val="26"/>
              </w:rPr>
            </w:pPr>
            <w:r w:rsidRPr="00016571">
              <w:rPr>
                <w:rFonts w:ascii="Times New Roman" w:hAnsi="Times New Roman" w:cs="Times New Roman"/>
                <w:sz w:val="26"/>
                <w:szCs w:val="26"/>
              </w:rPr>
              <w:t>(для детей старшей возрастной группы)</w:t>
            </w: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10-18</w:t>
            </w:r>
          </w:p>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023787" w:rsidRPr="00016571" w:rsidRDefault="00023787" w:rsidP="003F67C9">
            <w:pPr>
              <w:rPr>
                <w:rFonts w:ascii="Times New Roman" w:hAnsi="Times New Roman" w:cs="Times New Roman"/>
                <w:sz w:val="26"/>
                <w:szCs w:val="26"/>
              </w:rPr>
            </w:pPr>
            <w:r w:rsidRPr="00016571">
              <w:rPr>
                <w:rFonts w:ascii="Times New Roman" w:hAnsi="Times New Roman" w:cs="Times New Roman"/>
                <w:sz w:val="26"/>
                <w:szCs w:val="26"/>
              </w:rPr>
              <w:t xml:space="preserve">ЯГПУ им. К.Д.Ушинского </w:t>
            </w:r>
          </w:p>
          <w:p w:rsidR="00023787" w:rsidRPr="00016571" w:rsidRDefault="00023787" w:rsidP="003F67C9">
            <w:pPr>
              <w:rPr>
                <w:rFonts w:ascii="Times New Roman" w:hAnsi="Times New Roman" w:cs="Times New Roman"/>
                <w:sz w:val="26"/>
                <w:szCs w:val="26"/>
              </w:rPr>
            </w:pPr>
            <w:r w:rsidRPr="00016571">
              <w:rPr>
                <w:rFonts w:ascii="Times New Roman" w:hAnsi="Times New Roman" w:cs="Times New Roman"/>
                <w:sz w:val="26"/>
                <w:szCs w:val="26"/>
              </w:rPr>
              <w:t>(здание ЕГФ)</w:t>
            </w:r>
          </w:p>
          <w:p w:rsidR="00B36062" w:rsidRPr="00016571" w:rsidRDefault="009B71AC" w:rsidP="003F67C9">
            <w:pPr>
              <w:rPr>
                <w:rFonts w:ascii="Times New Roman" w:hAnsi="Times New Roman" w:cs="Times New Roman"/>
                <w:sz w:val="26"/>
                <w:szCs w:val="26"/>
              </w:rPr>
            </w:pPr>
            <w:r w:rsidRPr="00016571">
              <w:rPr>
                <w:rFonts w:ascii="Times New Roman" w:hAnsi="Times New Roman" w:cs="Times New Roman"/>
                <w:sz w:val="26"/>
                <w:szCs w:val="26"/>
              </w:rPr>
              <w:t xml:space="preserve">город Ярославль, </w:t>
            </w:r>
            <w:proofErr w:type="spellStart"/>
            <w:r w:rsidR="00B36062" w:rsidRPr="00016571">
              <w:rPr>
                <w:rFonts w:ascii="Times New Roman" w:hAnsi="Times New Roman" w:cs="Times New Roman"/>
                <w:sz w:val="26"/>
                <w:szCs w:val="26"/>
              </w:rPr>
              <w:t>Которосльная</w:t>
            </w:r>
            <w:proofErr w:type="spellEnd"/>
            <w:r w:rsidR="00B36062" w:rsidRPr="00016571">
              <w:rPr>
                <w:rFonts w:ascii="Times New Roman" w:hAnsi="Times New Roman" w:cs="Times New Roman"/>
                <w:sz w:val="26"/>
                <w:szCs w:val="26"/>
              </w:rPr>
              <w:t xml:space="preserve"> набережная, дом 46</w:t>
            </w:r>
          </w:p>
        </w:tc>
      </w:tr>
      <w:tr w:rsidR="00B36062" w:rsidRPr="00016571" w:rsidTr="00B36062">
        <w:tc>
          <w:tcPr>
            <w:tcW w:w="675" w:type="dxa"/>
            <w:vAlign w:val="center"/>
          </w:tcPr>
          <w:p w:rsidR="00B36062" w:rsidRPr="00016571" w:rsidRDefault="00B36062" w:rsidP="00871E01">
            <w:pPr>
              <w:pStyle w:val="af1"/>
              <w:numPr>
                <w:ilvl w:val="0"/>
                <w:numId w:val="4"/>
              </w:numPr>
              <w:jc w:val="center"/>
              <w:rPr>
                <w:rFonts w:ascii="Times New Roman" w:hAnsi="Times New Roman" w:cs="Times New Roman"/>
                <w:sz w:val="26"/>
                <w:szCs w:val="26"/>
              </w:rPr>
            </w:pPr>
          </w:p>
        </w:tc>
        <w:tc>
          <w:tcPr>
            <w:tcW w:w="2268" w:type="dxa"/>
            <w:gridSpan w:val="2"/>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ноябрь-декабрь 2022</w:t>
            </w:r>
          </w:p>
        </w:tc>
        <w:tc>
          <w:tcPr>
            <w:tcW w:w="3119" w:type="dxa"/>
            <w:vAlign w:val="center"/>
          </w:tcPr>
          <w:p w:rsidR="00B36062" w:rsidRPr="00016571" w:rsidRDefault="00AC3B1A" w:rsidP="00AC3B1A">
            <w:pPr>
              <w:rPr>
                <w:rFonts w:ascii="Times New Roman" w:hAnsi="Times New Roman" w:cs="Times New Roman"/>
                <w:sz w:val="26"/>
                <w:szCs w:val="26"/>
              </w:rPr>
            </w:pPr>
            <w:r w:rsidRPr="00016571">
              <w:rPr>
                <w:rFonts w:ascii="Times New Roman" w:hAnsi="Times New Roman" w:cs="Times New Roman"/>
                <w:sz w:val="26"/>
                <w:szCs w:val="26"/>
                <w:lang w:val="en-US"/>
              </w:rPr>
              <w:t>VIII</w:t>
            </w:r>
            <w:r w:rsidRPr="00016571">
              <w:rPr>
                <w:rFonts w:ascii="Times New Roman" w:hAnsi="Times New Roman" w:cs="Times New Roman"/>
                <w:sz w:val="26"/>
                <w:szCs w:val="26"/>
              </w:rPr>
              <w:t xml:space="preserve"> </w:t>
            </w:r>
            <w:r w:rsidR="00B36062" w:rsidRPr="00016571">
              <w:rPr>
                <w:rFonts w:ascii="Times New Roman" w:hAnsi="Times New Roman" w:cs="Times New Roman"/>
                <w:sz w:val="26"/>
                <w:szCs w:val="26"/>
              </w:rPr>
              <w:t xml:space="preserve">Региональный чемпионат </w:t>
            </w:r>
            <w:r w:rsidRPr="00016571">
              <w:rPr>
                <w:rFonts w:ascii="Times New Roman" w:hAnsi="Times New Roman" w:cs="Times New Roman"/>
                <w:sz w:val="26"/>
                <w:szCs w:val="26"/>
              </w:rPr>
              <w:t>программы</w:t>
            </w:r>
            <w:r w:rsidR="00B36062" w:rsidRPr="00016571">
              <w:rPr>
                <w:rFonts w:ascii="Times New Roman" w:hAnsi="Times New Roman" w:cs="Times New Roman"/>
                <w:sz w:val="26"/>
                <w:szCs w:val="26"/>
              </w:rPr>
              <w:t xml:space="preserve"> </w:t>
            </w:r>
            <w:r w:rsidRPr="00016571">
              <w:rPr>
                <w:rFonts w:ascii="Times New Roman" w:hAnsi="Times New Roman" w:cs="Times New Roman"/>
                <w:sz w:val="26"/>
                <w:szCs w:val="26"/>
              </w:rPr>
              <w:t xml:space="preserve">«ЮниорПрофи» </w:t>
            </w:r>
            <w:r w:rsidR="00B36062" w:rsidRPr="00016571">
              <w:rPr>
                <w:rFonts w:ascii="Times New Roman" w:hAnsi="Times New Roman" w:cs="Times New Roman"/>
                <w:sz w:val="26"/>
                <w:szCs w:val="26"/>
              </w:rPr>
              <w:t>Ярославской области по компетенции «Фотография»</w:t>
            </w: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10-18</w:t>
            </w:r>
          </w:p>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B36062" w:rsidRPr="00016571" w:rsidRDefault="00E93C86" w:rsidP="003F67C9">
            <w:pPr>
              <w:rPr>
                <w:rFonts w:ascii="Times New Roman" w:hAnsi="Times New Roman" w:cs="Times New Roman"/>
                <w:sz w:val="26"/>
                <w:szCs w:val="26"/>
              </w:rPr>
            </w:pPr>
            <w:r w:rsidRPr="00016571">
              <w:rPr>
                <w:rFonts w:ascii="Times New Roman" w:hAnsi="Times New Roman" w:cs="Times New Roman"/>
                <w:sz w:val="26"/>
                <w:szCs w:val="26"/>
              </w:rPr>
              <w:t>МОУ ДО «ГЦТТ», город Ярославль, проспект Ленина, д. 11А</w:t>
            </w:r>
            <w:r w:rsidR="00B36062" w:rsidRPr="00016571">
              <w:rPr>
                <w:rFonts w:ascii="Times New Roman" w:hAnsi="Times New Roman" w:cs="Times New Roman"/>
                <w:sz w:val="26"/>
                <w:szCs w:val="26"/>
              </w:rPr>
              <w:t xml:space="preserve">, </w:t>
            </w:r>
          </w:p>
          <w:p w:rsidR="00B36062" w:rsidRPr="00016571" w:rsidRDefault="00B36062" w:rsidP="003F67C9">
            <w:pPr>
              <w:rPr>
                <w:rFonts w:ascii="Times New Roman" w:hAnsi="Times New Roman" w:cs="Times New Roman"/>
                <w:sz w:val="26"/>
                <w:szCs w:val="26"/>
              </w:rPr>
            </w:pPr>
            <w:proofErr w:type="gramStart"/>
            <w:r w:rsidRPr="00016571">
              <w:rPr>
                <w:rFonts w:ascii="Times New Roman" w:hAnsi="Times New Roman" w:cs="Times New Roman"/>
                <w:sz w:val="26"/>
                <w:szCs w:val="26"/>
              </w:rPr>
              <w:t>выездной день - МБУ ДО ДДТ, г. Гаврилов-Ям, ул. Чапаева, д.24А</w:t>
            </w:r>
            <w:proofErr w:type="gramEnd"/>
          </w:p>
        </w:tc>
      </w:tr>
      <w:tr w:rsidR="00B36062" w:rsidRPr="00016571" w:rsidTr="00B36062">
        <w:tc>
          <w:tcPr>
            <w:tcW w:w="675" w:type="dxa"/>
            <w:vAlign w:val="center"/>
          </w:tcPr>
          <w:p w:rsidR="00B36062" w:rsidRPr="00016571" w:rsidRDefault="00B36062" w:rsidP="00871E01">
            <w:pPr>
              <w:pStyle w:val="af1"/>
              <w:numPr>
                <w:ilvl w:val="0"/>
                <w:numId w:val="4"/>
              </w:numPr>
              <w:jc w:val="center"/>
              <w:rPr>
                <w:rFonts w:ascii="Times New Roman" w:hAnsi="Times New Roman" w:cs="Times New Roman"/>
                <w:sz w:val="26"/>
                <w:szCs w:val="26"/>
              </w:rPr>
            </w:pPr>
          </w:p>
        </w:tc>
        <w:tc>
          <w:tcPr>
            <w:tcW w:w="2268" w:type="dxa"/>
            <w:gridSpan w:val="2"/>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ноябрь-декабрь 2022</w:t>
            </w:r>
          </w:p>
        </w:tc>
        <w:tc>
          <w:tcPr>
            <w:tcW w:w="3119" w:type="dxa"/>
            <w:vAlign w:val="center"/>
          </w:tcPr>
          <w:p w:rsidR="00B36062" w:rsidRPr="00016571" w:rsidRDefault="00AC3B1A" w:rsidP="003F67C9">
            <w:pPr>
              <w:rPr>
                <w:rFonts w:ascii="Times New Roman" w:hAnsi="Times New Roman" w:cs="Times New Roman"/>
                <w:sz w:val="26"/>
                <w:szCs w:val="26"/>
              </w:rPr>
            </w:pPr>
            <w:r w:rsidRPr="00016571">
              <w:rPr>
                <w:rFonts w:ascii="Times New Roman" w:hAnsi="Times New Roman" w:cs="Times New Roman"/>
                <w:sz w:val="26"/>
                <w:szCs w:val="26"/>
                <w:lang w:val="en-US"/>
              </w:rPr>
              <w:t>VIII</w:t>
            </w:r>
            <w:r w:rsidRPr="00016571">
              <w:rPr>
                <w:rFonts w:ascii="Times New Roman" w:hAnsi="Times New Roman" w:cs="Times New Roman"/>
                <w:sz w:val="26"/>
                <w:szCs w:val="26"/>
              </w:rPr>
              <w:t xml:space="preserve"> Региональный чемпионат программы «ЮниорПрофи» </w:t>
            </w:r>
            <w:r w:rsidR="00B36062" w:rsidRPr="00016571">
              <w:rPr>
                <w:rFonts w:ascii="Times New Roman" w:hAnsi="Times New Roman" w:cs="Times New Roman"/>
                <w:sz w:val="26"/>
                <w:szCs w:val="26"/>
              </w:rPr>
              <w:t>Ярославской области по компетенции «Мультимедийная журналистика»</w:t>
            </w:r>
          </w:p>
        </w:tc>
        <w:tc>
          <w:tcPr>
            <w:tcW w:w="1276" w:type="dxa"/>
            <w:vAlign w:val="center"/>
          </w:tcPr>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10-18</w:t>
            </w:r>
          </w:p>
          <w:p w:rsidR="00B36062" w:rsidRPr="00016571" w:rsidRDefault="00B36062" w:rsidP="003F67C9">
            <w:pPr>
              <w:jc w:val="center"/>
              <w:rPr>
                <w:rFonts w:ascii="Times New Roman" w:hAnsi="Times New Roman" w:cs="Times New Roman"/>
                <w:sz w:val="26"/>
                <w:szCs w:val="26"/>
              </w:rPr>
            </w:pPr>
            <w:r w:rsidRPr="00016571">
              <w:rPr>
                <w:rFonts w:ascii="Times New Roman" w:hAnsi="Times New Roman" w:cs="Times New Roman"/>
                <w:sz w:val="26"/>
                <w:szCs w:val="26"/>
              </w:rPr>
              <w:t>лет</w:t>
            </w:r>
          </w:p>
        </w:tc>
        <w:tc>
          <w:tcPr>
            <w:tcW w:w="2976" w:type="dxa"/>
            <w:vAlign w:val="center"/>
          </w:tcPr>
          <w:p w:rsidR="00B36062" w:rsidRPr="00016571" w:rsidRDefault="00B36062" w:rsidP="003F67C9">
            <w:pPr>
              <w:rPr>
                <w:rFonts w:ascii="Times New Roman" w:hAnsi="Times New Roman" w:cs="Times New Roman"/>
                <w:sz w:val="26"/>
                <w:szCs w:val="26"/>
              </w:rPr>
            </w:pPr>
            <w:r w:rsidRPr="00016571">
              <w:rPr>
                <w:rFonts w:ascii="Times New Roman" w:hAnsi="Times New Roman" w:cs="Times New Roman"/>
                <w:sz w:val="26"/>
                <w:szCs w:val="26"/>
              </w:rPr>
              <w:t>По согласованию с РКЦ программы «ЮниорПрофи»</w:t>
            </w:r>
          </w:p>
        </w:tc>
      </w:tr>
    </w:tbl>
    <w:p w:rsidR="002E7CB1" w:rsidRPr="00016571" w:rsidRDefault="002E7CB1" w:rsidP="00F03A4A">
      <w:pPr>
        <w:pStyle w:val="4"/>
        <w:ind w:left="5103"/>
      </w:pPr>
    </w:p>
    <w:p w:rsidR="002E7CB1" w:rsidRPr="00016571" w:rsidRDefault="002E7CB1" w:rsidP="00F03A4A">
      <w:pPr>
        <w:pStyle w:val="4"/>
        <w:ind w:left="5103"/>
      </w:pPr>
    </w:p>
    <w:p w:rsidR="002E7CB1" w:rsidRPr="00016571" w:rsidRDefault="002E7CB1" w:rsidP="00F03A4A">
      <w:pPr>
        <w:pStyle w:val="4"/>
        <w:ind w:left="5103"/>
      </w:pPr>
    </w:p>
    <w:p w:rsidR="002E7CB1" w:rsidRPr="00016571" w:rsidRDefault="002E7CB1" w:rsidP="00F03A4A">
      <w:pPr>
        <w:pStyle w:val="4"/>
        <w:ind w:left="5103"/>
      </w:pPr>
    </w:p>
    <w:p w:rsidR="002E7CB1" w:rsidRPr="00016571" w:rsidRDefault="002E7CB1" w:rsidP="00F03A4A">
      <w:pPr>
        <w:pStyle w:val="4"/>
        <w:ind w:left="5103"/>
      </w:pPr>
    </w:p>
    <w:p w:rsidR="002E7CB1" w:rsidRPr="00016571" w:rsidRDefault="002E7CB1" w:rsidP="00F03A4A">
      <w:pPr>
        <w:pStyle w:val="4"/>
        <w:ind w:left="5103"/>
      </w:pPr>
    </w:p>
    <w:p w:rsidR="002E7CB1" w:rsidRPr="00016571" w:rsidRDefault="002E7CB1" w:rsidP="00F03A4A">
      <w:pPr>
        <w:pStyle w:val="4"/>
        <w:ind w:left="5103"/>
      </w:pPr>
    </w:p>
    <w:p w:rsidR="002E7CB1" w:rsidRPr="00016571" w:rsidRDefault="002E7CB1" w:rsidP="00F03A4A">
      <w:pPr>
        <w:pStyle w:val="4"/>
        <w:ind w:left="5103"/>
      </w:pPr>
    </w:p>
    <w:p w:rsidR="00305526" w:rsidRPr="00016571" w:rsidRDefault="00305526" w:rsidP="00305526"/>
    <w:p w:rsidR="00305526" w:rsidRPr="00016571" w:rsidRDefault="00305526" w:rsidP="00305526"/>
    <w:p w:rsidR="00305526" w:rsidRPr="00016571" w:rsidRDefault="00305526" w:rsidP="00305526"/>
    <w:p w:rsidR="00326B4D" w:rsidRPr="00016571" w:rsidRDefault="00326B4D" w:rsidP="00326B4D">
      <w:pPr>
        <w:pStyle w:val="4"/>
        <w:ind w:left="5103"/>
        <w:jc w:val="right"/>
      </w:pPr>
    </w:p>
    <w:p w:rsidR="00057C5D" w:rsidRDefault="00057C5D">
      <w:pPr>
        <w:rPr>
          <w:b/>
          <w:sz w:val="26"/>
          <w:szCs w:val="26"/>
        </w:rPr>
      </w:pPr>
      <w:r>
        <w:rPr>
          <w:b/>
          <w:sz w:val="26"/>
          <w:szCs w:val="26"/>
        </w:rPr>
        <w:br w:type="page"/>
      </w:r>
    </w:p>
    <w:p w:rsidR="00D76EDD" w:rsidRPr="00016571" w:rsidRDefault="00D76EDD" w:rsidP="00D76EDD">
      <w:pPr>
        <w:jc w:val="center"/>
        <w:rPr>
          <w:b/>
          <w:sz w:val="26"/>
          <w:szCs w:val="26"/>
        </w:rPr>
      </w:pPr>
      <w:r w:rsidRPr="00016571">
        <w:rPr>
          <w:b/>
          <w:sz w:val="26"/>
          <w:szCs w:val="26"/>
        </w:rPr>
        <w:lastRenderedPageBreak/>
        <w:t>Заявка</w:t>
      </w:r>
    </w:p>
    <w:p w:rsidR="00D76EDD" w:rsidRPr="00016571" w:rsidRDefault="00D76EDD" w:rsidP="00D76EDD">
      <w:pPr>
        <w:spacing w:line="276" w:lineRule="auto"/>
        <w:jc w:val="center"/>
        <w:rPr>
          <w:b/>
          <w:sz w:val="26"/>
          <w:szCs w:val="26"/>
        </w:rPr>
      </w:pPr>
      <w:r w:rsidRPr="00016571">
        <w:rPr>
          <w:b/>
          <w:sz w:val="26"/>
          <w:szCs w:val="26"/>
        </w:rPr>
        <w:t xml:space="preserve"> на участие в соревнованиях в рамках </w:t>
      </w:r>
      <w:r w:rsidRPr="00016571">
        <w:rPr>
          <w:b/>
          <w:sz w:val="26"/>
          <w:szCs w:val="26"/>
          <w:lang w:val="en-US"/>
        </w:rPr>
        <w:t>X</w:t>
      </w:r>
      <w:r w:rsidRPr="00016571">
        <w:rPr>
          <w:b/>
          <w:sz w:val="26"/>
          <w:szCs w:val="26"/>
        </w:rPr>
        <w:t xml:space="preserve"> городских дней науки и техники</w:t>
      </w:r>
    </w:p>
    <w:p w:rsidR="00D76EDD" w:rsidRPr="00016571" w:rsidRDefault="00D76EDD" w:rsidP="00D76EDD">
      <w:pPr>
        <w:spacing w:line="276" w:lineRule="auto"/>
        <w:jc w:val="center"/>
        <w:rPr>
          <w:b/>
          <w:sz w:val="26"/>
          <w:szCs w:val="26"/>
        </w:rPr>
      </w:pPr>
      <w:r w:rsidRPr="00016571">
        <w:rPr>
          <w:b/>
          <w:sz w:val="26"/>
          <w:szCs w:val="26"/>
        </w:rPr>
        <w:t>Наименование соревнования (мероприятия):</w:t>
      </w:r>
    </w:p>
    <w:p w:rsidR="00D76EDD" w:rsidRPr="00016571" w:rsidRDefault="00D76EDD" w:rsidP="00D76EDD">
      <w:pPr>
        <w:spacing w:line="276" w:lineRule="auto"/>
        <w:jc w:val="center"/>
        <w:rPr>
          <w:b/>
          <w:sz w:val="26"/>
          <w:szCs w:val="26"/>
        </w:rPr>
      </w:pPr>
      <w:r w:rsidRPr="00016571">
        <w:rPr>
          <w:b/>
          <w:sz w:val="26"/>
          <w:szCs w:val="26"/>
        </w:rPr>
        <w:t>________________________________________________________________</w:t>
      </w:r>
    </w:p>
    <w:p w:rsidR="00D76EDD" w:rsidRPr="00016571" w:rsidRDefault="00D76EDD" w:rsidP="00D76EDD">
      <w:pPr>
        <w:spacing w:line="276" w:lineRule="auto"/>
        <w:jc w:val="center"/>
        <w:rPr>
          <w:b/>
          <w:sz w:val="26"/>
          <w:szCs w:val="26"/>
        </w:rPr>
      </w:pPr>
    </w:p>
    <w:p w:rsidR="00D76EDD" w:rsidRPr="00016571" w:rsidRDefault="00D76EDD" w:rsidP="00D76EDD">
      <w:pPr>
        <w:shd w:val="clear" w:color="auto" w:fill="FFFFFF"/>
        <w:jc w:val="center"/>
        <w:rPr>
          <w:b/>
          <w:sz w:val="26"/>
          <w:szCs w:val="26"/>
        </w:rPr>
      </w:pPr>
      <w:r w:rsidRPr="00016571">
        <w:rPr>
          <w:b/>
          <w:sz w:val="26"/>
          <w:szCs w:val="26"/>
        </w:rPr>
        <w:tab/>
      </w:r>
    </w:p>
    <w:tbl>
      <w:tblPr>
        <w:tblW w:w="10915" w:type="dxa"/>
        <w:tblInd w:w="-459" w:type="dxa"/>
        <w:tblLayout w:type="fixed"/>
        <w:tblLook w:val="01E0" w:firstRow="1" w:lastRow="1" w:firstColumn="1" w:lastColumn="1" w:noHBand="0" w:noVBand="0"/>
      </w:tblPr>
      <w:tblGrid>
        <w:gridCol w:w="567"/>
        <w:gridCol w:w="1843"/>
        <w:gridCol w:w="1276"/>
        <w:gridCol w:w="992"/>
        <w:gridCol w:w="1559"/>
        <w:gridCol w:w="1843"/>
        <w:gridCol w:w="1418"/>
        <w:gridCol w:w="1417"/>
      </w:tblGrid>
      <w:tr w:rsidR="00D76EDD" w:rsidRPr="00016571" w:rsidTr="00D76EDD">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DD" w:rsidRPr="00016571" w:rsidRDefault="00D76EDD" w:rsidP="00546A3F">
            <w:pPr>
              <w:ind w:left="-108" w:right="-203"/>
              <w:jc w:val="center"/>
              <w:rPr>
                <w:sz w:val="22"/>
                <w:szCs w:val="22"/>
              </w:rPr>
            </w:pPr>
            <w:r w:rsidRPr="00016571">
              <w:rPr>
                <w:sz w:val="22"/>
                <w:szCs w:val="22"/>
              </w:rPr>
              <w:t>№</w:t>
            </w:r>
          </w:p>
          <w:p w:rsidR="00D76EDD" w:rsidRPr="00016571" w:rsidRDefault="00D76EDD" w:rsidP="00546A3F">
            <w:pPr>
              <w:ind w:left="-108" w:right="-203"/>
              <w:jc w:val="center"/>
              <w:rPr>
                <w:sz w:val="22"/>
                <w:szCs w:val="22"/>
              </w:rPr>
            </w:pPr>
            <w:proofErr w:type="gramStart"/>
            <w:r w:rsidRPr="00016571">
              <w:rPr>
                <w:sz w:val="22"/>
                <w:szCs w:val="22"/>
              </w:rPr>
              <w:t>п</w:t>
            </w:r>
            <w:proofErr w:type="gramEnd"/>
            <w:r w:rsidRPr="00016571">
              <w:rPr>
                <w:sz w:val="22"/>
                <w:szCs w:val="22"/>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DD" w:rsidRPr="00016571" w:rsidRDefault="00D76EDD" w:rsidP="00546A3F">
            <w:pPr>
              <w:jc w:val="center"/>
              <w:rPr>
                <w:sz w:val="22"/>
                <w:szCs w:val="22"/>
              </w:rPr>
            </w:pPr>
            <w:r w:rsidRPr="00016571">
              <w:rPr>
                <w:sz w:val="22"/>
                <w:szCs w:val="22"/>
              </w:rPr>
              <w:t>Ф.И.О.</w:t>
            </w:r>
          </w:p>
          <w:p w:rsidR="00D76EDD" w:rsidRPr="00016571" w:rsidRDefault="00D76EDD" w:rsidP="00546A3F">
            <w:pPr>
              <w:ind w:right="-28"/>
              <w:jc w:val="center"/>
              <w:rPr>
                <w:sz w:val="22"/>
                <w:szCs w:val="22"/>
              </w:rPr>
            </w:pPr>
            <w:r w:rsidRPr="00016571">
              <w:rPr>
                <w:sz w:val="22"/>
                <w:szCs w:val="22"/>
              </w:rPr>
              <w:t>участника (полностью)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DD" w:rsidRPr="00016571" w:rsidRDefault="00D76EDD" w:rsidP="00546A3F">
            <w:pPr>
              <w:jc w:val="center"/>
              <w:rPr>
                <w:sz w:val="22"/>
                <w:szCs w:val="22"/>
              </w:rPr>
            </w:pPr>
            <w:r w:rsidRPr="00016571">
              <w:rPr>
                <w:sz w:val="22"/>
                <w:szCs w:val="22"/>
              </w:rPr>
              <w:t>Дата рождения, возраст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DD" w:rsidRPr="00016571" w:rsidRDefault="00D76EDD" w:rsidP="00546A3F">
            <w:pPr>
              <w:jc w:val="center"/>
              <w:rPr>
                <w:sz w:val="22"/>
                <w:szCs w:val="22"/>
              </w:rPr>
            </w:pPr>
            <w:r w:rsidRPr="00016571">
              <w:rPr>
                <w:sz w:val="22"/>
                <w:szCs w:val="22"/>
              </w:rPr>
              <w:t>Место учёбы (школа,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DD" w:rsidRPr="00016571" w:rsidRDefault="00D76EDD" w:rsidP="00546A3F">
            <w:pPr>
              <w:jc w:val="center"/>
              <w:rPr>
                <w:sz w:val="22"/>
                <w:szCs w:val="22"/>
              </w:rPr>
            </w:pPr>
            <w:r w:rsidRPr="00016571">
              <w:rPr>
                <w:sz w:val="22"/>
                <w:szCs w:val="22"/>
              </w:rPr>
              <w:t>Учреждение, подготовившее участника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DD" w:rsidRPr="00016571" w:rsidRDefault="00D76EDD" w:rsidP="00546A3F">
            <w:pPr>
              <w:jc w:val="center"/>
              <w:rPr>
                <w:sz w:val="22"/>
                <w:szCs w:val="22"/>
              </w:rPr>
            </w:pPr>
            <w:r w:rsidRPr="00016571">
              <w:rPr>
                <w:sz w:val="22"/>
                <w:szCs w:val="22"/>
              </w:rPr>
              <w:t>Ф.И О.</w:t>
            </w:r>
          </w:p>
          <w:p w:rsidR="00D76EDD" w:rsidRPr="00016571" w:rsidRDefault="00D76EDD" w:rsidP="00546A3F">
            <w:pPr>
              <w:jc w:val="center"/>
              <w:rPr>
                <w:sz w:val="22"/>
                <w:szCs w:val="22"/>
              </w:rPr>
            </w:pPr>
            <w:r w:rsidRPr="00016571">
              <w:rPr>
                <w:sz w:val="22"/>
                <w:szCs w:val="22"/>
              </w:rPr>
              <w:t>педагога,</w:t>
            </w:r>
          </w:p>
          <w:p w:rsidR="00D76EDD" w:rsidRPr="00016571" w:rsidRDefault="00D76EDD" w:rsidP="00546A3F">
            <w:pPr>
              <w:jc w:val="center"/>
              <w:rPr>
                <w:sz w:val="22"/>
                <w:szCs w:val="22"/>
              </w:rPr>
            </w:pPr>
            <w:r w:rsidRPr="00016571">
              <w:rPr>
                <w:sz w:val="22"/>
                <w:szCs w:val="22"/>
              </w:rPr>
              <w:t>подготовившего участника (родителя), дата рождения педагога, контактный телефон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DD" w:rsidRPr="00016571" w:rsidRDefault="00D76EDD" w:rsidP="00546A3F">
            <w:pPr>
              <w:jc w:val="center"/>
              <w:rPr>
                <w:sz w:val="22"/>
                <w:szCs w:val="22"/>
              </w:rPr>
            </w:pPr>
            <w:r w:rsidRPr="00016571">
              <w:rPr>
                <w:sz w:val="22"/>
                <w:szCs w:val="22"/>
              </w:rPr>
              <w:t>Должность,</w:t>
            </w:r>
          </w:p>
          <w:p w:rsidR="00D76EDD" w:rsidRPr="00016571" w:rsidRDefault="00D76EDD" w:rsidP="00546A3F">
            <w:pPr>
              <w:jc w:val="center"/>
              <w:rPr>
                <w:sz w:val="22"/>
                <w:szCs w:val="22"/>
              </w:rPr>
            </w:pPr>
            <w:r w:rsidRPr="00016571">
              <w:rPr>
                <w:sz w:val="22"/>
                <w:szCs w:val="22"/>
              </w:rPr>
              <w:t>место работы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DD" w:rsidRPr="00016571" w:rsidRDefault="00D76EDD" w:rsidP="00546A3F">
            <w:pPr>
              <w:jc w:val="center"/>
              <w:rPr>
                <w:sz w:val="22"/>
                <w:szCs w:val="22"/>
              </w:rPr>
            </w:pPr>
            <w:r w:rsidRPr="00016571">
              <w:rPr>
                <w:sz w:val="22"/>
                <w:szCs w:val="22"/>
              </w:rPr>
              <w:t>Адрес электронной почты и контактный телефон</w:t>
            </w:r>
          </w:p>
        </w:tc>
      </w:tr>
      <w:tr w:rsidR="00D76EDD" w:rsidRPr="00016571" w:rsidTr="00D76ED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r w:rsidRPr="00016571">
              <w:rPr>
                <w:sz w:val="24"/>
                <w:szCs w:val="2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r>
      <w:tr w:rsidR="00D76EDD" w:rsidRPr="00016571" w:rsidTr="00D76ED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r w:rsidRPr="00016571">
              <w:rPr>
                <w:sz w:val="24"/>
                <w:szCs w:val="2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r>
      <w:tr w:rsidR="00D76EDD" w:rsidRPr="00016571" w:rsidTr="00D76ED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r w:rsidRPr="00016571">
              <w:rPr>
                <w:sz w:val="24"/>
                <w:szCs w:val="2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6EDD" w:rsidRPr="00016571" w:rsidRDefault="00D76EDD" w:rsidP="00546A3F">
            <w:pPr>
              <w:rPr>
                <w:sz w:val="24"/>
                <w:szCs w:val="26"/>
              </w:rPr>
            </w:pPr>
          </w:p>
        </w:tc>
      </w:tr>
    </w:tbl>
    <w:p w:rsidR="00D76EDD" w:rsidRPr="00016571" w:rsidRDefault="00D76EDD" w:rsidP="00D76EDD">
      <w:pPr>
        <w:rPr>
          <w:sz w:val="26"/>
          <w:szCs w:val="26"/>
        </w:rPr>
      </w:pPr>
    </w:p>
    <w:p w:rsidR="00D76EDD" w:rsidRPr="00016571" w:rsidRDefault="00D76EDD" w:rsidP="00D76EDD">
      <w:pPr>
        <w:rPr>
          <w:sz w:val="26"/>
          <w:szCs w:val="26"/>
        </w:rPr>
      </w:pPr>
    </w:p>
    <w:p w:rsidR="00D76EDD" w:rsidRPr="00016571" w:rsidRDefault="00D76EDD" w:rsidP="00D76EDD">
      <w:pPr>
        <w:rPr>
          <w:sz w:val="26"/>
          <w:szCs w:val="26"/>
        </w:rPr>
      </w:pPr>
      <w:r w:rsidRPr="00016571">
        <w:rPr>
          <w:sz w:val="26"/>
          <w:szCs w:val="26"/>
        </w:rPr>
        <w:t>Директор:</w:t>
      </w:r>
    </w:p>
    <w:p w:rsidR="00D76EDD" w:rsidRPr="00016571" w:rsidRDefault="00D76EDD" w:rsidP="00D76EDD">
      <w:pPr>
        <w:rPr>
          <w:sz w:val="26"/>
          <w:szCs w:val="26"/>
        </w:rPr>
      </w:pPr>
    </w:p>
    <w:p w:rsidR="00D76EDD" w:rsidRPr="00016571" w:rsidRDefault="00D76EDD" w:rsidP="00D76EDD">
      <w:pPr>
        <w:rPr>
          <w:sz w:val="26"/>
          <w:szCs w:val="26"/>
        </w:rPr>
      </w:pPr>
      <w:r w:rsidRPr="00016571">
        <w:rPr>
          <w:sz w:val="26"/>
          <w:szCs w:val="26"/>
        </w:rPr>
        <w:t>Дата:</w:t>
      </w:r>
    </w:p>
    <w:p w:rsidR="00D76EDD" w:rsidRPr="00016571" w:rsidRDefault="00D76EDD" w:rsidP="00D76EDD">
      <w:pPr>
        <w:jc w:val="both"/>
        <w:rPr>
          <w:sz w:val="26"/>
          <w:szCs w:val="26"/>
        </w:rPr>
      </w:pPr>
    </w:p>
    <w:p w:rsidR="00D76EDD" w:rsidRPr="00016571" w:rsidRDefault="00D76EDD" w:rsidP="00D76EDD">
      <w:pPr>
        <w:jc w:val="both"/>
        <w:rPr>
          <w:sz w:val="26"/>
          <w:szCs w:val="26"/>
        </w:rPr>
      </w:pPr>
      <w:r w:rsidRPr="00016571">
        <w:rPr>
          <w:sz w:val="26"/>
          <w:szCs w:val="26"/>
        </w:rPr>
        <w:t>М.П.</w:t>
      </w:r>
    </w:p>
    <w:p w:rsidR="00D76EDD" w:rsidRPr="00016571" w:rsidRDefault="00D76EDD" w:rsidP="00D76EDD"/>
    <w:p w:rsidR="00326B4D" w:rsidRPr="00016571" w:rsidRDefault="00326B4D" w:rsidP="00326B4D"/>
    <w:p w:rsidR="00326B4D" w:rsidRPr="00016571" w:rsidRDefault="00326B4D" w:rsidP="00F03A4A">
      <w:pPr>
        <w:pStyle w:val="4"/>
        <w:ind w:left="5103"/>
      </w:pPr>
    </w:p>
    <w:p w:rsidR="00192011" w:rsidRPr="00016571" w:rsidRDefault="00192011" w:rsidP="00192011"/>
    <w:p w:rsidR="00057C5D" w:rsidRDefault="00057C5D">
      <w:pPr>
        <w:rPr>
          <w:b/>
          <w:sz w:val="22"/>
          <w:szCs w:val="22"/>
        </w:rPr>
      </w:pPr>
      <w:r>
        <w:rPr>
          <w:b/>
          <w:sz w:val="22"/>
          <w:szCs w:val="22"/>
        </w:rPr>
        <w:br w:type="page"/>
      </w:r>
    </w:p>
    <w:p w:rsidR="00192011" w:rsidRPr="00016571" w:rsidRDefault="00192011" w:rsidP="00192011">
      <w:pPr>
        <w:jc w:val="center"/>
        <w:rPr>
          <w:b/>
          <w:sz w:val="22"/>
          <w:szCs w:val="22"/>
        </w:rPr>
      </w:pPr>
      <w:r w:rsidRPr="00016571">
        <w:rPr>
          <w:b/>
          <w:sz w:val="22"/>
          <w:szCs w:val="22"/>
        </w:rPr>
        <w:lastRenderedPageBreak/>
        <w:t xml:space="preserve">Согласие родителя (законного представителя) </w:t>
      </w:r>
    </w:p>
    <w:p w:rsidR="00192011" w:rsidRPr="00016571" w:rsidRDefault="00192011" w:rsidP="00192011">
      <w:pPr>
        <w:jc w:val="center"/>
        <w:rPr>
          <w:b/>
          <w:sz w:val="22"/>
          <w:szCs w:val="22"/>
        </w:rPr>
      </w:pPr>
      <w:r w:rsidRPr="00016571">
        <w:rPr>
          <w:b/>
          <w:sz w:val="22"/>
          <w:szCs w:val="22"/>
        </w:rPr>
        <w:t>на сбор, хранение, использование, распространение (передачу) и публикацию персональных данных своего несовершеннолетнего ребенка</w:t>
      </w:r>
    </w:p>
    <w:p w:rsidR="00192011" w:rsidRPr="00016571" w:rsidRDefault="00192011" w:rsidP="00192011">
      <w:pPr>
        <w:jc w:val="center"/>
        <w:rPr>
          <w:b/>
          <w:sz w:val="8"/>
          <w:szCs w:val="8"/>
        </w:rPr>
      </w:pPr>
    </w:p>
    <w:p w:rsidR="00192011" w:rsidRPr="00016571" w:rsidRDefault="00192011" w:rsidP="00192011">
      <w:pPr>
        <w:jc w:val="both"/>
        <w:rPr>
          <w:b/>
          <w:szCs w:val="24"/>
        </w:rPr>
      </w:pPr>
    </w:p>
    <w:p w:rsidR="00192011" w:rsidRPr="00016571" w:rsidRDefault="00192011" w:rsidP="00192011">
      <w:pPr>
        <w:jc w:val="both"/>
        <w:rPr>
          <w:b/>
          <w:sz w:val="24"/>
          <w:szCs w:val="24"/>
        </w:rPr>
      </w:pPr>
      <w:r w:rsidRPr="00016571">
        <w:rPr>
          <w:b/>
          <w:szCs w:val="24"/>
        </w:rPr>
        <w:t>Наименование мероприятия:</w:t>
      </w:r>
      <w:r w:rsidRPr="00016571">
        <w:rPr>
          <w:szCs w:val="24"/>
        </w:rPr>
        <w:t xml:space="preserve"> </w:t>
      </w:r>
      <w:r w:rsidRPr="00016571">
        <w:rPr>
          <w:b/>
          <w:sz w:val="24"/>
          <w:szCs w:val="24"/>
          <w:u w:val="single"/>
          <w:lang w:val="en-US"/>
        </w:rPr>
        <w:t>X</w:t>
      </w:r>
      <w:r w:rsidRPr="00016571">
        <w:rPr>
          <w:b/>
          <w:sz w:val="24"/>
          <w:szCs w:val="24"/>
          <w:u w:val="single"/>
        </w:rPr>
        <w:t xml:space="preserve"> городские дни науки и техники</w:t>
      </w:r>
    </w:p>
    <w:p w:rsidR="00192011" w:rsidRPr="00016571" w:rsidRDefault="00192011" w:rsidP="00192011">
      <w:pPr>
        <w:jc w:val="both"/>
        <w:rPr>
          <w:sz w:val="26"/>
          <w:szCs w:val="26"/>
        </w:rPr>
      </w:pPr>
    </w:p>
    <w:p w:rsidR="00192011" w:rsidRPr="00016571" w:rsidRDefault="00192011" w:rsidP="00192011">
      <w:pPr>
        <w:jc w:val="both"/>
        <w:rPr>
          <w:sz w:val="26"/>
          <w:szCs w:val="26"/>
        </w:rPr>
      </w:pPr>
      <w:r w:rsidRPr="00016571">
        <w:rPr>
          <w:sz w:val="26"/>
          <w:szCs w:val="26"/>
        </w:rPr>
        <w:t>Я, ___________________________________________________________________,</w:t>
      </w:r>
    </w:p>
    <w:p w:rsidR="00192011" w:rsidRPr="00016571" w:rsidRDefault="00192011" w:rsidP="00192011">
      <w:pPr>
        <w:jc w:val="center"/>
        <w:rPr>
          <w:sz w:val="16"/>
          <w:szCs w:val="16"/>
        </w:rPr>
      </w:pPr>
      <w:r w:rsidRPr="00016571">
        <w:rPr>
          <w:sz w:val="16"/>
          <w:szCs w:val="16"/>
        </w:rPr>
        <w:t>(фамилия, имя, отчество родителя (законного представителя) полностью)</w:t>
      </w:r>
    </w:p>
    <w:p w:rsidR="00192011" w:rsidRPr="00016571" w:rsidRDefault="00192011" w:rsidP="00192011">
      <w:pPr>
        <w:jc w:val="center"/>
        <w:rPr>
          <w:sz w:val="6"/>
          <w:szCs w:val="6"/>
        </w:rPr>
      </w:pPr>
    </w:p>
    <w:p w:rsidR="00192011" w:rsidRPr="00016571" w:rsidRDefault="00192011" w:rsidP="00192011">
      <w:pPr>
        <w:jc w:val="both"/>
        <w:rPr>
          <w:sz w:val="26"/>
          <w:szCs w:val="26"/>
        </w:rPr>
      </w:pPr>
      <w:proofErr w:type="gramStart"/>
      <w:r w:rsidRPr="00016571">
        <w:rPr>
          <w:sz w:val="26"/>
          <w:szCs w:val="26"/>
        </w:rPr>
        <w:t>проживающий</w:t>
      </w:r>
      <w:proofErr w:type="gramEnd"/>
      <w:r w:rsidRPr="00016571">
        <w:rPr>
          <w:sz w:val="26"/>
          <w:szCs w:val="26"/>
        </w:rPr>
        <w:t xml:space="preserve"> по адресу ________________________________________________,</w:t>
      </w:r>
    </w:p>
    <w:p w:rsidR="00192011" w:rsidRPr="00016571" w:rsidRDefault="00192011" w:rsidP="00192011">
      <w:pPr>
        <w:jc w:val="center"/>
        <w:rPr>
          <w:sz w:val="16"/>
          <w:szCs w:val="16"/>
        </w:rPr>
      </w:pPr>
      <w:r w:rsidRPr="00016571">
        <w:rPr>
          <w:sz w:val="16"/>
          <w:szCs w:val="16"/>
        </w:rPr>
        <w:t>(адрес места жительства)</w:t>
      </w:r>
    </w:p>
    <w:p w:rsidR="00192011" w:rsidRPr="00016571" w:rsidRDefault="00192011" w:rsidP="00192011">
      <w:pPr>
        <w:jc w:val="both"/>
        <w:rPr>
          <w:sz w:val="26"/>
          <w:szCs w:val="26"/>
        </w:rPr>
      </w:pPr>
      <w:r w:rsidRPr="00016571">
        <w:rPr>
          <w:sz w:val="26"/>
          <w:szCs w:val="26"/>
        </w:rPr>
        <w:t>паспорт _________, выданный ____________________________________________</w:t>
      </w:r>
    </w:p>
    <w:p w:rsidR="00192011" w:rsidRPr="00016571" w:rsidRDefault="00192011" w:rsidP="00192011">
      <w:r w:rsidRPr="00016571">
        <w:rPr>
          <w:sz w:val="16"/>
          <w:szCs w:val="16"/>
        </w:rPr>
        <w:t xml:space="preserve">                          (серия, номер)                                                    (дата выдачи)                   </w:t>
      </w:r>
    </w:p>
    <w:p w:rsidR="00192011" w:rsidRPr="00016571" w:rsidRDefault="00192011" w:rsidP="00192011">
      <w:pPr>
        <w:jc w:val="both"/>
        <w:rPr>
          <w:szCs w:val="24"/>
        </w:rPr>
      </w:pPr>
      <w:r w:rsidRPr="00016571">
        <w:rPr>
          <w:szCs w:val="24"/>
        </w:rPr>
        <w:t>_____________________________________________________________________________,</w:t>
      </w:r>
    </w:p>
    <w:p w:rsidR="00192011" w:rsidRPr="00016571" w:rsidRDefault="00192011" w:rsidP="00192011">
      <w:pPr>
        <w:jc w:val="center"/>
        <w:rPr>
          <w:sz w:val="16"/>
          <w:szCs w:val="16"/>
        </w:rPr>
      </w:pPr>
      <w:r w:rsidRPr="00016571">
        <w:rPr>
          <w:sz w:val="16"/>
          <w:szCs w:val="16"/>
        </w:rPr>
        <w:t>(наименование органа, выдавшего паспорт)</w:t>
      </w:r>
    </w:p>
    <w:p w:rsidR="00192011" w:rsidRPr="00016571" w:rsidRDefault="00192011" w:rsidP="00192011">
      <w:pPr>
        <w:jc w:val="both"/>
      </w:pPr>
      <w:r w:rsidRPr="00016571">
        <w:rPr>
          <w:sz w:val="26"/>
          <w:szCs w:val="26"/>
        </w:rPr>
        <w:t>являясь на основании __________________ родителем (законным</w:t>
      </w:r>
      <w:r w:rsidRPr="00016571">
        <w:t xml:space="preserve"> </w:t>
      </w:r>
      <w:r w:rsidRPr="00016571">
        <w:rPr>
          <w:sz w:val="26"/>
          <w:szCs w:val="26"/>
        </w:rPr>
        <w:t>представителем)</w:t>
      </w:r>
      <w:r w:rsidRPr="00016571">
        <w:t xml:space="preserve"> </w:t>
      </w:r>
    </w:p>
    <w:p w:rsidR="00192011" w:rsidRPr="00016571" w:rsidRDefault="00192011" w:rsidP="00192011">
      <w:pPr>
        <w:jc w:val="both"/>
        <w:rPr>
          <w:sz w:val="16"/>
          <w:szCs w:val="16"/>
        </w:rPr>
      </w:pPr>
      <w:r w:rsidRPr="00016571">
        <w:t xml:space="preserve">         </w:t>
      </w:r>
      <w:r w:rsidRPr="00016571">
        <w:rPr>
          <w:sz w:val="16"/>
          <w:szCs w:val="16"/>
        </w:rPr>
        <w:t>(наименование документа, подтверждающие полномочия  родителя (законного представителя))</w:t>
      </w:r>
    </w:p>
    <w:p w:rsidR="00192011" w:rsidRPr="00016571" w:rsidRDefault="00192011" w:rsidP="00192011">
      <w:pPr>
        <w:jc w:val="both"/>
        <w:rPr>
          <w:szCs w:val="24"/>
        </w:rPr>
      </w:pPr>
      <w:r w:rsidRPr="00016571">
        <w:rPr>
          <w:szCs w:val="24"/>
        </w:rPr>
        <w:t>____________________________________________________________________________,</w:t>
      </w:r>
    </w:p>
    <w:p w:rsidR="00192011" w:rsidRPr="00016571" w:rsidRDefault="00192011" w:rsidP="00192011">
      <w:pPr>
        <w:jc w:val="center"/>
        <w:rPr>
          <w:sz w:val="16"/>
          <w:szCs w:val="16"/>
        </w:rPr>
      </w:pPr>
      <w:r w:rsidRPr="00016571">
        <w:rPr>
          <w:sz w:val="16"/>
          <w:szCs w:val="16"/>
        </w:rPr>
        <w:t>(фамилия, имя, отчество ребенка (подопечного) полностью)</w:t>
      </w:r>
    </w:p>
    <w:p w:rsidR="00192011" w:rsidRPr="00016571" w:rsidRDefault="00192011" w:rsidP="00192011">
      <w:pPr>
        <w:jc w:val="both"/>
        <w:rPr>
          <w:szCs w:val="24"/>
        </w:rPr>
      </w:pPr>
      <w:r w:rsidRPr="00016571">
        <w:rPr>
          <w:sz w:val="26"/>
          <w:szCs w:val="26"/>
        </w:rPr>
        <w:t>место учебы в настоящее время (в соответствии с уставом образовательной организации):</w:t>
      </w:r>
      <w:r w:rsidRPr="00016571">
        <w:rPr>
          <w:szCs w:val="24"/>
        </w:rPr>
        <w:t>_________________________________________________________________</w:t>
      </w:r>
    </w:p>
    <w:p w:rsidR="00192011" w:rsidRPr="00016571" w:rsidRDefault="00192011" w:rsidP="00192011">
      <w:pPr>
        <w:jc w:val="both"/>
        <w:rPr>
          <w:szCs w:val="24"/>
        </w:rPr>
      </w:pPr>
      <w:r w:rsidRPr="00016571">
        <w:rPr>
          <w:szCs w:val="24"/>
        </w:rPr>
        <w:t>_____________________________________________________________________________</w:t>
      </w:r>
    </w:p>
    <w:p w:rsidR="00192011" w:rsidRPr="00016571" w:rsidRDefault="00192011" w:rsidP="00192011">
      <w:pPr>
        <w:rPr>
          <w:sz w:val="10"/>
          <w:szCs w:val="10"/>
        </w:rPr>
      </w:pPr>
    </w:p>
    <w:p w:rsidR="00192011" w:rsidRPr="00016571" w:rsidRDefault="00192011" w:rsidP="00192011">
      <w:pPr>
        <w:jc w:val="both"/>
        <w:rPr>
          <w:sz w:val="26"/>
          <w:szCs w:val="26"/>
        </w:rPr>
      </w:pPr>
      <w:r w:rsidRPr="00016571">
        <w:rPr>
          <w:sz w:val="26"/>
          <w:szCs w:val="26"/>
        </w:rPr>
        <w:t>класс обучения _______, дата рождения ребенка (число, месяц, год): ____________,</w:t>
      </w:r>
    </w:p>
    <w:p w:rsidR="00192011" w:rsidRPr="00016571" w:rsidRDefault="00192011" w:rsidP="00192011">
      <w:pPr>
        <w:jc w:val="both"/>
        <w:rPr>
          <w:sz w:val="26"/>
          <w:szCs w:val="26"/>
        </w:rPr>
      </w:pPr>
      <w:r w:rsidRPr="00016571">
        <w:rPr>
          <w:sz w:val="26"/>
          <w:szCs w:val="26"/>
        </w:rPr>
        <w:t>паспорт (свидетельство о рождении ребенка)___________, выданный ___________</w:t>
      </w:r>
    </w:p>
    <w:p w:rsidR="00192011" w:rsidRPr="00016571" w:rsidRDefault="00192011" w:rsidP="00192011">
      <w:pPr>
        <w:jc w:val="both"/>
      </w:pPr>
      <w:r w:rsidRPr="00016571">
        <w:t xml:space="preserve">                                                                             </w:t>
      </w:r>
      <w:r w:rsidRPr="00016571">
        <w:rPr>
          <w:sz w:val="16"/>
          <w:szCs w:val="16"/>
        </w:rPr>
        <w:t xml:space="preserve">(серия, номер)                                           (дата выдачи)          </w:t>
      </w:r>
    </w:p>
    <w:p w:rsidR="00192011" w:rsidRPr="00016571" w:rsidRDefault="00192011" w:rsidP="00192011">
      <w:pPr>
        <w:jc w:val="both"/>
      </w:pPr>
      <w:r w:rsidRPr="00016571">
        <w:t>_______________________________________________________</w:t>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r>
      <w:r w:rsidRPr="00016571">
        <w:softHyphen/>
        <w:t>__________________________________</w:t>
      </w:r>
    </w:p>
    <w:p w:rsidR="00192011" w:rsidRPr="00016571" w:rsidRDefault="00192011" w:rsidP="00192011">
      <w:pPr>
        <w:jc w:val="center"/>
        <w:rPr>
          <w:sz w:val="16"/>
          <w:szCs w:val="16"/>
        </w:rPr>
      </w:pPr>
      <w:r w:rsidRPr="00016571">
        <w:rPr>
          <w:sz w:val="16"/>
          <w:szCs w:val="16"/>
        </w:rPr>
        <w:t>(наименование органа, выдавшего паспорт/свидетельство о рождении ребенка)</w:t>
      </w:r>
    </w:p>
    <w:p w:rsidR="00192011" w:rsidRPr="00016571" w:rsidRDefault="00192011" w:rsidP="00192011">
      <w:pPr>
        <w:rPr>
          <w:sz w:val="16"/>
          <w:szCs w:val="16"/>
        </w:rPr>
      </w:pPr>
      <w:r w:rsidRPr="00016571">
        <w:rPr>
          <w:sz w:val="16"/>
          <w:szCs w:val="16"/>
        </w:rPr>
        <w:t>____________________________________________________________________________________________________________________</w:t>
      </w:r>
    </w:p>
    <w:p w:rsidR="00192011" w:rsidRPr="00016571" w:rsidRDefault="00192011" w:rsidP="00192011">
      <w:pPr>
        <w:jc w:val="both"/>
        <w:rPr>
          <w:sz w:val="22"/>
          <w:szCs w:val="22"/>
        </w:rPr>
      </w:pPr>
    </w:p>
    <w:p w:rsidR="00192011" w:rsidRPr="00016571" w:rsidRDefault="00192011" w:rsidP="00192011">
      <w:pPr>
        <w:jc w:val="both"/>
        <w:rPr>
          <w:sz w:val="22"/>
          <w:szCs w:val="22"/>
        </w:rPr>
      </w:pPr>
      <w:proofErr w:type="gramStart"/>
      <w:r w:rsidRPr="00016571">
        <w:rPr>
          <w:sz w:val="22"/>
          <w:szCs w:val="22"/>
        </w:rPr>
        <w:t>в соответствии с требованиями статьи 9 Федерального закона от 27.07.2006 № 152-ФЗ «О персональных данных», подтверждаю свое согласие на обработку муниципальным образовательным учреждением дополнительного образования «Городской центр технического творчества», находящимся по адресу: г. Ярославль, пр-т Ленина, 11а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w:t>
      </w:r>
      <w:proofErr w:type="gramEnd"/>
      <w:r w:rsidRPr="00016571">
        <w:rPr>
          <w:sz w:val="22"/>
          <w:szCs w:val="22"/>
        </w:rPr>
        <w:t xml:space="preserve"> </w:t>
      </w:r>
      <w:proofErr w:type="gramStart"/>
      <w:r w:rsidRPr="00016571">
        <w:rPr>
          <w:sz w:val="22"/>
          <w:szCs w:val="22"/>
        </w:rPr>
        <w:t xml:space="preserve">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МОУ ДО «ГЦТТ»: </w:t>
      </w:r>
      <w:hyperlink r:id="rId19" w:history="1">
        <w:r w:rsidRPr="00016571">
          <w:rPr>
            <w:rStyle w:val="ac"/>
            <w:sz w:val="22"/>
            <w:szCs w:val="22"/>
            <w:lang w:val="en-US"/>
          </w:rPr>
          <w:t>https</w:t>
        </w:r>
        <w:r w:rsidRPr="00016571">
          <w:rPr>
            <w:rStyle w:val="ac"/>
            <w:sz w:val="22"/>
            <w:szCs w:val="22"/>
          </w:rPr>
          <w:t>://</w:t>
        </w:r>
        <w:r w:rsidRPr="00016571">
          <w:rPr>
            <w:rStyle w:val="ac"/>
            <w:sz w:val="22"/>
            <w:szCs w:val="22"/>
            <w:lang w:val="en-US"/>
          </w:rPr>
          <w:t>yargcdutt</w:t>
        </w:r>
        <w:r w:rsidRPr="00016571">
          <w:rPr>
            <w:rStyle w:val="ac"/>
            <w:sz w:val="22"/>
            <w:szCs w:val="22"/>
          </w:rPr>
          <w:t>.</w:t>
        </w:r>
        <w:r w:rsidRPr="00016571">
          <w:rPr>
            <w:rStyle w:val="ac"/>
            <w:sz w:val="22"/>
            <w:szCs w:val="22"/>
            <w:lang w:val="en-US"/>
          </w:rPr>
          <w:t>edu</w:t>
        </w:r>
        <w:r w:rsidRPr="00016571">
          <w:rPr>
            <w:rStyle w:val="ac"/>
            <w:sz w:val="22"/>
            <w:szCs w:val="22"/>
          </w:rPr>
          <w:t>.</w:t>
        </w:r>
        <w:r w:rsidRPr="00016571">
          <w:rPr>
            <w:rStyle w:val="ac"/>
            <w:sz w:val="22"/>
            <w:szCs w:val="22"/>
            <w:lang w:val="en-US"/>
          </w:rPr>
          <w:t>yar</w:t>
        </w:r>
        <w:r w:rsidRPr="00016571">
          <w:rPr>
            <w:rStyle w:val="ac"/>
            <w:sz w:val="22"/>
            <w:szCs w:val="22"/>
          </w:rPr>
          <w:t>.</w:t>
        </w:r>
        <w:r w:rsidRPr="00016571">
          <w:rPr>
            <w:rStyle w:val="ac"/>
            <w:sz w:val="22"/>
            <w:szCs w:val="22"/>
            <w:lang w:val="en-US"/>
          </w:rPr>
          <w:t>ru</w:t>
        </w:r>
      </w:hyperlink>
      <w:r w:rsidRPr="00016571">
        <w:rPr>
          <w:sz w:val="22"/>
          <w:szCs w:val="22"/>
        </w:rPr>
        <w:t xml:space="preserve"> и группе ВК МОУ ДО «ГЦТТ»: </w:t>
      </w:r>
      <w:hyperlink r:id="rId20" w:history="1">
        <w:r w:rsidRPr="00016571">
          <w:rPr>
            <w:rStyle w:val="ac"/>
            <w:sz w:val="22"/>
            <w:szCs w:val="22"/>
          </w:rPr>
          <w:t>https://vk.com/yaroslavlgctt</w:t>
        </w:r>
      </w:hyperlink>
      <w:r w:rsidRPr="00016571">
        <w:rPr>
          <w:sz w:val="22"/>
          <w:szCs w:val="22"/>
        </w:rPr>
        <w:t xml:space="preserve">. </w:t>
      </w:r>
      <w:proofErr w:type="gramEnd"/>
    </w:p>
    <w:p w:rsidR="00192011" w:rsidRPr="00016571" w:rsidRDefault="00192011" w:rsidP="00192011">
      <w:pPr>
        <w:ind w:firstLine="228"/>
        <w:jc w:val="both"/>
        <w:rPr>
          <w:sz w:val="22"/>
          <w:szCs w:val="22"/>
        </w:rPr>
      </w:pPr>
      <w:r w:rsidRPr="00016571">
        <w:rPr>
          <w:sz w:val="22"/>
          <w:szCs w:val="22"/>
        </w:rPr>
        <w:t xml:space="preserve">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192011" w:rsidRPr="00016571" w:rsidRDefault="00192011" w:rsidP="00192011">
      <w:pPr>
        <w:spacing w:line="276" w:lineRule="auto"/>
        <w:ind w:firstLine="228"/>
        <w:jc w:val="both"/>
        <w:rPr>
          <w:sz w:val="22"/>
          <w:szCs w:val="22"/>
        </w:rPr>
      </w:pPr>
      <w:proofErr w:type="gramStart"/>
      <w:r w:rsidRPr="00016571">
        <w:rPr>
          <w:sz w:val="22"/>
          <w:szCs w:val="22"/>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016571">
        <w:rPr>
          <w:sz w:val="22"/>
          <w:szCs w:val="22"/>
        </w:rPr>
        <w:t xml:space="preserve"> Способы обработки персональных данных: смешанная обработка с передачей по сети Интернет. </w:t>
      </w:r>
    </w:p>
    <w:p w:rsidR="00192011" w:rsidRPr="00016571" w:rsidRDefault="00192011" w:rsidP="00192011">
      <w:pPr>
        <w:ind w:firstLine="228"/>
        <w:jc w:val="both"/>
        <w:rPr>
          <w:sz w:val="22"/>
          <w:szCs w:val="22"/>
        </w:rPr>
      </w:pPr>
      <w:r w:rsidRPr="00016571">
        <w:rPr>
          <w:sz w:val="22"/>
          <w:szCs w:val="22"/>
        </w:rPr>
        <w:t>Данное согласие может быть отозвано в порядке, установленном законодательством Российской Федерации.</w:t>
      </w:r>
    </w:p>
    <w:p w:rsidR="00192011" w:rsidRPr="00016571" w:rsidRDefault="00192011" w:rsidP="00192011">
      <w:pPr>
        <w:jc w:val="both"/>
        <w:rPr>
          <w:szCs w:val="24"/>
        </w:rPr>
      </w:pPr>
    </w:p>
    <w:p w:rsidR="00192011" w:rsidRPr="00016571" w:rsidRDefault="00192011" w:rsidP="00192011">
      <w:pPr>
        <w:jc w:val="center"/>
        <w:rPr>
          <w:szCs w:val="24"/>
        </w:rPr>
      </w:pPr>
      <w:r w:rsidRPr="00016571">
        <w:rPr>
          <w:szCs w:val="24"/>
        </w:rPr>
        <w:t>«_____»______________2022г. ________________________________________________</w:t>
      </w:r>
    </w:p>
    <w:p w:rsidR="00192011" w:rsidRPr="00016571" w:rsidRDefault="00192011" w:rsidP="00192011">
      <w:r w:rsidRPr="00016571">
        <w:rPr>
          <w:sz w:val="18"/>
          <w:szCs w:val="18"/>
        </w:rPr>
        <w:t xml:space="preserve">                                                                                                                                    подпись                                         </w:t>
      </w:r>
    </w:p>
    <w:p w:rsidR="00192011" w:rsidRPr="00016571" w:rsidRDefault="00192011" w:rsidP="00192011">
      <w:pPr>
        <w:rPr>
          <w:sz w:val="24"/>
          <w:szCs w:val="24"/>
        </w:rPr>
      </w:pPr>
    </w:p>
    <w:p w:rsidR="00192011" w:rsidRPr="00016571" w:rsidRDefault="00192011" w:rsidP="00192011">
      <w:pPr>
        <w:rPr>
          <w:sz w:val="24"/>
          <w:szCs w:val="24"/>
        </w:rPr>
      </w:pPr>
      <w:r w:rsidRPr="00016571">
        <w:rPr>
          <w:sz w:val="24"/>
          <w:szCs w:val="24"/>
        </w:rPr>
        <w:br w:type="page"/>
      </w:r>
    </w:p>
    <w:p w:rsidR="00192011" w:rsidRPr="00016571" w:rsidRDefault="00192011" w:rsidP="00192011">
      <w:pPr>
        <w:jc w:val="center"/>
        <w:rPr>
          <w:b/>
          <w:sz w:val="22"/>
          <w:szCs w:val="22"/>
        </w:rPr>
      </w:pPr>
      <w:r w:rsidRPr="00016571">
        <w:rPr>
          <w:b/>
          <w:sz w:val="22"/>
          <w:szCs w:val="22"/>
        </w:rPr>
        <w:lastRenderedPageBreak/>
        <w:t xml:space="preserve">Согласие участника (от 14 до 18 лет) </w:t>
      </w:r>
    </w:p>
    <w:p w:rsidR="00192011" w:rsidRPr="00016571" w:rsidRDefault="00192011" w:rsidP="00192011">
      <w:pPr>
        <w:jc w:val="center"/>
        <w:rPr>
          <w:b/>
          <w:sz w:val="22"/>
          <w:szCs w:val="22"/>
        </w:rPr>
      </w:pPr>
      <w:r w:rsidRPr="00016571">
        <w:rPr>
          <w:b/>
          <w:sz w:val="22"/>
          <w:szCs w:val="22"/>
        </w:rPr>
        <w:t xml:space="preserve">на сбор, хранение, использование, распространение (передачу) </w:t>
      </w:r>
    </w:p>
    <w:p w:rsidR="00192011" w:rsidRPr="00016571" w:rsidRDefault="00192011" w:rsidP="00192011">
      <w:pPr>
        <w:jc w:val="center"/>
        <w:rPr>
          <w:b/>
          <w:sz w:val="22"/>
          <w:szCs w:val="22"/>
        </w:rPr>
      </w:pPr>
      <w:r w:rsidRPr="00016571">
        <w:rPr>
          <w:b/>
          <w:sz w:val="22"/>
          <w:szCs w:val="22"/>
        </w:rPr>
        <w:t xml:space="preserve">и публикацию персональных данных </w:t>
      </w:r>
    </w:p>
    <w:p w:rsidR="00192011" w:rsidRPr="00016571" w:rsidRDefault="00192011" w:rsidP="00192011">
      <w:pPr>
        <w:jc w:val="center"/>
        <w:rPr>
          <w:b/>
          <w:sz w:val="24"/>
          <w:szCs w:val="24"/>
        </w:rPr>
      </w:pPr>
    </w:p>
    <w:p w:rsidR="00192011" w:rsidRPr="00016571" w:rsidRDefault="00192011" w:rsidP="00192011">
      <w:pPr>
        <w:jc w:val="both"/>
        <w:rPr>
          <w:b/>
          <w:sz w:val="26"/>
          <w:szCs w:val="26"/>
        </w:rPr>
      </w:pPr>
      <w:r w:rsidRPr="00016571">
        <w:rPr>
          <w:b/>
          <w:szCs w:val="24"/>
        </w:rPr>
        <w:t>Наименование мероприятия:</w:t>
      </w:r>
      <w:r w:rsidRPr="00016571">
        <w:rPr>
          <w:szCs w:val="24"/>
        </w:rPr>
        <w:t xml:space="preserve"> </w:t>
      </w:r>
      <w:r w:rsidRPr="00016571">
        <w:rPr>
          <w:b/>
          <w:sz w:val="24"/>
          <w:szCs w:val="24"/>
          <w:u w:val="single"/>
          <w:lang w:val="en-US"/>
        </w:rPr>
        <w:t>X</w:t>
      </w:r>
      <w:r w:rsidRPr="00016571">
        <w:rPr>
          <w:b/>
          <w:sz w:val="24"/>
          <w:szCs w:val="24"/>
          <w:u w:val="single"/>
        </w:rPr>
        <w:t xml:space="preserve"> городские дни науки и техники</w:t>
      </w:r>
    </w:p>
    <w:p w:rsidR="00192011" w:rsidRPr="00016571" w:rsidRDefault="00192011" w:rsidP="00192011">
      <w:pPr>
        <w:jc w:val="both"/>
      </w:pPr>
    </w:p>
    <w:p w:rsidR="00192011" w:rsidRPr="00016571" w:rsidRDefault="00192011" w:rsidP="00192011">
      <w:pPr>
        <w:jc w:val="both"/>
        <w:rPr>
          <w:sz w:val="24"/>
          <w:szCs w:val="24"/>
        </w:rPr>
      </w:pPr>
      <w:r w:rsidRPr="00016571">
        <w:t>Я,</w:t>
      </w:r>
      <w:r w:rsidRPr="00016571">
        <w:rPr>
          <w:sz w:val="24"/>
          <w:szCs w:val="24"/>
        </w:rPr>
        <w:t xml:space="preserve"> _______________________________________________________________________________,</w:t>
      </w:r>
    </w:p>
    <w:p w:rsidR="00192011" w:rsidRPr="00016571" w:rsidRDefault="00192011" w:rsidP="00192011">
      <w:pPr>
        <w:jc w:val="center"/>
        <w:rPr>
          <w:sz w:val="16"/>
          <w:szCs w:val="16"/>
        </w:rPr>
      </w:pPr>
      <w:r w:rsidRPr="00016571">
        <w:rPr>
          <w:sz w:val="16"/>
          <w:szCs w:val="16"/>
        </w:rPr>
        <w:t>(фамилия, имя, отчество участника полностью)</w:t>
      </w:r>
    </w:p>
    <w:p w:rsidR="00192011" w:rsidRPr="00016571" w:rsidRDefault="00192011" w:rsidP="00192011">
      <w:pPr>
        <w:jc w:val="center"/>
        <w:rPr>
          <w:sz w:val="6"/>
          <w:szCs w:val="6"/>
        </w:rPr>
      </w:pPr>
    </w:p>
    <w:p w:rsidR="00192011" w:rsidRPr="00016571" w:rsidRDefault="00192011" w:rsidP="00192011">
      <w:pPr>
        <w:jc w:val="both"/>
      </w:pPr>
      <w:proofErr w:type="gramStart"/>
      <w:r w:rsidRPr="00016571">
        <w:t>проживающий</w:t>
      </w:r>
      <w:proofErr w:type="gramEnd"/>
      <w:r w:rsidRPr="00016571">
        <w:t xml:space="preserve"> по адресу ________________________________________________________________________,</w:t>
      </w:r>
    </w:p>
    <w:p w:rsidR="00192011" w:rsidRPr="00016571" w:rsidRDefault="00192011" w:rsidP="00192011">
      <w:pPr>
        <w:jc w:val="center"/>
        <w:rPr>
          <w:sz w:val="16"/>
          <w:szCs w:val="16"/>
        </w:rPr>
      </w:pPr>
      <w:r w:rsidRPr="00016571">
        <w:rPr>
          <w:sz w:val="16"/>
          <w:szCs w:val="16"/>
        </w:rPr>
        <w:t>(адрес места жительства)</w:t>
      </w:r>
    </w:p>
    <w:p w:rsidR="00192011" w:rsidRPr="00016571" w:rsidRDefault="00192011" w:rsidP="00192011">
      <w:pPr>
        <w:jc w:val="both"/>
      </w:pPr>
      <w:r w:rsidRPr="00016571">
        <w:t>паспорт _____________, выданный _________________________________ (</w:t>
      </w:r>
      <w:r w:rsidRPr="00016571">
        <w:rPr>
          <w:sz w:val="16"/>
          <w:szCs w:val="16"/>
        </w:rPr>
        <w:t xml:space="preserve">серия, номер)                            (дата выдачи)                   </w:t>
      </w:r>
    </w:p>
    <w:p w:rsidR="00192011" w:rsidRPr="00016571" w:rsidRDefault="00192011" w:rsidP="00192011">
      <w:pPr>
        <w:jc w:val="both"/>
      </w:pPr>
    </w:p>
    <w:p w:rsidR="00192011" w:rsidRPr="00016571" w:rsidRDefault="00192011" w:rsidP="00192011">
      <w:pPr>
        <w:jc w:val="both"/>
      </w:pPr>
      <w:r w:rsidRPr="00016571">
        <w:t>____________________________________________________________________________________________,</w:t>
      </w:r>
    </w:p>
    <w:p w:rsidR="00192011" w:rsidRPr="00016571" w:rsidRDefault="00192011" w:rsidP="00192011">
      <w:pPr>
        <w:jc w:val="center"/>
        <w:rPr>
          <w:sz w:val="16"/>
          <w:szCs w:val="16"/>
        </w:rPr>
      </w:pPr>
      <w:r w:rsidRPr="00016571">
        <w:rPr>
          <w:sz w:val="16"/>
          <w:szCs w:val="16"/>
        </w:rPr>
        <w:t>(наименование органа, выдавшего паспорт)</w:t>
      </w:r>
    </w:p>
    <w:p w:rsidR="00192011" w:rsidRPr="00016571" w:rsidRDefault="00192011" w:rsidP="00192011">
      <w:pPr>
        <w:jc w:val="both"/>
        <w:rPr>
          <w:sz w:val="24"/>
          <w:szCs w:val="24"/>
        </w:rPr>
      </w:pPr>
      <w:r w:rsidRPr="00016571">
        <w:t>место учебы в настоящее время (в соответствии с уставом образовательной организации):</w:t>
      </w:r>
      <w:r w:rsidRPr="00016571">
        <w:rPr>
          <w:sz w:val="24"/>
          <w:szCs w:val="24"/>
        </w:rPr>
        <w:t xml:space="preserve"> ____________________________________________________________________________________,</w:t>
      </w:r>
    </w:p>
    <w:p w:rsidR="00192011" w:rsidRPr="00016571" w:rsidRDefault="00192011" w:rsidP="00192011">
      <w:pPr>
        <w:rPr>
          <w:sz w:val="10"/>
          <w:szCs w:val="10"/>
        </w:rPr>
      </w:pPr>
    </w:p>
    <w:p w:rsidR="00192011" w:rsidRPr="00016571" w:rsidRDefault="00192011" w:rsidP="00192011">
      <w:pPr>
        <w:rPr>
          <w:sz w:val="24"/>
          <w:szCs w:val="24"/>
        </w:rPr>
      </w:pPr>
      <w:r w:rsidRPr="00016571">
        <w:t>дата рождения участника (число, месяц, год)</w:t>
      </w:r>
      <w:r w:rsidRPr="00016571">
        <w:rPr>
          <w:sz w:val="24"/>
          <w:szCs w:val="24"/>
        </w:rPr>
        <w:t xml:space="preserve">______________________, </w:t>
      </w:r>
    </w:p>
    <w:p w:rsidR="00192011" w:rsidRPr="00016571" w:rsidRDefault="00192011" w:rsidP="00192011">
      <w:pPr>
        <w:rPr>
          <w:sz w:val="16"/>
          <w:szCs w:val="16"/>
        </w:rPr>
      </w:pPr>
    </w:p>
    <w:p w:rsidR="00192011" w:rsidRPr="00016571" w:rsidRDefault="00192011" w:rsidP="00192011">
      <w:pPr>
        <w:jc w:val="both"/>
        <w:rPr>
          <w:sz w:val="22"/>
          <w:szCs w:val="22"/>
        </w:rPr>
      </w:pPr>
      <w:proofErr w:type="gramStart"/>
      <w:r w:rsidRPr="00016571">
        <w:rPr>
          <w:sz w:val="22"/>
          <w:szCs w:val="22"/>
        </w:rPr>
        <w:t>в соответствии с требованиями статьи 9 Федерального закона от 27.07.2006 № 152-ФЗ «О персональных данных», подтверждаю свое согласие на обработку муниципальным образовательным учреждением дополнительного образования «Городской центр технического творчества», находящимся по адресу: г. Ярославль, пр-т Ленина, 11а (далее – Оператор) моих персональных данных: фамилии, имени, отчества, места учебы, даты рождения, паспортных данных с целью формирования регламентированной отчетности, а также размещения части данных</w:t>
      </w:r>
      <w:proofErr w:type="gramEnd"/>
      <w:r w:rsidRPr="00016571">
        <w:rPr>
          <w:sz w:val="22"/>
          <w:szCs w:val="22"/>
        </w:rPr>
        <w:t xml:space="preserve"> (фамилии, имени, места учебы) в свободном доступе в сети Интернет на сайте МОУ ДО «ГЦТТ»: </w:t>
      </w:r>
      <w:hyperlink r:id="rId21" w:history="1">
        <w:r w:rsidRPr="00016571">
          <w:rPr>
            <w:rStyle w:val="ac"/>
            <w:sz w:val="22"/>
            <w:szCs w:val="22"/>
            <w:lang w:val="en-US"/>
          </w:rPr>
          <w:t>https</w:t>
        </w:r>
        <w:r w:rsidRPr="00016571">
          <w:rPr>
            <w:rStyle w:val="ac"/>
            <w:sz w:val="22"/>
            <w:szCs w:val="22"/>
          </w:rPr>
          <w:t>://</w:t>
        </w:r>
        <w:r w:rsidRPr="00016571">
          <w:rPr>
            <w:rStyle w:val="ac"/>
            <w:sz w:val="22"/>
            <w:szCs w:val="22"/>
            <w:lang w:val="en-US"/>
          </w:rPr>
          <w:t>yargcdutt</w:t>
        </w:r>
        <w:r w:rsidRPr="00016571">
          <w:rPr>
            <w:rStyle w:val="ac"/>
            <w:sz w:val="22"/>
            <w:szCs w:val="22"/>
          </w:rPr>
          <w:t>.</w:t>
        </w:r>
        <w:r w:rsidRPr="00016571">
          <w:rPr>
            <w:rStyle w:val="ac"/>
            <w:sz w:val="22"/>
            <w:szCs w:val="22"/>
            <w:lang w:val="en-US"/>
          </w:rPr>
          <w:t>edu</w:t>
        </w:r>
        <w:r w:rsidRPr="00016571">
          <w:rPr>
            <w:rStyle w:val="ac"/>
            <w:sz w:val="22"/>
            <w:szCs w:val="22"/>
          </w:rPr>
          <w:t>.</w:t>
        </w:r>
        <w:r w:rsidRPr="00016571">
          <w:rPr>
            <w:rStyle w:val="ac"/>
            <w:sz w:val="22"/>
            <w:szCs w:val="22"/>
            <w:lang w:val="en-US"/>
          </w:rPr>
          <w:t>yar</w:t>
        </w:r>
        <w:r w:rsidRPr="00016571">
          <w:rPr>
            <w:rStyle w:val="ac"/>
            <w:sz w:val="22"/>
            <w:szCs w:val="22"/>
          </w:rPr>
          <w:t>.</w:t>
        </w:r>
        <w:r w:rsidRPr="00016571">
          <w:rPr>
            <w:rStyle w:val="ac"/>
            <w:sz w:val="22"/>
            <w:szCs w:val="22"/>
            <w:lang w:val="en-US"/>
          </w:rPr>
          <w:t>ru</w:t>
        </w:r>
      </w:hyperlink>
      <w:r w:rsidRPr="00016571">
        <w:rPr>
          <w:sz w:val="22"/>
          <w:szCs w:val="22"/>
        </w:rPr>
        <w:t xml:space="preserve"> и группе ВК МОУ ДО «ГЦТТ»: </w:t>
      </w:r>
      <w:hyperlink r:id="rId22" w:history="1">
        <w:r w:rsidRPr="00016571">
          <w:rPr>
            <w:rStyle w:val="ac"/>
            <w:sz w:val="22"/>
            <w:szCs w:val="22"/>
          </w:rPr>
          <w:t>https://vk.com/yaroslavlgctt</w:t>
        </w:r>
      </w:hyperlink>
      <w:r w:rsidRPr="00016571">
        <w:rPr>
          <w:sz w:val="22"/>
          <w:szCs w:val="22"/>
        </w:rPr>
        <w:t>.</w:t>
      </w:r>
    </w:p>
    <w:p w:rsidR="00192011" w:rsidRPr="00016571" w:rsidRDefault="00192011" w:rsidP="00192011">
      <w:pPr>
        <w:ind w:firstLine="567"/>
        <w:jc w:val="both"/>
        <w:rPr>
          <w:sz w:val="22"/>
          <w:szCs w:val="22"/>
        </w:rPr>
      </w:pPr>
      <w:r w:rsidRPr="00016571">
        <w:rPr>
          <w:sz w:val="22"/>
          <w:szCs w:val="22"/>
        </w:rPr>
        <w:t xml:space="preserve">Оператору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192011" w:rsidRPr="00016571" w:rsidRDefault="00192011" w:rsidP="00192011">
      <w:pPr>
        <w:ind w:firstLine="567"/>
        <w:jc w:val="both"/>
        <w:rPr>
          <w:sz w:val="22"/>
          <w:szCs w:val="22"/>
        </w:rPr>
      </w:pPr>
      <w:proofErr w:type="gramStart"/>
      <w:r w:rsidRPr="00016571">
        <w:rPr>
          <w:sz w:val="22"/>
          <w:szCs w:val="22"/>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016571">
        <w:rPr>
          <w:sz w:val="22"/>
          <w:szCs w:val="22"/>
        </w:rPr>
        <w:t xml:space="preserve"> Способы обработки персональных данных: смешанная обработка с передачей по сети Интернет. </w:t>
      </w:r>
    </w:p>
    <w:p w:rsidR="00192011" w:rsidRPr="00016571" w:rsidRDefault="00192011" w:rsidP="00192011">
      <w:pPr>
        <w:ind w:firstLine="567"/>
        <w:jc w:val="both"/>
        <w:rPr>
          <w:sz w:val="22"/>
          <w:szCs w:val="22"/>
        </w:rPr>
      </w:pPr>
      <w:r w:rsidRPr="00016571">
        <w:rPr>
          <w:sz w:val="22"/>
          <w:szCs w:val="22"/>
        </w:rPr>
        <w:t>Данное согласие может быть отозвано в порядке, установленном законодательством Российской Федерации.</w:t>
      </w:r>
    </w:p>
    <w:p w:rsidR="00192011" w:rsidRPr="00016571" w:rsidRDefault="00192011" w:rsidP="00192011">
      <w:pPr>
        <w:ind w:firstLine="748"/>
        <w:jc w:val="both"/>
      </w:pPr>
    </w:p>
    <w:p w:rsidR="00192011" w:rsidRPr="00016571" w:rsidRDefault="00192011" w:rsidP="00192011">
      <w:pPr>
        <w:jc w:val="center"/>
      </w:pPr>
      <w:r w:rsidRPr="00016571">
        <w:t>«_____»______________2022 г.          ________________________________________________</w:t>
      </w:r>
    </w:p>
    <w:p w:rsidR="00192011" w:rsidRPr="00016571" w:rsidRDefault="00192011" w:rsidP="00192011">
      <w:pPr>
        <w:ind w:left="1416" w:firstLine="708"/>
        <w:jc w:val="center"/>
        <w:rPr>
          <w:sz w:val="16"/>
          <w:szCs w:val="16"/>
        </w:rPr>
      </w:pPr>
      <w:r w:rsidRPr="00016571">
        <w:t xml:space="preserve">             </w:t>
      </w:r>
      <w:r w:rsidRPr="00016571">
        <w:rPr>
          <w:sz w:val="16"/>
          <w:szCs w:val="16"/>
        </w:rPr>
        <w:t>подпись                                         расшифровка</w:t>
      </w:r>
    </w:p>
    <w:p w:rsidR="00192011" w:rsidRPr="00016571" w:rsidRDefault="00192011" w:rsidP="00192011">
      <w:pPr>
        <w:rPr>
          <w:sz w:val="24"/>
          <w:szCs w:val="24"/>
        </w:rPr>
      </w:pPr>
    </w:p>
    <w:p w:rsidR="00192011" w:rsidRPr="00016571" w:rsidRDefault="00192011" w:rsidP="00192011"/>
    <w:p w:rsidR="00192011" w:rsidRPr="00016571" w:rsidRDefault="00192011" w:rsidP="00192011"/>
    <w:p w:rsidR="00192011" w:rsidRPr="00016571" w:rsidRDefault="00192011" w:rsidP="00192011"/>
    <w:p w:rsidR="00326B4D" w:rsidRPr="00016571" w:rsidRDefault="00326B4D" w:rsidP="00F03A4A">
      <w:pPr>
        <w:pStyle w:val="4"/>
        <w:ind w:left="5103"/>
      </w:pPr>
    </w:p>
    <w:p w:rsidR="00192011" w:rsidRPr="00016571" w:rsidRDefault="00192011" w:rsidP="00192011"/>
    <w:p w:rsidR="00192011" w:rsidRPr="00016571" w:rsidRDefault="00192011" w:rsidP="00192011"/>
    <w:p w:rsidR="00192011" w:rsidRPr="00016571" w:rsidRDefault="00192011" w:rsidP="00192011"/>
    <w:p w:rsidR="00057C5D" w:rsidRDefault="00057C5D" w:rsidP="00192011">
      <w:pPr>
        <w:sectPr w:rsidR="00057C5D" w:rsidSect="009D3AF2">
          <w:pgSz w:w="11906" w:h="16838" w:code="9"/>
          <w:pgMar w:top="1134" w:right="567" w:bottom="1134" w:left="1134" w:header="567" w:footer="0" w:gutter="0"/>
          <w:pgNumType w:start="1"/>
          <w:cols w:space="708"/>
          <w:titlePg/>
          <w:docGrid w:linePitch="360"/>
        </w:sectPr>
      </w:pPr>
    </w:p>
    <w:p w:rsidR="00191376" w:rsidRPr="00016571" w:rsidRDefault="008E205E" w:rsidP="00F03A4A">
      <w:pPr>
        <w:pStyle w:val="4"/>
        <w:ind w:left="5103"/>
      </w:pPr>
      <w:r w:rsidRPr="00016571">
        <w:lastRenderedPageBreak/>
        <w:t xml:space="preserve">Приложение </w:t>
      </w:r>
      <w:r w:rsidR="00191376" w:rsidRPr="00016571">
        <w:t xml:space="preserve"> </w:t>
      </w:r>
      <w:r w:rsidR="007B5C78" w:rsidRPr="00016571">
        <w:t>2</w:t>
      </w:r>
    </w:p>
    <w:p w:rsidR="00305526" w:rsidRPr="00016571" w:rsidRDefault="00305526" w:rsidP="00305526"/>
    <w:p w:rsidR="00057C5D" w:rsidRPr="00016571" w:rsidRDefault="00057C5D" w:rsidP="00057C5D">
      <w:pPr>
        <w:widowControl w:val="0"/>
        <w:autoSpaceDE w:val="0"/>
        <w:ind w:left="5103"/>
      </w:pPr>
      <w:r w:rsidRPr="00016571">
        <w:rPr>
          <w:sz w:val="26"/>
          <w:szCs w:val="26"/>
          <w:lang w:bidi="ru-RU"/>
        </w:rPr>
        <w:t>УТВЕРЖДЕН</w:t>
      </w:r>
    </w:p>
    <w:p w:rsidR="00174354" w:rsidRPr="00016571" w:rsidRDefault="00057C5D" w:rsidP="00057C5D">
      <w:pPr>
        <w:pStyle w:val="a9"/>
        <w:spacing w:after="0"/>
        <w:ind w:left="5103"/>
      </w:pPr>
      <w:r w:rsidRPr="00016571">
        <w:t xml:space="preserve">приказом </w:t>
      </w:r>
      <w:proofErr w:type="gramStart"/>
      <w:r w:rsidRPr="00016571">
        <w:t>департамента образования мэрии города Ярославля</w:t>
      </w:r>
      <w:proofErr w:type="gramEnd"/>
      <w:r w:rsidRPr="00016571">
        <w:t xml:space="preserve"> от </w:t>
      </w:r>
      <w:r>
        <w:t>26.10</w:t>
      </w:r>
      <w:r w:rsidRPr="00016571">
        <w:t xml:space="preserve">.2022 № </w:t>
      </w:r>
      <w:r>
        <w:t>01-05/1031</w:t>
      </w:r>
      <w:r w:rsidR="00174354" w:rsidRPr="00016571">
        <w:t xml:space="preserve"> </w:t>
      </w:r>
    </w:p>
    <w:p w:rsidR="00305526" w:rsidRPr="00016571" w:rsidRDefault="00305526" w:rsidP="0095326F">
      <w:pPr>
        <w:jc w:val="center"/>
        <w:rPr>
          <w:rStyle w:val="ad"/>
          <w:sz w:val="26"/>
          <w:szCs w:val="26"/>
        </w:rPr>
      </w:pPr>
    </w:p>
    <w:p w:rsidR="00057C5D" w:rsidRDefault="00057C5D" w:rsidP="0095326F">
      <w:pPr>
        <w:jc w:val="center"/>
        <w:rPr>
          <w:rStyle w:val="ad"/>
          <w:sz w:val="26"/>
          <w:szCs w:val="26"/>
        </w:rPr>
      </w:pPr>
    </w:p>
    <w:p w:rsidR="0095326F" w:rsidRPr="00016571" w:rsidRDefault="0095326F" w:rsidP="0095326F">
      <w:pPr>
        <w:jc w:val="center"/>
        <w:rPr>
          <w:bCs/>
          <w:sz w:val="26"/>
          <w:szCs w:val="26"/>
        </w:rPr>
      </w:pPr>
      <w:r w:rsidRPr="00016571">
        <w:rPr>
          <w:rStyle w:val="ad"/>
          <w:sz w:val="26"/>
          <w:szCs w:val="26"/>
        </w:rPr>
        <w:t xml:space="preserve">Состав организационного комитета </w:t>
      </w:r>
      <w:r w:rsidR="00305526" w:rsidRPr="00016571">
        <w:rPr>
          <w:rStyle w:val="ad"/>
          <w:sz w:val="26"/>
          <w:szCs w:val="26"/>
        </w:rPr>
        <w:t xml:space="preserve">Х </w:t>
      </w:r>
      <w:r w:rsidRPr="00016571">
        <w:rPr>
          <w:rStyle w:val="ad"/>
          <w:sz w:val="26"/>
          <w:szCs w:val="26"/>
        </w:rPr>
        <w:t>городских дней науки и техники</w:t>
      </w:r>
    </w:p>
    <w:p w:rsidR="0095326F" w:rsidRPr="00016571" w:rsidRDefault="0095326F" w:rsidP="0095326F">
      <w:pPr>
        <w:ind w:firstLine="567"/>
        <w:jc w:val="both"/>
        <w:rPr>
          <w:bCs/>
          <w:sz w:val="26"/>
          <w:szCs w:val="26"/>
        </w:rPr>
      </w:pPr>
    </w:p>
    <w:p w:rsidR="0095326F" w:rsidRPr="00016571" w:rsidRDefault="0095326F" w:rsidP="0095326F">
      <w:pPr>
        <w:widowControl w:val="0"/>
        <w:autoSpaceDE w:val="0"/>
        <w:spacing w:before="4"/>
        <w:rPr>
          <w:b/>
          <w:bCs/>
          <w:sz w:val="26"/>
          <w:szCs w:val="26"/>
          <w:lang w:bidi="ru-RU"/>
        </w:rPr>
      </w:pPr>
    </w:p>
    <w:p w:rsidR="0095326F" w:rsidRPr="00057C5D" w:rsidRDefault="0095326F" w:rsidP="00057C5D">
      <w:pPr>
        <w:widowControl w:val="0"/>
        <w:autoSpaceDE w:val="0"/>
        <w:ind w:right="110" w:firstLine="851"/>
        <w:jc w:val="both"/>
        <w:rPr>
          <w:sz w:val="26"/>
          <w:szCs w:val="26"/>
        </w:rPr>
      </w:pPr>
      <w:r w:rsidRPr="00057C5D">
        <w:rPr>
          <w:sz w:val="26"/>
          <w:szCs w:val="26"/>
          <w:lang w:bidi="ru-RU"/>
        </w:rPr>
        <w:t xml:space="preserve">Ильина Е.А. – заместитель </w:t>
      </w:r>
      <w:proofErr w:type="gramStart"/>
      <w:r w:rsidRPr="00057C5D">
        <w:rPr>
          <w:sz w:val="26"/>
          <w:szCs w:val="26"/>
          <w:lang w:bidi="ru-RU"/>
        </w:rPr>
        <w:t>директора департамента образования мэрии города</w:t>
      </w:r>
      <w:proofErr w:type="gramEnd"/>
      <w:r w:rsidRPr="00057C5D">
        <w:rPr>
          <w:sz w:val="26"/>
          <w:szCs w:val="26"/>
          <w:lang w:bidi="ru-RU"/>
        </w:rPr>
        <w:t xml:space="preserve"> Ярославля, председатель организационного комитета</w:t>
      </w:r>
      <w:r w:rsidR="00B37321" w:rsidRPr="00057C5D">
        <w:rPr>
          <w:sz w:val="26"/>
          <w:szCs w:val="26"/>
          <w:lang w:bidi="ru-RU"/>
        </w:rPr>
        <w:t>.</w:t>
      </w:r>
    </w:p>
    <w:p w:rsidR="0095326F" w:rsidRPr="00057C5D" w:rsidRDefault="0095326F" w:rsidP="00057C5D">
      <w:pPr>
        <w:widowControl w:val="0"/>
        <w:autoSpaceDE w:val="0"/>
        <w:ind w:right="113" w:firstLine="851"/>
        <w:jc w:val="both"/>
        <w:rPr>
          <w:sz w:val="26"/>
          <w:szCs w:val="26"/>
          <w:lang w:bidi="ru-RU"/>
        </w:rPr>
      </w:pPr>
      <w:r w:rsidRPr="00057C5D">
        <w:rPr>
          <w:sz w:val="26"/>
          <w:szCs w:val="26"/>
          <w:lang w:bidi="ru-RU"/>
        </w:rPr>
        <w:t xml:space="preserve">Абрамова Е.Г. – начальник отдела дополнительного образования и воспитательной работы </w:t>
      </w:r>
      <w:proofErr w:type="gramStart"/>
      <w:r w:rsidRPr="00057C5D">
        <w:rPr>
          <w:sz w:val="26"/>
          <w:szCs w:val="26"/>
          <w:lang w:bidi="ru-RU"/>
        </w:rPr>
        <w:t>департамента образования мэрии города Ярославля</w:t>
      </w:r>
      <w:proofErr w:type="gramEnd"/>
      <w:r w:rsidR="00B37321" w:rsidRPr="00057C5D">
        <w:rPr>
          <w:sz w:val="26"/>
          <w:szCs w:val="26"/>
          <w:lang w:bidi="ru-RU"/>
        </w:rPr>
        <w:t>.</w:t>
      </w:r>
    </w:p>
    <w:p w:rsidR="00DB7657" w:rsidRPr="00057C5D" w:rsidRDefault="00FA30B4" w:rsidP="00057C5D">
      <w:pPr>
        <w:widowControl w:val="0"/>
        <w:autoSpaceDE w:val="0"/>
        <w:ind w:right="113" w:firstLine="851"/>
        <w:jc w:val="both"/>
        <w:rPr>
          <w:sz w:val="26"/>
          <w:szCs w:val="26"/>
          <w:lang w:bidi="ru-RU"/>
        </w:rPr>
      </w:pPr>
      <w:r w:rsidRPr="00057C5D">
        <w:rPr>
          <w:sz w:val="26"/>
          <w:szCs w:val="26"/>
          <w:lang w:bidi="ru-RU"/>
        </w:rPr>
        <w:t xml:space="preserve">Титова Е.Е. </w:t>
      </w:r>
      <w:r w:rsidR="00DB7657" w:rsidRPr="00057C5D">
        <w:rPr>
          <w:sz w:val="26"/>
          <w:szCs w:val="26"/>
          <w:lang w:bidi="ru-RU"/>
        </w:rPr>
        <w:t>–</w:t>
      </w:r>
      <w:r w:rsidRPr="00057C5D">
        <w:rPr>
          <w:sz w:val="26"/>
          <w:szCs w:val="26"/>
          <w:lang w:bidi="ru-RU"/>
        </w:rPr>
        <w:t xml:space="preserve"> </w:t>
      </w:r>
      <w:r w:rsidR="00DB7657" w:rsidRPr="00057C5D">
        <w:rPr>
          <w:sz w:val="26"/>
          <w:szCs w:val="26"/>
          <w:lang w:bidi="ru-RU"/>
        </w:rPr>
        <w:t xml:space="preserve">ведущий специалист отдела дополнительного образования и воспитательной работы </w:t>
      </w:r>
      <w:proofErr w:type="gramStart"/>
      <w:r w:rsidR="00DB7657" w:rsidRPr="00057C5D">
        <w:rPr>
          <w:sz w:val="26"/>
          <w:szCs w:val="26"/>
          <w:lang w:bidi="ru-RU"/>
        </w:rPr>
        <w:t>департамента образования мэрии города Ярославля</w:t>
      </w:r>
      <w:proofErr w:type="gramEnd"/>
      <w:r w:rsidR="00DB7657" w:rsidRPr="00057C5D">
        <w:rPr>
          <w:sz w:val="26"/>
          <w:szCs w:val="26"/>
          <w:lang w:bidi="ru-RU"/>
        </w:rPr>
        <w:t>.</w:t>
      </w:r>
    </w:p>
    <w:p w:rsidR="0095326F" w:rsidRPr="00057C5D" w:rsidRDefault="0095326F" w:rsidP="00057C5D">
      <w:pPr>
        <w:widowControl w:val="0"/>
        <w:autoSpaceDE w:val="0"/>
        <w:spacing w:before="2"/>
        <w:ind w:right="108" w:firstLine="851"/>
        <w:jc w:val="both"/>
        <w:rPr>
          <w:sz w:val="26"/>
          <w:szCs w:val="26"/>
          <w:lang w:bidi="ru-RU"/>
        </w:rPr>
      </w:pPr>
      <w:r w:rsidRPr="00057C5D">
        <w:rPr>
          <w:sz w:val="26"/>
          <w:szCs w:val="26"/>
          <w:lang w:bidi="ru-RU"/>
        </w:rPr>
        <w:t>Березенкова Ю.Б. – директор муниципального образовательного учреждения дополнительного образования «Городской центр технического творчества»</w:t>
      </w:r>
      <w:r w:rsidR="00B37321" w:rsidRPr="00057C5D">
        <w:rPr>
          <w:sz w:val="26"/>
          <w:szCs w:val="26"/>
          <w:lang w:bidi="ru-RU"/>
        </w:rPr>
        <w:t>.</w:t>
      </w:r>
    </w:p>
    <w:p w:rsidR="00B37321" w:rsidRPr="00057C5D" w:rsidRDefault="00B37321" w:rsidP="00057C5D">
      <w:pPr>
        <w:widowControl w:val="0"/>
        <w:autoSpaceDE w:val="0"/>
        <w:spacing w:before="2"/>
        <w:ind w:right="108" w:firstLine="851"/>
        <w:jc w:val="both"/>
        <w:rPr>
          <w:sz w:val="26"/>
          <w:szCs w:val="26"/>
        </w:rPr>
      </w:pPr>
      <w:r w:rsidRPr="00057C5D">
        <w:rPr>
          <w:bCs/>
          <w:color w:val="000000"/>
          <w:sz w:val="26"/>
          <w:szCs w:val="26"/>
        </w:rPr>
        <w:t xml:space="preserve">Липартелиани З.Г. </w:t>
      </w:r>
      <w:r w:rsidR="00FA30B4" w:rsidRPr="00057C5D">
        <w:rPr>
          <w:bCs/>
          <w:color w:val="000000"/>
          <w:sz w:val="26"/>
          <w:szCs w:val="26"/>
        </w:rPr>
        <w:t xml:space="preserve">– директор </w:t>
      </w:r>
      <w:r w:rsidR="00DB7657" w:rsidRPr="00057C5D">
        <w:rPr>
          <w:sz w:val="26"/>
          <w:szCs w:val="26"/>
        </w:rPr>
        <w:t>муниципального образовательного учреждения «Средняя школа № 57».</w:t>
      </w:r>
    </w:p>
    <w:p w:rsidR="003A75C5" w:rsidRPr="00057C5D" w:rsidRDefault="00DB7657" w:rsidP="00057C5D">
      <w:pPr>
        <w:pStyle w:val="c0"/>
        <w:spacing w:before="0" w:beforeAutospacing="0" w:after="0" w:afterAutospacing="0"/>
        <w:ind w:firstLine="851"/>
        <w:jc w:val="both"/>
        <w:rPr>
          <w:sz w:val="26"/>
          <w:szCs w:val="26"/>
        </w:rPr>
      </w:pPr>
      <w:r w:rsidRPr="00057C5D">
        <w:rPr>
          <w:sz w:val="26"/>
          <w:szCs w:val="26"/>
        </w:rPr>
        <w:t>Уханов А.И.</w:t>
      </w:r>
      <w:r w:rsidR="00CE48AA" w:rsidRPr="00057C5D">
        <w:rPr>
          <w:sz w:val="26"/>
          <w:szCs w:val="26"/>
        </w:rPr>
        <w:t xml:space="preserve"> – председатель </w:t>
      </w:r>
      <w:proofErr w:type="gramStart"/>
      <w:r w:rsidR="003A75C5" w:rsidRPr="00057C5D">
        <w:rPr>
          <w:sz w:val="26"/>
          <w:szCs w:val="26"/>
        </w:rPr>
        <w:t>правления регионального отделения Федерации судомодельного спорта России</w:t>
      </w:r>
      <w:proofErr w:type="gramEnd"/>
      <w:r w:rsidR="003A75C5" w:rsidRPr="00057C5D">
        <w:rPr>
          <w:sz w:val="26"/>
          <w:szCs w:val="26"/>
        </w:rPr>
        <w:t xml:space="preserve"> по Ярославской области, мастер спорта международного класса</w:t>
      </w:r>
      <w:r w:rsidR="00057C5D">
        <w:rPr>
          <w:sz w:val="26"/>
          <w:szCs w:val="26"/>
        </w:rPr>
        <w:t xml:space="preserve"> (по согласованию)</w:t>
      </w:r>
      <w:r w:rsidR="003A75C5" w:rsidRPr="00057C5D">
        <w:rPr>
          <w:sz w:val="26"/>
          <w:szCs w:val="26"/>
        </w:rPr>
        <w:t>.</w:t>
      </w:r>
    </w:p>
    <w:p w:rsidR="00DB7657" w:rsidRPr="00016571" w:rsidRDefault="00DB7657" w:rsidP="00DB7657">
      <w:pPr>
        <w:widowControl w:val="0"/>
        <w:autoSpaceDE w:val="0"/>
        <w:spacing w:before="2" w:line="360" w:lineRule="auto"/>
        <w:ind w:right="108" w:firstLine="851"/>
        <w:jc w:val="both"/>
        <w:rPr>
          <w:sz w:val="26"/>
          <w:szCs w:val="26"/>
          <w:lang w:bidi="ru-RU"/>
        </w:rPr>
      </w:pPr>
    </w:p>
    <w:p w:rsidR="00B37321" w:rsidRPr="00016571" w:rsidRDefault="00B37321" w:rsidP="00DB7657">
      <w:pPr>
        <w:widowControl w:val="0"/>
        <w:autoSpaceDE w:val="0"/>
        <w:spacing w:before="2" w:line="360" w:lineRule="auto"/>
        <w:ind w:right="108" w:firstLine="851"/>
        <w:jc w:val="both"/>
        <w:rPr>
          <w:sz w:val="26"/>
          <w:szCs w:val="26"/>
        </w:rPr>
      </w:pPr>
    </w:p>
    <w:p w:rsidR="0095326F" w:rsidRPr="00016571" w:rsidRDefault="0095326F" w:rsidP="004F3705">
      <w:pPr>
        <w:ind w:firstLine="709"/>
        <w:jc w:val="both"/>
        <w:rPr>
          <w:b/>
          <w:sz w:val="26"/>
          <w:szCs w:val="26"/>
          <w:lang w:bidi="ru-RU"/>
        </w:rPr>
      </w:pPr>
    </w:p>
    <w:p w:rsidR="004266E3" w:rsidRPr="00016571" w:rsidRDefault="004266E3" w:rsidP="004F3705">
      <w:pPr>
        <w:ind w:firstLine="709"/>
        <w:jc w:val="both"/>
        <w:rPr>
          <w:b/>
          <w:sz w:val="26"/>
          <w:szCs w:val="26"/>
          <w:lang w:bidi="ru-RU"/>
        </w:rPr>
      </w:pPr>
    </w:p>
    <w:p w:rsidR="004266E3" w:rsidRPr="00016571" w:rsidRDefault="004266E3"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95326F" w:rsidRPr="00016571" w:rsidRDefault="0095326F" w:rsidP="004F3705">
      <w:pPr>
        <w:ind w:firstLine="709"/>
        <w:jc w:val="both"/>
        <w:rPr>
          <w:sz w:val="26"/>
          <w:szCs w:val="26"/>
        </w:rPr>
      </w:pPr>
    </w:p>
    <w:p w:rsidR="00057C5D" w:rsidRDefault="00057C5D" w:rsidP="004F3705">
      <w:pPr>
        <w:ind w:firstLine="709"/>
        <w:jc w:val="both"/>
        <w:rPr>
          <w:sz w:val="26"/>
          <w:szCs w:val="26"/>
        </w:rPr>
        <w:sectPr w:rsidR="00057C5D" w:rsidSect="009D3AF2">
          <w:pgSz w:w="11906" w:h="16838" w:code="9"/>
          <w:pgMar w:top="1134" w:right="567" w:bottom="1134" w:left="1134" w:header="567" w:footer="0" w:gutter="0"/>
          <w:pgNumType w:start="1"/>
          <w:cols w:space="708"/>
          <w:titlePg/>
          <w:docGrid w:linePitch="360"/>
        </w:sectPr>
      </w:pPr>
    </w:p>
    <w:p w:rsidR="0095326F" w:rsidRPr="00016571" w:rsidRDefault="0095326F" w:rsidP="0095326F">
      <w:pPr>
        <w:pStyle w:val="4"/>
        <w:ind w:left="5103"/>
      </w:pPr>
      <w:r w:rsidRPr="00016571">
        <w:lastRenderedPageBreak/>
        <w:t>Приложение  3</w:t>
      </w:r>
    </w:p>
    <w:p w:rsidR="00937F31" w:rsidRPr="00016571" w:rsidRDefault="00937F31" w:rsidP="00937F31"/>
    <w:p w:rsidR="00057C5D" w:rsidRPr="00016571" w:rsidRDefault="00057C5D" w:rsidP="00057C5D">
      <w:pPr>
        <w:widowControl w:val="0"/>
        <w:autoSpaceDE w:val="0"/>
        <w:ind w:left="5103"/>
      </w:pPr>
      <w:r w:rsidRPr="00016571">
        <w:rPr>
          <w:sz w:val="26"/>
          <w:szCs w:val="26"/>
          <w:lang w:bidi="ru-RU"/>
        </w:rPr>
        <w:t>УТВЕРЖДЕНО</w:t>
      </w:r>
    </w:p>
    <w:p w:rsidR="0095326F" w:rsidRPr="00016571" w:rsidRDefault="00057C5D" w:rsidP="00057C5D">
      <w:pPr>
        <w:pStyle w:val="a9"/>
        <w:spacing w:after="0"/>
        <w:ind w:left="5103"/>
      </w:pPr>
      <w:r w:rsidRPr="00016571">
        <w:t xml:space="preserve">приказом </w:t>
      </w:r>
      <w:proofErr w:type="gramStart"/>
      <w:r w:rsidRPr="00016571">
        <w:t>департамента образования мэрии города Ярославля</w:t>
      </w:r>
      <w:proofErr w:type="gramEnd"/>
      <w:r w:rsidRPr="00016571">
        <w:t xml:space="preserve"> от </w:t>
      </w:r>
      <w:r>
        <w:t>26.10</w:t>
      </w:r>
      <w:r w:rsidRPr="00016571">
        <w:t xml:space="preserve">.2022 № </w:t>
      </w:r>
      <w:r>
        <w:t>01-05/1031</w:t>
      </w:r>
      <w:r w:rsidR="0095326F" w:rsidRPr="00016571">
        <w:t xml:space="preserve"> </w:t>
      </w:r>
    </w:p>
    <w:p w:rsidR="00287906" w:rsidRPr="00016571" w:rsidRDefault="00287906" w:rsidP="00287906">
      <w:pPr>
        <w:jc w:val="center"/>
        <w:rPr>
          <w:b/>
          <w:bCs/>
          <w:sz w:val="26"/>
          <w:szCs w:val="26"/>
        </w:rPr>
      </w:pPr>
    </w:p>
    <w:p w:rsidR="003A03B4" w:rsidRPr="00016571" w:rsidRDefault="00287906" w:rsidP="004E10D0">
      <w:pPr>
        <w:spacing w:line="276" w:lineRule="auto"/>
        <w:jc w:val="center"/>
        <w:rPr>
          <w:sz w:val="26"/>
          <w:szCs w:val="26"/>
        </w:rPr>
      </w:pPr>
      <w:r w:rsidRPr="00016571">
        <w:rPr>
          <w:sz w:val="26"/>
          <w:szCs w:val="26"/>
        </w:rPr>
        <w:t xml:space="preserve"> </w:t>
      </w:r>
    </w:p>
    <w:p w:rsidR="004E10D0" w:rsidRPr="00016571" w:rsidRDefault="004E10D0" w:rsidP="00B941E8">
      <w:pPr>
        <w:jc w:val="center"/>
        <w:rPr>
          <w:b/>
          <w:sz w:val="26"/>
          <w:szCs w:val="26"/>
        </w:rPr>
      </w:pPr>
      <w:r w:rsidRPr="00016571">
        <w:rPr>
          <w:b/>
          <w:sz w:val="26"/>
          <w:szCs w:val="26"/>
        </w:rPr>
        <w:t>ПОЛОЖЕНИЕ</w:t>
      </w:r>
    </w:p>
    <w:p w:rsidR="004E10D0" w:rsidRPr="00016571" w:rsidRDefault="004E10D0" w:rsidP="00B941E8">
      <w:pPr>
        <w:jc w:val="center"/>
        <w:rPr>
          <w:b/>
          <w:sz w:val="26"/>
          <w:szCs w:val="26"/>
        </w:rPr>
      </w:pPr>
      <w:r w:rsidRPr="00016571">
        <w:rPr>
          <w:b/>
          <w:sz w:val="26"/>
          <w:szCs w:val="26"/>
        </w:rPr>
        <w:t xml:space="preserve">о проведении соревнований по робототехнике «Мысли! Пробуй! Создавай!» </w:t>
      </w:r>
    </w:p>
    <w:p w:rsidR="004E10D0" w:rsidRPr="00016571" w:rsidRDefault="004E10D0" w:rsidP="00B941E8">
      <w:pPr>
        <w:jc w:val="center"/>
        <w:rPr>
          <w:b/>
          <w:sz w:val="26"/>
          <w:szCs w:val="26"/>
        </w:rPr>
      </w:pPr>
      <w:r w:rsidRPr="00016571">
        <w:rPr>
          <w:b/>
          <w:sz w:val="26"/>
          <w:szCs w:val="26"/>
        </w:rPr>
        <w:t xml:space="preserve">в рамках </w:t>
      </w:r>
      <w:r w:rsidRPr="00016571">
        <w:rPr>
          <w:b/>
          <w:sz w:val="26"/>
          <w:szCs w:val="26"/>
          <w:lang w:val="en-US"/>
        </w:rPr>
        <w:t>X</w:t>
      </w:r>
      <w:r w:rsidRPr="00016571">
        <w:rPr>
          <w:b/>
          <w:sz w:val="26"/>
          <w:szCs w:val="26"/>
        </w:rPr>
        <w:t xml:space="preserve"> городских дней науки и техники</w:t>
      </w:r>
    </w:p>
    <w:p w:rsidR="00B941E8" w:rsidRPr="00016571" w:rsidRDefault="00B941E8" w:rsidP="00B941E8">
      <w:pPr>
        <w:jc w:val="both"/>
        <w:rPr>
          <w:b/>
          <w:sz w:val="26"/>
          <w:szCs w:val="26"/>
        </w:rPr>
      </w:pPr>
    </w:p>
    <w:p w:rsidR="00B941E8" w:rsidRPr="00016571" w:rsidRDefault="004E10D0" w:rsidP="00871E01">
      <w:pPr>
        <w:pStyle w:val="af1"/>
        <w:numPr>
          <w:ilvl w:val="0"/>
          <w:numId w:val="25"/>
        </w:numPr>
        <w:ind w:left="0" w:firstLine="709"/>
        <w:jc w:val="both"/>
        <w:rPr>
          <w:b/>
          <w:sz w:val="26"/>
          <w:szCs w:val="26"/>
        </w:rPr>
      </w:pPr>
      <w:r w:rsidRPr="00016571">
        <w:rPr>
          <w:b/>
          <w:sz w:val="26"/>
          <w:szCs w:val="26"/>
        </w:rPr>
        <w:t xml:space="preserve">Общие положения </w:t>
      </w:r>
    </w:p>
    <w:p w:rsidR="00B941E8" w:rsidRPr="00016571" w:rsidRDefault="004E10D0" w:rsidP="00871E01">
      <w:pPr>
        <w:pStyle w:val="af1"/>
        <w:numPr>
          <w:ilvl w:val="1"/>
          <w:numId w:val="25"/>
        </w:numPr>
        <w:ind w:left="0" w:firstLine="709"/>
        <w:jc w:val="both"/>
        <w:rPr>
          <w:b/>
          <w:sz w:val="26"/>
          <w:szCs w:val="26"/>
        </w:rPr>
      </w:pPr>
      <w:r w:rsidRPr="00016571">
        <w:rPr>
          <w:sz w:val="26"/>
          <w:szCs w:val="26"/>
        </w:rPr>
        <w:t>Настоящее положение регламентирует порядок организации и проведения соревнований по робототехнике</w:t>
      </w:r>
      <w:r w:rsidR="001A4E5F" w:rsidRPr="00016571">
        <w:rPr>
          <w:sz w:val="26"/>
          <w:szCs w:val="26"/>
        </w:rPr>
        <w:t xml:space="preserve"> </w:t>
      </w:r>
      <w:r w:rsidRPr="00016571">
        <w:rPr>
          <w:b/>
          <w:sz w:val="26"/>
          <w:szCs w:val="26"/>
        </w:rPr>
        <w:t>«</w:t>
      </w:r>
      <w:r w:rsidRPr="00016571">
        <w:rPr>
          <w:bCs/>
          <w:sz w:val="26"/>
          <w:szCs w:val="26"/>
        </w:rPr>
        <w:t xml:space="preserve">Мысли! Пробуй! Создавай!» в рамках X </w:t>
      </w:r>
      <w:r w:rsidR="001A4E5F" w:rsidRPr="00016571">
        <w:rPr>
          <w:bCs/>
          <w:sz w:val="26"/>
          <w:szCs w:val="26"/>
        </w:rPr>
        <w:t>г</w:t>
      </w:r>
      <w:r w:rsidRPr="00016571">
        <w:rPr>
          <w:bCs/>
          <w:sz w:val="26"/>
          <w:szCs w:val="26"/>
        </w:rPr>
        <w:t>ородских дней науки и техники</w:t>
      </w:r>
      <w:r w:rsidRPr="00016571">
        <w:rPr>
          <w:sz w:val="26"/>
          <w:szCs w:val="26"/>
        </w:rPr>
        <w:t xml:space="preserve"> (далее – Соревнования).</w:t>
      </w:r>
    </w:p>
    <w:p w:rsidR="00B941E8" w:rsidRPr="00016571" w:rsidRDefault="004E10D0" w:rsidP="00871E01">
      <w:pPr>
        <w:pStyle w:val="af1"/>
        <w:numPr>
          <w:ilvl w:val="1"/>
          <w:numId w:val="25"/>
        </w:numPr>
        <w:ind w:left="0" w:firstLine="709"/>
        <w:jc w:val="both"/>
        <w:rPr>
          <w:b/>
          <w:sz w:val="26"/>
          <w:szCs w:val="26"/>
        </w:rPr>
      </w:pPr>
      <w:r w:rsidRPr="00016571">
        <w:rPr>
          <w:sz w:val="26"/>
          <w:szCs w:val="26"/>
        </w:rPr>
        <w:t>Соревнования проводятся с целью популяризации технического творчества среди обучающихся старшего дошкольного и младшего школьного возрастов.</w:t>
      </w:r>
    </w:p>
    <w:p w:rsidR="004E10D0" w:rsidRPr="00016571" w:rsidRDefault="004E10D0" w:rsidP="00871E01">
      <w:pPr>
        <w:pStyle w:val="af1"/>
        <w:numPr>
          <w:ilvl w:val="1"/>
          <w:numId w:val="25"/>
        </w:numPr>
        <w:ind w:left="0" w:firstLine="709"/>
        <w:jc w:val="both"/>
        <w:rPr>
          <w:b/>
          <w:sz w:val="26"/>
          <w:szCs w:val="26"/>
        </w:rPr>
      </w:pPr>
      <w:r w:rsidRPr="00016571">
        <w:rPr>
          <w:sz w:val="26"/>
          <w:szCs w:val="26"/>
        </w:rPr>
        <w:t>Задачи Соревнований:</w:t>
      </w:r>
    </w:p>
    <w:p w:rsidR="004E10D0" w:rsidRPr="00016571" w:rsidRDefault="004E10D0" w:rsidP="00871E01">
      <w:pPr>
        <w:pStyle w:val="af1"/>
        <w:numPr>
          <w:ilvl w:val="0"/>
          <w:numId w:val="8"/>
        </w:numPr>
        <w:ind w:left="0" w:firstLine="709"/>
        <w:jc w:val="both"/>
        <w:rPr>
          <w:sz w:val="26"/>
          <w:szCs w:val="26"/>
        </w:rPr>
      </w:pPr>
      <w:r w:rsidRPr="00016571">
        <w:rPr>
          <w:sz w:val="26"/>
          <w:szCs w:val="26"/>
        </w:rPr>
        <w:t>выявление и поддержка талантливых детей в области технического творчества;</w:t>
      </w:r>
    </w:p>
    <w:p w:rsidR="004E10D0" w:rsidRPr="00016571" w:rsidRDefault="004E10D0" w:rsidP="00871E01">
      <w:pPr>
        <w:pStyle w:val="af1"/>
        <w:numPr>
          <w:ilvl w:val="0"/>
          <w:numId w:val="8"/>
        </w:numPr>
        <w:ind w:left="0" w:firstLine="709"/>
        <w:jc w:val="both"/>
        <w:rPr>
          <w:sz w:val="26"/>
          <w:szCs w:val="26"/>
        </w:rPr>
      </w:pPr>
      <w:r w:rsidRPr="00016571">
        <w:rPr>
          <w:sz w:val="26"/>
          <w:szCs w:val="26"/>
        </w:rPr>
        <w:t>совершенствование навыков самостоятельной работы, развитие критического мышления у детей;</w:t>
      </w:r>
    </w:p>
    <w:p w:rsidR="004E10D0" w:rsidRPr="00016571" w:rsidRDefault="004E10D0" w:rsidP="00871E01">
      <w:pPr>
        <w:pStyle w:val="af1"/>
        <w:numPr>
          <w:ilvl w:val="0"/>
          <w:numId w:val="8"/>
        </w:numPr>
        <w:ind w:left="0" w:firstLine="709"/>
        <w:jc w:val="both"/>
        <w:rPr>
          <w:sz w:val="26"/>
          <w:szCs w:val="26"/>
        </w:rPr>
      </w:pPr>
      <w:r w:rsidRPr="00016571">
        <w:rPr>
          <w:sz w:val="26"/>
          <w:szCs w:val="26"/>
        </w:rPr>
        <w:t>содействие в развитии креативных способност</w:t>
      </w:r>
      <w:r w:rsidR="003A03B4" w:rsidRPr="00016571">
        <w:rPr>
          <w:sz w:val="26"/>
          <w:szCs w:val="26"/>
        </w:rPr>
        <w:t>ей и логического мышления детей;</w:t>
      </w:r>
    </w:p>
    <w:p w:rsidR="003A03B4" w:rsidRPr="00016571" w:rsidRDefault="003A03B4" w:rsidP="00871E01">
      <w:pPr>
        <w:pStyle w:val="af1"/>
        <w:numPr>
          <w:ilvl w:val="0"/>
          <w:numId w:val="8"/>
        </w:numPr>
        <w:ind w:left="0" w:firstLine="709"/>
        <w:jc w:val="both"/>
        <w:rPr>
          <w:sz w:val="26"/>
          <w:szCs w:val="26"/>
        </w:rPr>
      </w:pPr>
      <w:proofErr w:type="gramStart"/>
      <w:r w:rsidRPr="00016571">
        <w:rPr>
          <w:sz w:val="26"/>
          <w:szCs w:val="26"/>
        </w:rPr>
        <w:t>формирование новых знаний, умений и компетенций у обучающихся в области электроники.</w:t>
      </w:r>
      <w:proofErr w:type="gramEnd"/>
    </w:p>
    <w:p w:rsidR="004E10D0" w:rsidRPr="00016571" w:rsidRDefault="004E10D0" w:rsidP="008157A2">
      <w:pPr>
        <w:ind w:firstLine="709"/>
        <w:jc w:val="both"/>
        <w:rPr>
          <w:sz w:val="26"/>
          <w:szCs w:val="26"/>
        </w:rPr>
      </w:pPr>
    </w:p>
    <w:p w:rsidR="00B941E8" w:rsidRPr="00016571" w:rsidRDefault="004E10D0" w:rsidP="00871E01">
      <w:pPr>
        <w:pStyle w:val="af1"/>
        <w:numPr>
          <w:ilvl w:val="0"/>
          <w:numId w:val="25"/>
        </w:numPr>
        <w:ind w:left="0" w:firstLine="709"/>
        <w:jc w:val="both"/>
        <w:rPr>
          <w:b/>
          <w:sz w:val="26"/>
          <w:szCs w:val="26"/>
        </w:rPr>
      </w:pPr>
      <w:r w:rsidRPr="00016571">
        <w:rPr>
          <w:b/>
          <w:sz w:val="26"/>
          <w:szCs w:val="26"/>
        </w:rPr>
        <w:t>Руководство Соревнованиями</w:t>
      </w:r>
    </w:p>
    <w:p w:rsidR="00B941E8" w:rsidRPr="00016571" w:rsidRDefault="004E10D0" w:rsidP="00871E01">
      <w:pPr>
        <w:pStyle w:val="af1"/>
        <w:numPr>
          <w:ilvl w:val="1"/>
          <w:numId w:val="25"/>
        </w:numPr>
        <w:ind w:left="0" w:firstLine="709"/>
        <w:jc w:val="both"/>
        <w:rPr>
          <w:b/>
          <w:sz w:val="26"/>
          <w:szCs w:val="26"/>
        </w:rPr>
      </w:pPr>
      <w:r w:rsidRPr="00016571">
        <w:rPr>
          <w:sz w:val="26"/>
          <w:szCs w:val="26"/>
        </w:rPr>
        <w:t>Учредителем Соревнований является департамент образования мэрии города Ярославля.</w:t>
      </w:r>
    </w:p>
    <w:p w:rsidR="00B941E8" w:rsidRPr="00016571" w:rsidRDefault="004E10D0" w:rsidP="00871E01">
      <w:pPr>
        <w:pStyle w:val="af1"/>
        <w:numPr>
          <w:ilvl w:val="1"/>
          <w:numId w:val="25"/>
        </w:numPr>
        <w:ind w:left="0" w:firstLine="709"/>
        <w:jc w:val="both"/>
        <w:rPr>
          <w:b/>
          <w:sz w:val="26"/>
          <w:szCs w:val="26"/>
        </w:rPr>
      </w:pPr>
      <w:r w:rsidRPr="00016571">
        <w:rPr>
          <w:sz w:val="26"/>
          <w:szCs w:val="26"/>
        </w:rPr>
        <w:t>Организатором Соревнований является муниципальное образовательное учреждение дополнительного образования "Городской центр технического творчества" (далее - Организатор).</w:t>
      </w:r>
    </w:p>
    <w:p w:rsidR="004E10D0" w:rsidRPr="00016571" w:rsidRDefault="004E10D0" w:rsidP="00871E01">
      <w:pPr>
        <w:pStyle w:val="af1"/>
        <w:numPr>
          <w:ilvl w:val="1"/>
          <w:numId w:val="25"/>
        </w:numPr>
        <w:ind w:left="0" w:firstLine="709"/>
        <w:jc w:val="both"/>
        <w:rPr>
          <w:b/>
          <w:sz w:val="26"/>
          <w:szCs w:val="26"/>
        </w:rPr>
      </w:pPr>
      <w:r w:rsidRPr="00016571">
        <w:rPr>
          <w:sz w:val="26"/>
          <w:szCs w:val="26"/>
        </w:rPr>
        <w:t>Организатор Соревнований:</w:t>
      </w:r>
    </w:p>
    <w:p w:rsidR="004E10D0" w:rsidRPr="00016571" w:rsidRDefault="004E10D0" w:rsidP="00871E01">
      <w:pPr>
        <w:pStyle w:val="af1"/>
        <w:numPr>
          <w:ilvl w:val="0"/>
          <w:numId w:val="5"/>
        </w:numPr>
        <w:ind w:left="0" w:firstLine="709"/>
        <w:jc w:val="both"/>
        <w:rPr>
          <w:sz w:val="26"/>
          <w:szCs w:val="26"/>
        </w:rPr>
      </w:pPr>
      <w:r w:rsidRPr="00016571">
        <w:rPr>
          <w:sz w:val="26"/>
          <w:szCs w:val="26"/>
        </w:rPr>
        <w:t>обеспечивает организационное, информационное и консультативное сопровождение Соревнований;</w:t>
      </w:r>
    </w:p>
    <w:p w:rsidR="004E10D0" w:rsidRPr="00016571" w:rsidRDefault="004E10D0" w:rsidP="00871E01">
      <w:pPr>
        <w:pStyle w:val="af1"/>
        <w:numPr>
          <w:ilvl w:val="0"/>
          <w:numId w:val="5"/>
        </w:numPr>
        <w:ind w:left="0" w:firstLine="709"/>
        <w:jc w:val="both"/>
        <w:rPr>
          <w:sz w:val="26"/>
          <w:szCs w:val="26"/>
        </w:rPr>
      </w:pPr>
      <w:r w:rsidRPr="00016571">
        <w:rPr>
          <w:sz w:val="26"/>
          <w:szCs w:val="26"/>
        </w:rPr>
        <w:t>назначает Главного судью Соревнований;</w:t>
      </w:r>
    </w:p>
    <w:p w:rsidR="004E10D0" w:rsidRPr="00016571" w:rsidRDefault="004E10D0" w:rsidP="00871E01">
      <w:pPr>
        <w:pStyle w:val="af1"/>
        <w:numPr>
          <w:ilvl w:val="0"/>
          <w:numId w:val="5"/>
        </w:numPr>
        <w:ind w:left="0" w:firstLine="709"/>
        <w:jc w:val="both"/>
        <w:rPr>
          <w:sz w:val="26"/>
          <w:szCs w:val="26"/>
        </w:rPr>
      </w:pPr>
      <w:r w:rsidRPr="00016571">
        <w:rPr>
          <w:sz w:val="26"/>
          <w:szCs w:val="26"/>
        </w:rPr>
        <w:t>определяет состав судейской коллегии и порядок её работы;</w:t>
      </w:r>
    </w:p>
    <w:p w:rsidR="004E10D0" w:rsidRPr="00016571" w:rsidRDefault="004E10D0" w:rsidP="00871E01">
      <w:pPr>
        <w:pStyle w:val="af1"/>
        <w:numPr>
          <w:ilvl w:val="0"/>
          <w:numId w:val="5"/>
        </w:numPr>
        <w:ind w:left="0" w:firstLine="709"/>
        <w:jc w:val="both"/>
        <w:rPr>
          <w:sz w:val="26"/>
          <w:szCs w:val="26"/>
        </w:rPr>
      </w:pPr>
      <w:r w:rsidRPr="00016571">
        <w:rPr>
          <w:sz w:val="26"/>
          <w:szCs w:val="26"/>
        </w:rPr>
        <w:t>по результатам работы судейской коллегии подводит итоги Соревнований.</w:t>
      </w:r>
    </w:p>
    <w:p w:rsidR="004E10D0" w:rsidRPr="00016571" w:rsidRDefault="004E10D0" w:rsidP="008157A2">
      <w:pPr>
        <w:pStyle w:val="af1"/>
        <w:ind w:left="0" w:firstLine="709"/>
        <w:jc w:val="both"/>
        <w:rPr>
          <w:sz w:val="26"/>
          <w:szCs w:val="26"/>
        </w:rPr>
      </w:pPr>
      <w:r w:rsidRPr="00016571">
        <w:rPr>
          <w:b/>
          <w:i/>
          <w:sz w:val="26"/>
          <w:szCs w:val="26"/>
        </w:rPr>
        <w:t>Главный судья:</w:t>
      </w:r>
    </w:p>
    <w:p w:rsidR="004E10D0" w:rsidRPr="00016571" w:rsidRDefault="004E10D0" w:rsidP="00871E01">
      <w:pPr>
        <w:pStyle w:val="af1"/>
        <w:numPr>
          <w:ilvl w:val="0"/>
          <w:numId w:val="6"/>
        </w:numPr>
        <w:ind w:left="0" w:firstLine="709"/>
        <w:jc w:val="both"/>
        <w:rPr>
          <w:sz w:val="26"/>
          <w:szCs w:val="26"/>
        </w:rPr>
      </w:pPr>
      <w:r w:rsidRPr="00016571">
        <w:rPr>
          <w:sz w:val="26"/>
          <w:szCs w:val="26"/>
        </w:rPr>
        <w:t>следит за ходом Соревнований, соблюдением правил проведения Соревнований;</w:t>
      </w:r>
    </w:p>
    <w:p w:rsidR="004E10D0" w:rsidRPr="00016571" w:rsidRDefault="004E10D0" w:rsidP="00871E01">
      <w:pPr>
        <w:pStyle w:val="af1"/>
        <w:numPr>
          <w:ilvl w:val="0"/>
          <w:numId w:val="6"/>
        </w:numPr>
        <w:ind w:left="0" w:firstLine="709"/>
        <w:jc w:val="both"/>
        <w:rPr>
          <w:sz w:val="26"/>
          <w:szCs w:val="26"/>
        </w:rPr>
      </w:pPr>
      <w:r w:rsidRPr="00016571">
        <w:rPr>
          <w:sz w:val="26"/>
          <w:szCs w:val="26"/>
        </w:rPr>
        <w:t>имеет решающий голос в случае возникновения спорных ситуаций между участниками и судьями.</w:t>
      </w:r>
    </w:p>
    <w:p w:rsidR="004E10D0" w:rsidRPr="00016571" w:rsidRDefault="004E10D0" w:rsidP="008157A2">
      <w:pPr>
        <w:ind w:firstLine="709"/>
        <w:jc w:val="both"/>
        <w:rPr>
          <w:b/>
          <w:i/>
          <w:sz w:val="26"/>
          <w:szCs w:val="26"/>
        </w:rPr>
      </w:pPr>
      <w:r w:rsidRPr="00016571">
        <w:rPr>
          <w:b/>
          <w:i/>
          <w:sz w:val="26"/>
          <w:szCs w:val="26"/>
        </w:rPr>
        <w:t>Судейская коллегия:</w:t>
      </w:r>
    </w:p>
    <w:p w:rsidR="004E10D0" w:rsidRPr="00016571" w:rsidRDefault="004E10D0" w:rsidP="00871E01">
      <w:pPr>
        <w:pStyle w:val="af1"/>
        <w:numPr>
          <w:ilvl w:val="0"/>
          <w:numId w:val="7"/>
        </w:numPr>
        <w:ind w:left="0" w:firstLine="709"/>
        <w:jc w:val="both"/>
        <w:rPr>
          <w:sz w:val="26"/>
          <w:szCs w:val="26"/>
        </w:rPr>
      </w:pPr>
      <w:r w:rsidRPr="00016571">
        <w:rPr>
          <w:sz w:val="26"/>
          <w:szCs w:val="26"/>
        </w:rPr>
        <w:t>проводит Соревнования;</w:t>
      </w:r>
    </w:p>
    <w:p w:rsidR="004E10D0" w:rsidRPr="00016571" w:rsidRDefault="004E10D0" w:rsidP="00871E01">
      <w:pPr>
        <w:pStyle w:val="af1"/>
        <w:numPr>
          <w:ilvl w:val="0"/>
          <w:numId w:val="7"/>
        </w:numPr>
        <w:ind w:left="0" w:firstLine="709"/>
        <w:jc w:val="both"/>
        <w:rPr>
          <w:sz w:val="26"/>
          <w:szCs w:val="26"/>
        </w:rPr>
      </w:pPr>
      <w:r w:rsidRPr="00016571">
        <w:rPr>
          <w:sz w:val="26"/>
          <w:szCs w:val="26"/>
        </w:rPr>
        <w:t>ведет протокол Соревнований;</w:t>
      </w:r>
    </w:p>
    <w:p w:rsidR="004E10D0" w:rsidRPr="00016571" w:rsidRDefault="004E10D0" w:rsidP="00871E01">
      <w:pPr>
        <w:pStyle w:val="af1"/>
        <w:numPr>
          <w:ilvl w:val="0"/>
          <w:numId w:val="7"/>
        </w:numPr>
        <w:tabs>
          <w:tab w:val="left" w:pos="540"/>
        </w:tabs>
        <w:ind w:left="0" w:firstLine="709"/>
        <w:jc w:val="both"/>
        <w:rPr>
          <w:b/>
          <w:sz w:val="26"/>
          <w:szCs w:val="26"/>
        </w:rPr>
      </w:pPr>
      <w:r w:rsidRPr="00016571">
        <w:rPr>
          <w:sz w:val="26"/>
          <w:szCs w:val="26"/>
        </w:rPr>
        <w:t>определяет победителей и призеров Соревнований.</w:t>
      </w:r>
    </w:p>
    <w:p w:rsidR="00B941E8" w:rsidRPr="00016571" w:rsidRDefault="004E10D0" w:rsidP="00871E01">
      <w:pPr>
        <w:pStyle w:val="af1"/>
        <w:numPr>
          <w:ilvl w:val="0"/>
          <w:numId w:val="25"/>
        </w:numPr>
        <w:ind w:left="0" w:firstLine="709"/>
        <w:jc w:val="both"/>
        <w:rPr>
          <w:b/>
          <w:sz w:val="26"/>
          <w:szCs w:val="26"/>
        </w:rPr>
      </w:pPr>
      <w:r w:rsidRPr="00016571">
        <w:rPr>
          <w:b/>
          <w:sz w:val="26"/>
          <w:szCs w:val="26"/>
        </w:rPr>
        <w:lastRenderedPageBreak/>
        <w:t>Участники Соревнований</w:t>
      </w:r>
    </w:p>
    <w:p w:rsidR="00B941E8" w:rsidRPr="00016571" w:rsidRDefault="004E10D0" w:rsidP="00871E01">
      <w:pPr>
        <w:pStyle w:val="af1"/>
        <w:numPr>
          <w:ilvl w:val="1"/>
          <w:numId w:val="25"/>
        </w:numPr>
        <w:ind w:left="0" w:firstLine="709"/>
        <w:jc w:val="both"/>
        <w:rPr>
          <w:b/>
          <w:sz w:val="26"/>
          <w:szCs w:val="26"/>
        </w:rPr>
      </w:pPr>
      <w:r w:rsidRPr="00016571">
        <w:rPr>
          <w:bCs/>
          <w:sz w:val="26"/>
          <w:szCs w:val="26"/>
        </w:rPr>
        <w:t xml:space="preserve">К участию в Соревнованиях приглашаются обучающиеся </w:t>
      </w:r>
      <w:r w:rsidR="004D001F" w:rsidRPr="00016571">
        <w:rPr>
          <w:bCs/>
          <w:sz w:val="26"/>
          <w:szCs w:val="26"/>
        </w:rPr>
        <w:t xml:space="preserve">дошкольных образовательных организаций, </w:t>
      </w:r>
      <w:r w:rsidRPr="00016571">
        <w:rPr>
          <w:bCs/>
          <w:sz w:val="26"/>
          <w:szCs w:val="26"/>
        </w:rPr>
        <w:t>общеобразовательных организаций</w:t>
      </w:r>
      <w:r w:rsidR="004D001F" w:rsidRPr="00016571">
        <w:rPr>
          <w:bCs/>
          <w:sz w:val="26"/>
          <w:szCs w:val="26"/>
        </w:rPr>
        <w:t>, организаций</w:t>
      </w:r>
      <w:r w:rsidRPr="00016571">
        <w:rPr>
          <w:bCs/>
          <w:sz w:val="26"/>
          <w:szCs w:val="26"/>
        </w:rPr>
        <w:t xml:space="preserve"> дополнительного образования города Ярославля.</w:t>
      </w:r>
    </w:p>
    <w:p w:rsidR="004E10D0" w:rsidRPr="00016571" w:rsidRDefault="004D001F" w:rsidP="00871E01">
      <w:pPr>
        <w:pStyle w:val="af1"/>
        <w:numPr>
          <w:ilvl w:val="1"/>
          <w:numId w:val="25"/>
        </w:numPr>
        <w:ind w:left="0" w:firstLine="709"/>
        <w:jc w:val="both"/>
        <w:rPr>
          <w:b/>
          <w:sz w:val="26"/>
          <w:szCs w:val="26"/>
        </w:rPr>
      </w:pPr>
      <w:r w:rsidRPr="00016571">
        <w:rPr>
          <w:sz w:val="26"/>
          <w:szCs w:val="26"/>
        </w:rPr>
        <w:t>В Соревнованиях допускается только индивидуальное участие</w:t>
      </w:r>
      <w:r w:rsidR="00CA5D37" w:rsidRPr="00016571">
        <w:rPr>
          <w:sz w:val="26"/>
          <w:szCs w:val="26"/>
        </w:rPr>
        <w:t xml:space="preserve">. </w:t>
      </w:r>
      <w:r w:rsidRPr="00016571">
        <w:rPr>
          <w:sz w:val="26"/>
          <w:szCs w:val="26"/>
        </w:rPr>
        <w:t xml:space="preserve">Соревнования </w:t>
      </w:r>
      <w:r w:rsidR="004E10D0" w:rsidRPr="00016571">
        <w:rPr>
          <w:sz w:val="26"/>
          <w:szCs w:val="26"/>
        </w:rPr>
        <w:t>провод</w:t>
      </w:r>
      <w:r w:rsidRPr="00016571">
        <w:rPr>
          <w:sz w:val="26"/>
          <w:szCs w:val="26"/>
        </w:rPr>
        <w:t>я</w:t>
      </w:r>
      <w:r w:rsidR="004E10D0" w:rsidRPr="00016571">
        <w:rPr>
          <w:sz w:val="26"/>
          <w:szCs w:val="26"/>
        </w:rPr>
        <w:t>тся для обучающихся от 6 до 9 лет в двух возрастных категориях:</w:t>
      </w:r>
    </w:p>
    <w:p w:rsidR="004E10D0" w:rsidRPr="00016571" w:rsidRDefault="004E10D0" w:rsidP="00871E01">
      <w:pPr>
        <w:pStyle w:val="af1"/>
        <w:numPr>
          <w:ilvl w:val="0"/>
          <w:numId w:val="9"/>
        </w:numPr>
        <w:ind w:left="0" w:firstLine="709"/>
        <w:jc w:val="both"/>
        <w:rPr>
          <w:sz w:val="26"/>
          <w:szCs w:val="26"/>
        </w:rPr>
      </w:pPr>
      <w:r w:rsidRPr="00016571">
        <w:rPr>
          <w:sz w:val="26"/>
          <w:szCs w:val="26"/>
        </w:rPr>
        <w:t>первая возрастная категория: 6-7 лет;</w:t>
      </w:r>
    </w:p>
    <w:p w:rsidR="004E10D0" w:rsidRPr="00016571" w:rsidRDefault="004E10D0" w:rsidP="00871E01">
      <w:pPr>
        <w:pStyle w:val="af1"/>
        <w:numPr>
          <w:ilvl w:val="0"/>
          <w:numId w:val="9"/>
        </w:numPr>
        <w:ind w:left="0" w:firstLine="709"/>
        <w:jc w:val="both"/>
        <w:rPr>
          <w:sz w:val="26"/>
          <w:szCs w:val="26"/>
        </w:rPr>
      </w:pPr>
      <w:r w:rsidRPr="00016571">
        <w:rPr>
          <w:sz w:val="26"/>
          <w:szCs w:val="26"/>
        </w:rPr>
        <w:t>вторая возрастная категория: 8-9 лет.</w:t>
      </w:r>
    </w:p>
    <w:p w:rsidR="004E10D0" w:rsidRPr="00016571" w:rsidRDefault="004E10D0" w:rsidP="008157A2">
      <w:pPr>
        <w:ind w:firstLine="709"/>
        <w:jc w:val="both"/>
        <w:rPr>
          <w:bCs/>
          <w:sz w:val="26"/>
          <w:szCs w:val="26"/>
        </w:rPr>
      </w:pPr>
    </w:p>
    <w:p w:rsidR="00B941E8" w:rsidRPr="00016571" w:rsidRDefault="004E10D0" w:rsidP="00871E01">
      <w:pPr>
        <w:pStyle w:val="af1"/>
        <w:numPr>
          <w:ilvl w:val="0"/>
          <w:numId w:val="25"/>
        </w:numPr>
        <w:ind w:left="0" w:firstLine="709"/>
        <w:jc w:val="both"/>
        <w:rPr>
          <w:b/>
          <w:sz w:val="26"/>
          <w:szCs w:val="26"/>
        </w:rPr>
      </w:pPr>
      <w:r w:rsidRPr="00016571">
        <w:rPr>
          <w:b/>
          <w:sz w:val="26"/>
          <w:szCs w:val="26"/>
        </w:rPr>
        <w:t>Сроки, условия и порядок проведения Соревнований</w:t>
      </w:r>
    </w:p>
    <w:p w:rsidR="008157A2" w:rsidRPr="00016571" w:rsidRDefault="004E10D0" w:rsidP="00871E01">
      <w:pPr>
        <w:pStyle w:val="af1"/>
        <w:numPr>
          <w:ilvl w:val="1"/>
          <w:numId w:val="25"/>
        </w:numPr>
        <w:ind w:left="0" w:firstLine="709"/>
        <w:jc w:val="both"/>
        <w:rPr>
          <w:b/>
          <w:sz w:val="26"/>
          <w:szCs w:val="26"/>
        </w:rPr>
      </w:pPr>
      <w:r w:rsidRPr="00016571">
        <w:rPr>
          <w:sz w:val="26"/>
          <w:szCs w:val="26"/>
        </w:rPr>
        <w:t xml:space="preserve">Соревнования проводятся </w:t>
      </w:r>
      <w:r w:rsidR="004D001F" w:rsidRPr="00016571">
        <w:rPr>
          <w:sz w:val="26"/>
          <w:szCs w:val="26"/>
        </w:rPr>
        <w:t xml:space="preserve">в очной форме </w:t>
      </w:r>
      <w:r w:rsidRPr="00016571">
        <w:rPr>
          <w:sz w:val="26"/>
          <w:szCs w:val="26"/>
        </w:rPr>
        <w:t xml:space="preserve">19 ноября 2022 </w:t>
      </w:r>
      <w:r w:rsidR="004D001F" w:rsidRPr="00016571">
        <w:rPr>
          <w:sz w:val="26"/>
          <w:szCs w:val="26"/>
        </w:rPr>
        <w:t xml:space="preserve">года (суббота) в 10:00 часов (по московскому времени) </w:t>
      </w:r>
      <w:r w:rsidR="00D52BF9" w:rsidRPr="00016571">
        <w:rPr>
          <w:sz w:val="26"/>
          <w:szCs w:val="26"/>
        </w:rPr>
        <w:t>на базе МОУ ДО «ГЦТТ» по адресу: г. Ярославль, проспект Ленина, 11 «А».</w:t>
      </w:r>
    </w:p>
    <w:p w:rsidR="008157A2" w:rsidRPr="00016571" w:rsidRDefault="004D001F" w:rsidP="00871E01">
      <w:pPr>
        <w:pStyle w:val="af1"/>
        <w:numPr>
          <w:ilvl w:val="1"/>
          <w:numId w:val="25"/>
        </w:numPr>
        <w:ind w:left="0" w:firstLine="709"/>
        <w:jc w:val="both"/>
        <w:rPr>
          <w:b/>
          <w:sz w:val="26"/>
          <w:szCs w:val="26"/>
        </w:rPr>
      </w:pPr>
      <w:r w:rsidRPr="00016571">
        <w:rPr>
          <w:sz w:val="26"/>
          <w:szCs w:val="26"/>
        </w:rPr>
        <w:t xml:space="preserve">Соревнования будут проводиться </w:t>
      </w:r>
      <w:r w:rsidR="003E6CF1" w:rsidRPr="00016571">
        <w:rPr>
          <w:sz w:val="26"/>
          <w:szCs w:val="26"/>
        </w:rPr>
        <w:t xml:space="preserve">по регламенту </w:t>
      </w:r>
      <w:r w:rsidR="004E10D0" w:rsidRPr="00016571">
        <w:rPr>
          <w:sz w:val="26"/>
          <w:szCs w:val="26"/>
        </w:rPr>
        <w:t>согласно программе</w:t>
      </w:r>
      <w:r w:rsidR="003E6CF1" w:rsidRPr="00016571">
        <w:rPr>
          <w:sz w:val="26"/>
          <w:szCs w:val="26"/>
        </w:rPr>
        <w:t xml:space="preserve"> мероприятия</w:t>
      </w:r>
      <w:r w:rsidR="004E10D0" w:rsidRPr="00016571">
        <w:rPr>
          <w:sz w:val="26"/>
          <w:szCs w:val="26"/>
        </w:rPr>
        <w:t>, которая будет выложена на сайт Организатора (</w:t>
      </w:r>
      <w:hyperlink r:id="rId23">
        <w:r w:rsidR="004E10D0" w:rsidRPr="00016571">
          <w:rPr>
            <w:rStyle w:val="-"/>
            <w:sz w:val="26"/>
            <w:szCs w:val="26"/>
          </w:rPr>
          <w:t>https://yargcdutt.edu.yar.ru</w:t>
        </w:r>
      </w:hyperlink>
      <w:r w:rsidR="004E10D0" w:rsidRPr="00016571">
        <w:rPr>
          <w:sz w:val="26"/>
          <w:szCs w:val="26"/>
        </w:rPr>
        <w:t>) в раздел «</w:t>
      </w:r>
      <w:r w:rsidR="004E10D0" w:rsidRPr="00016571">
        <w:rPr>
          <w:sz w:val="26"/>
          <w:szCs w:val="26"/>
          <w:lang w:val="en-US"/>
        </w:rPr>
        <w:t>X</w:t>
      </w:r>
      <w:r w:rsidR="004E10D0" w:rsidRPr="00016571">
        <w:rPr>
          <w:sz w:val="26"/>
          <w:szCs w:val="26"/>
        </w:rPr>
        <w:t xml:space="preserve"> городские дни науки </w:t>
      </w:r>
      <w:r w:rsidRPr="00016571">
        <w:rPr>
          <w:sz w:val="26"/>
          <w:szCs w:val="26"/>
        </w:rPr>
        <w:t>и техники» не позднее 16 ноября 2022 года.</w:t>
      </w:r>
    </w:p>
    <w:p w:rsidR="008157A2" w:rsidRPr="00016571" w:rsidRDefault="00CA5D37" w:rsidP="00871E01">
      <w:pPr>
        <w:pStyle w:val="af1"/>
        <w:numPr>
          <w:ilvl w:val="1"/>
          <w:numId w:val="25"/>
        </w:numPr>
        <w:ind w:left="0" w:firstLine="709"/>
        <w:jc w:val="both"/>
        <w:rPr>
          <w:b/>
          <w:sz w:val="26"/>
          <w:szCs w:val="26"/>
        </w:rPr>
      </w:pPr>
      <w:r w:rsidRPr="00016571">
        <w:rPr>
          <w:sz w:val="26"/>
          <w:szCs w:val="26"/>
        </w:rPr>
        <w:t>Соревнование состоит из</w:t>
      </w:r>
      <w:r w:rsidR="004E10D0" w:rsidRPr="00016571">
        <w:rPr>
          <w:sz w:val="26"/>
          <w:szCs w:val="26"/>
        </w:rPr>
        <w:t xml:space="preserve"> 2</w:t>
      </w:r>
      <w:r w:rsidRPr="00016571">
        <w:rPr>
          <w:sz w:val="26"/>
          <w:szCs w:val="26"/>
        </w:rPr>
        <w:t>-х</w:t>
      </w:r>
      <w:r w:rsidR="004E10D0" w:rsidRPr="00016571">
        <w:rPr>
          <w:sz w:val="26"/>
          <w:szCs w:val="26"/>
        </w:rPr>
        <w:t xml:space="preserve"> этап</w:t>
      </w:r>
      <w:r w:rsidRPr="00016571">
        <w:rPr>
          <w:sz w:val="26"/>
          <w:szCs w:val="26"/>
        </w:rPr>
        <w:t>ов</w:t>
      </w:r>
      <w:r w:rsidR="004E10D0" w:rsidRPr="00016571">
        <w:rPr>
          <w:sz w:val="26"/>
          <w:szCs w:val="26"/>
        </w:rPr>
        <w:t xml:space="preserve">: </w:t>
      </w:r>
    </w:p>
    <w:p w:rsidR="008157A2" w:rsidRPr="00016571" w:rsidRDefault="004E10D0" w:rsidP="008157A2">
      <w:pPr>
        <w:pStyle w:val="af1"/>
        <w:ind w:left="0" w:firstLine="709"/>
        <w:jc w:val="both"/>
        <w:rPr>
          <w:sz w:val="26"/>
          <w:szCs w:val="26"/>
        </w:rPr>
      </w:pPr>
      <w:r w:rsidRPr="00016571">
        <w:rPr>
          <w:sz w:val="26"/>
          <w:szCs w:val="26"/>
        </w:rPr>
        <w:t>- 1 этап - теоретический блок, в котором участники отвечают на вопросы судейской коллегии;</w:t>
      </w:r>
    </w:p>
    <w:p w:rsidR="008157A2" w:rsidRPr="00016571" w:rsidRDefault="004E10D0" w:rsidP="008157A2">
      <w:pPr>
        <w:pStyle w:val="af1"/>
        <w:ind w:left="0" w:firstLine="709"/>
        <w:jc w:val="both"/>
        <w:rPr>
          <w:b/>
          <w:sz w:val="26"/>
          <w:szCs w:val="26"/>
        </w:rPr>
      </w:pPr>
      <w:r w:rsidRPr="00016571">
        <w:rPr>
          <w:sz w:val="26"/>
          <w:szCs w:val="26"/>
        </w:rPr>
        <w:t xml:space="preserve">- 2 этап - сборка </w:t>
      </w:r>
      <w:proofErr w:type="spellStart"/>
      <w:r w:rsidRPr="00016571">
        <w:rPr>
          <w:sz w:val="26"/>
          <w:szCs w:val="26"/>
        </w:rPr>
        <w:t>электросхем</w:t>
      </w:r>
      <w:proofErr w:type="spellEnd"/>
      <w:r w:rsidRPr="00016571">
        <w:rPr>
          <w:sz w:val="26"/>
          <w:szCs w:val="26"/>
        </w:rPr>
        <w:t xml:space="preserve"> на базе электр</w:t>
      </w:r>
      <w:r w:rsidR="008157A2" w:rsidRPr="00016571">
        <w:rPr>
          <w:sz w:val="26"/>
          <w:szCs w:val="26"/>
        </w:rPr>
        <w:t>онного конструктора «Микроник».</w:t>
      </w:r>
    </w:p>
    <w:p w:rsidR="008157A2" w:rsidRPr="00016571" w:rsidRDefault="004E10D0" w:rsidP="00871E01">
      <w:pPr>
        <w:pStyle w:val="af1"/>
        <w:numPr>
          <w:ilvl w:val="1"/>
          <w:numId w:val="25"/>
        </w:numPr>
        <w:ind w:left="0" w:firstLine="709"/>
        <w:jc w:val="both"/>
        <w:rPr>
          <w:b/>
          <w:sz w:val="26"/>
          <w:szCs w:val="26"/>
        </w:rPr>
      </w:pPr>
      <w:r w:rsidRPr="00016571">
        <w:rPr>
          <w:sz w:val="26"/>
          <w:szCs w:val="26"/>
        </w:rPr>
        <w:t>Критерии оценки:</w:t>
      </w:r>
    </w:p>
    <w:p w:rsidR="008157A2" w:rsidRPr="00016571" w:rsidRDefault="004E10D0" w:rsidP="008157A2">
      <w:pPr>
        <w:pStyle w:val="af1"/>
        <w:ind w:left="709"/>
        <w:jc w:val="both"/>
        <w:rPr>
          <w:sz w:val="26"/>
          <w:szCs w:val="26"/>
        </w:rPr>
      </w:pPr>
      <w:r w:rsidRPr="00016571">
        <w:rPr>
          <w:sz w:val="26"/>
          <w:szCs w:val="26"/>
        </w:rPr>
        <w:t>- количество правильных ответов в теоретическом блоке;</w:t>
      </w:r>
    </w:p>
    <w:p w:rsidR="008157A2" w:rsidRPr="00016571" w:rsidRDefault="004E10D0" w:rsidP="008157A2">
      <w:pPr>
        <w:pStyle w:val="af1"/>
        <w:ind w:left="709"/>
        <w:jc w:val="both"/>
        <w:rPr>
          <w:sz w:val="26"/>
          <w:szCs w:val="26"/>
        </w:rPr>
      </w:pPr>
      <w:r w:rsidRPr="00016571">
        <w:rPr>
          <w:sz w:val="26"/>
          <w:szCs w:val="26"/>
        </w:rPr>
        <w:t>- правильность сборки схемы;</w:t>
      </w:r>
    </w:p>
    <w:p w:rsidR="008157A2" w:rsidRPr="00016571" w:rsidRDefault="004E10D0" w:rsidP="008157A2">
      <w:pPr>
        <w:pStyle w:val="af1"/>
        <w:ind w:left="709"/>
        <w:jc w:val="both"/>
        <w:rPr>
          <w:b/>
          <w:sz w:val="26"/>
          <w:szCs w:val="26"/>
        </w:rPr>
      </w:pPr>
      <w:r w:rsidRPr="00016571">
        <w:rPr>
          <w:sz w:val="26"/>
          <w:szCs w:val="26"/>
        </w:rPr>
        <w:t>- время сборки.</w:t>
      </w:r>
    </w:p>
    <w:p w:rsidR="008157A2" w:rsidRPr="00016571" w:rsidRDefault="004E10D0" w:rsidP="00871E01">
      <w:pPr>
        <w:pStyle w:val="af1"/>
        <w:numPr>
          <w:ilvl w:val="1"/>
          <w:numId w:val="25"/>
        </w:numPr>
        <w:ind w:left="0" w:firstLine="709"/>
        <w:jc w:val="both"/>
        <w:rPr>
          <w:b/>
          <w:sz w:val="26"/>
          <w:szCs w:val="26"/>
        </w:rPr>
      </w:pPr>
      <w:proofErr w:type="gramStart"/>
      <w:r w:rsidRPr="00016571">
        <w:rPr>
          <w:sz w:val="26"/>
          <w:szCs w:val="26"/>
        </w:rPr>
        <w:t>Заявки на участие в Соревнованиях подаются до 1</w:t>
      </w:r>
      <w:r w:rsidR="00CA5D37" w:rsidRPr="00016571">
        <w:rPr>
          <w:sz w:val="26"/>
          <w:szCs w:val="26"/>
        </w:rPr>
        <w:t>4</w:t>
      </w:r>
      <w:r w:rsidRPr="00016571">
        <w:rPr>
          <w:sz w:val="26"/>
          <w:szCs w:val="26"/>
        </w:rPr>
        <w:t xml:space="preserve"> ноября 2022 года включительно по электронной почте МОУ ДО «ГЦТТ»  </w:t>
      </w:r>
      <w:hyperlink r:id="rId24">
        <w:r w:rsidRPr="00016571">
          <w:rPr>
            <w:rStyle w:val="-"/>
            <w:sz w:val="26"/>
            <w:szCs w:val="26"/>
          </w:rPr>
          <w:t>centrtehtvor@yandex.ru</w:t>
        </w:r>
      </w:hyperlink>
      <w:r w:rsidRPr="00016571">
        <w:rPr>
          <w:sz w:val="26"/>
          <w:szCs w:val="26"/>
        </w:rPr>
        <w:t xml:space="preserve"> </w:t>
      </w:r>
      <w:r w:rsidR="00DA030E" w:rsidRPr="00016571">
        <w:rPr>
          <w:sz w:val="26"/>
          <w:szCs w:val="26"/>
        </w:rPr>
        <w:t>.</w:t>
      </w:r>
      <w:r w:rsidR="008157A2" w:rsidRPr="00016571">
        <w:rPr>
          <w:b/>
          <w:sz w:val="26"/>
          <w:szCs w:val="26"/>
        </w:rPr>
        <w:br/>
      </w:r>
      <w:r w:rsidR="002B66E3" w:rsidRPr="00016571">
        <w:rPr>
          <w:sz w:val="26"/>
          <w:szCs w:val="26"/>
        </w:rPr>
        <w:t xml:space="preserve">Заявки на участие подаются по форме, размещенной на официальном сайте МОУ ДО «ГЦТТ» </w:t>
      </w:r>
      <w:hyperlink r:id="rId25" w:history="1">
        <w:r w:rsidR="002B66E3" w:rsidRPr="00016571">
          <w:rPr>
            <w:rStyle w:val="ac"/>
            <w:sz w:val="26"/>
            <w:szCs w:val="26"/>
          </w:rPr>
          <w:t>http://yargcdutt.edu.yar.ru/</w:t>
        </w:r>
      </w:hyperlink>
      <w:r w:rsidR="002B66E3" w:rsidRPr="00016571">
        <w:rPr>
          <w:sz w:val="26"/>
          <w:szCs w:val="26"/>
        </w:rPr>
        <w:t>, в разделе «</w:t>
      </w:r>
      <w:r w:rsidR="002B66E3" w:rsidRPr="00016571">
        <w:rPr>
          <w:sz w:val="26"/>
          <w:szCs w:val="26"/>
          <w:lang w:val="en-US"/>
        </w:rPr>
        <w:t>X</w:t>
      </w:r>
      <w:r w:rsidR="002B66E3" w:rsidRPr="00016571">
        <w:rPr>
          <w:sz w:val="26"/>
          <w:szCs w:val="26"/>
        </w:rPr>
        <w:t xml:space="preserve"> Городские дни науки и техники» (</w:t>
      </w:r>
      <w:hyperlink r:id="rId26" w:history="1">
        <w:r w:rsidR="002B66E3" w:rsidRPr="00016571">
          <w:rPr>
            <w:rStyle w:val="ac"/>
            <w:sz w:val="26"/>
            <w:szCs w:val="26"/>
          </w:rPr>
          <w:t>https://yargcdutt.edu.yar.ru/x_gorodskie_dni_nauki_i_teh_31.html</w:t>
        </w:r>
        <w:proofErr w:type="gramEnd"/>
      </w:hyperlink>
      <w:r w:rsidR="002B66E3" w:rsidRPr="00016571">
        <w:rPr>
          <w:sz w:val="26"/>
          <w:szCs w:val="26"/>
        </w:rPr>
        <w:t>). Согласие на обработку персональных данных является неотъемлемой частью заявки.</w:t>
      </w:r>
    </w:p>
    <w:p w:rsidR="008157A2" w:rsidRPr="00016571" w:rsidRDefault="00DA030E" w:rsidP="00871E01">
      <w:pPr>
        <w:pStyle w:val="af1"/>
        <w:numPr>
          <w:ilvl w:val="1"/>
          <w:numId w:val="25"/>
        </w:numPr>
        <w:ind w:left="0" w:firstLine="709"/>
        <w:jc w:val="both"/>
        <w:rPr>
          <w:b/>
          <w:sz w:val="26"/>
          <w:szCs w:val="26"/>
        </w:rPr>
      </w:pPr>
      <w:r w:rsidRPr="00016571">
        <w:rPr>
          <w:sz w:val="26"/>
          <w:szCs w:val="26"/>
        </w:rPr>
        <w:t>Организатор оставляет за собой право заблаговременно остановить приём заявок.</w:t>
      </w:r>
    </w:p>
    <w:p w:rsidR="008157A2" w:rsidRPr="00016571" w:rsidRDefault="004E10D0" w:rsidP="00871E01">
      <w:pPr>
        <w:pStyle w:val="af1"/>
        <w:numPr>
          <w:ilvl w:val="1"/>
          <w:numId w:val="25"/>
        </w:numPr>
        <w:ind w:left="0" w:firstLine="709"/>
        <w:jc w:val="both"/>
        <w:rPr>
          <w:b/>
          <w:sz w:val="26"/>
          <w:szCs w:val="26"/>
        </w:rPr>
      </w:pPr>
      <w:r w:rsidRPr="00016571">
        <w:rPr>
          <w:sz w:val="26"/>
          <w:szCs w:val="26"/>
        </w:rPr>
        <w:t>Контактная информация: +7(4852)</w:t>
      </w:r>
      <w:r w:rsidR="00CA5D37" w:rsidRPr="00016571">
        <w:rPr>
          <w:sz w:val="26"/>
          <w:szCs w:val="26"/>
        </w:rPr>
        <w:t xml:space="preserve"> 25-15-04 </w:t>
      </w:r>
      <w:r w:rsidR="00D63BF2" w:rsidRPr="00016571">
        <w:rPr>
          <w:sz w:val="26"/>
          <w:szCs w:val="26"/>
        </w:rPr>
        <w:t xml:space="preserve"> </w:t>
      </w:r>
      <w:r w:rsidR="00CA5D37" w:rsidRPr="00016571">
        <w:rPr>
          <w:sz w:val="26"/>
          <w:szCs w:val="26"/>
        </w:rPr>
        <w:t xml:space="preserve">Зыонг Юлия Мамовна, </w:t>
      </w:r>
      <w:r w:rsidR="00D63BF2" w:rsidRPr="00016571">
        <w:rPr>
          <w:sz w:val="26"/>
          <w:szCs w:val="26"/>
          <w:lang w:bidi="ru-RU"/>
        </w:rPr>
        <w:t>зав. отделом организационно-массовых мероприятий МОУ ДО «ГЦТТ»</w:t>
      </w:r>
      <w:r w:rsidR="00657FEB" w:rsidRPr="00016571">
        <w:rPr>
          <w:sz w:val="26"/>
          <w:szCs w:val="26"/>
          <w:lang w:bidi="ru-RU"/>
        </w:rPr>
        <w:t>»</w:t>
      </w:r>
      <w:r w:rsidR="00D53749" w:rsidRPr="00016571">
        <w:rPr>
          <w:sz w:val="26"/>
          <w:szCs w:val="26"/>
          <w:lang w:bidi="ru-RU"/>
        </w:rPr>
        <w:t>;</w:t>
      </w:r>
      <w:r w:rsidR="00657FEB" w:rsidRPr="00016571">
        <w:rPr>
          <w:sz w:val="26"/>
          <w:szCs w:val="26"/>
          <w:lang w:bidi="ru-RU"/>
        </w:rPr>
        <w:t xml:space="preserve"> </w:t>
      </w:r>
      <w:proofErr w:type="spellStart"/>
      <w:r w:rsidR="00657FEB" w:rsidRPr="00016571">
        <w:rPr>
          <w:sz w:val="26"/>
          <w:szCs w:val="26"/>
          <w:lang w:bidi="ru-RU"/>
        </w:rPr>
        <w:t>П</w:t>
      </w:r>
      <w:r w:rsidR="00657FEB" w:rsidRPr="00016571">
        <w:rPr>
          <w:sz w:val="26"/>
          <w:szCs w:val="26"/>
        </w:rPr>
        <w:t>оздеева</w:t>
      </w:r>
      <w:proofErr w:type="spellEnd"/>
      <w:r w:rsidR="00657FEB" w:rsidRPr="00016571">
        <w:rPr>
          <w:sz w:val="26"/>
          <w:szCs w:val="26"/>
        </w:rPr>
        <w:t xml:space="preserve"> Елизавета Валерьевна, педагог-организатор </w:t>
      </w:r>
      <w:r w:rsidR="00657FEB" w:rsidRPr="00016571">
        <w:rPr>
          <w:sz w:val="26"/>
          <w:szCs w:val="26"/>
          <w:lang w:bidi="ru-RU"/>
        </w:rPr>
        <w:t>МОУ ДО «ГЦТТ»</w:t>
      </w:r>
      <w:r w:rsidR="00D53749" w:rsidRPr="00016571">
        <w:rPr>
          <w:sz w:val="26"/>
          <w:szCs w:val="26"/>
          <w:lang w:bidi="ru-RU"/>
        </w:rPr>
        <w:t>;</w:t>
      </w:r>
      <w:r w:rsidR="009D61BE" w:rsidRPr="00016571">
        <w:rPr>
          <w:sz w:val="26"/>
          <w:szCs w:val="26"/>
          <w:lang w:bidi="ru-RU"/>
        </w:rPr>
        <w:t xml:space="preserve"> Анкудинов Алексей Геннадьевич, педагог дополнительного образования МОУ ДО «ГЦТТ».</w:t>
      </w:r>
    </w:p>
    <w:p w:rsidR="008157A2" w:rsidRPr="00016571" w:rsidRDefault="008157A2" w:rsidP="008157A2">
      <w:pPr>
        <w:pStyle w:val="af1"/>
        <w:ind w:left="0" w:firstLine="709"/>
        <w:jc w:val="both"/>
        <w:rPr>
          <w:b/>
          <w:sz w:val="26"/>
          <w:szCs w:val="26"/>
        </w:rPr>
      </w:pPr>
    </w:p>
    <w:p w:rsidR="008157A2" w:rsidRPr="00016571" w:rsidRDefault="004E10D0" w:rsidP="00871E01">
      <w:pPr>
        <w:pStyle w:val="af1"/>
        <w:numPr>
          <w:ilvl w:val="0"/>
          <w:numId w:val="25"/>
        </w:numPr>
        <w:ind w:left="0" w:firstLine="709"/>
        <w:jc w:val="both"/>
        <w:rPr>
          <w:b/>
          <w:sz w:val="26"/>
          <w:szCs w:val="26"/>
        </w:rPr>
      </w:pPr>
      <w:r w:rsidRPr="00016571">
        <w:rPr>
          <w:b/>
          <w:sz w:val="26"/>
          <w:szCs w:val="26"/>
        </w:rPr>
        <w:t>Подведение итогов Соревнований и награждение</w:t>
      </w:r>
    </w:p>
    <w:p w:rsidR="008157A2" w:rsidRPr="00016571" w:rsidRDefault="004E10D0" w:rsidP="00871E01">
      <w:pPr>
        <w:pStyle w:val="af1"/>
        <w:numPr>
          <w:ilvl w:val="1"/>
          <w:numId w:val="25"/>
        </w:numPr>
        <w:ind w:left="0" w:firstLine="709"/>
        <w:jc w:val="both"/>
        <w:rPr>
          <w:b/>
          <w:sz w:val="26"/>
          <w:szCs w:val="26"/>
        </w:rPr>
      </w:pPr>
      <w:r w:rsidRPr="00016571">
        <w:rPr>
          <w:sz w:val="26"/>
          <w:szCs w:val="26"/>
        </w:rPr>
        <w:t>Итоги Соревнований подводятся в день проведения и оформляются протоколом судейской коллегии.</w:t>
      </w:r>
    </w:p>
    <w:p w:rsidR="008157A2" w:rsidRPr="00016571" w:rsidRDefault="004E10D0" w:rsidP="00871E01">
      <w:pPr>
        <w:pStyle w:val="af1"/>
        <w:numPr>
          <w:ilvl w:val="1"/>
          <w:numId w:val="25"/>
        </w:numPr>
        <w:ind w:left="0" w:firstLine="709"/>
        <w:jc w:val="both"/>
        <w:rPr>
          <w:b/>
          <w:sz w:val="26"/>
          <w:szCs w:val="26"/>
        </w:rPr>
      </w:pPr>
      <w:r w:rsidRPr="00016571">
        <w:rPr>
          <w:sz w:val="26"/>
          <w:szCs w:val="26"/>
        </w:rPr>
        <w:t>Оценка, контроль и подведение итогов осуществляется судейской коллегией в соответствии с порядком проведения Соревнований.</w:t>
      </w:r>
    </w:p>
    <w:p w:rsidR="008157A2" w:rsidRPr="00016571" w:rsidRDefault="004E10D0" w:rsidP="00871E01">
      <w:pPr>
        <w:pStyle w:val="af1"/>
        <w:numPr>
          <w:ilvl w:val="1"/>
          <w:numId w:val="25"/>
        </w:numPr>
        <w:ind w:left="0" w:firstLine="709"/>
        <w:jc w:val="both"/>
        <w:rPr>
          <w:b/>
          <w:sz w:val="26"/>
          <w:szCs w:val="26"/>
        </w:rPr>
      </w:pPr>
      <w:r w:rsidRPr="00016571">
        <w:rPr>
          <w:sz w:val="26"/>
          <w:szCs w:val="26"/>
        </w:rPr>
        <w:t>Протокол с итогами Соревнований будет опубликован на сайте МОУ ДО «ГЦТТ»</w:t>
      </w:r>
      <w:r w:rsidR="00D53749" w:rsidRPr="00016571">
        <w:rPr>
          <w:sz w:val="26"/>
          <w:szCs w:val="26"/>
        </w:rPr>
        <w:t xml:space="preserve"> </w:t>
      </w:r>
      <w:hyperlink r:id="rId27">
        <w:r w:rsidRPr="00016571">
          <w:rPr>
            <w:rStyle w:val="-"/>
            <w:sz w:val="26"/>
            <w:szCs w:val="26"/>
          </w:rPr>
          <w:t>https://yargcdutt.edu.yar.ru</w:t>
        </w:r>
      </w:hyperlink>
      <w:r w:rsidRPr="00016571">
        <w:rPr>
          <w:sz w:val="26"/>
          <w:szCs w:val="26"/>
        </w:rPr>
        <w:t xml:space="preserve"> </w:t>
      </w:r>
      <w:r w:rsidRPr="00016571">
        <w:rPr>
          <w:rStyle w:val="-"/>
          <w:color w:val="auto"/>
          <w:sz w:val="26"/>
          <w:szCs w:val="26"/>
          <w:u w:val="none"/>
        </w:rPr>
        <w:t>в разделе «</w:t>
      </w:r>
      <w:r w:rsidRPr="00016571">
        <w:rPr>
          <w:rStyle w:val="-"/>
          <w:color w:val="auto"/>
          <w:sz w:val="26"/>
          <w:szCs w:val="26"/>
          <w:u w:val="none"/>
          <w:lang w:val="en-US"/>
        </w:rPr>
        <w:t>X</w:t>
      </w:r>
      <w:r w:rsidRPr="00016571">
        <w:rPr>
          <w:rStyle w:val="-"/>
          <w:color w:val="auto"/>
          <w:sz w:val="26"/>
          <w:szCs w:val="26"/>
          <w:u w:val="none"/>
        </w:rPr>
        <w:t xml:space="preserve"> городские дни науки и техники»</w:t>
      </w:r>
      <w:r w:rsidRPr="00016571">
        <w:rPr>
          <w:sz w:val="26"/>
          <w:szCs w:val="26"/>
        </w:rPr>
        <w:t xml:space="preserve"> не позднее 26 ноября 2022 года.</w:t>
      </w:r>
    </w:p>
    <w:p w:rsidR="008157A2" w:rsidRPr="00016571" w:rsidRDefault="004E10D0" w:rsidP="00871E01">
      <w:pPr>
        <w:pStyle w:val="af1"/>
        <w:numPr>
          <w:ilvl w:val="1"/>
          <w:numId w:val="25"/>
        </w:numPr>
        <w:ind w:left="0" w:firstLine="709"/>
        <w:jc w:val="both"/>
        <w:rPr>
          <w:b/>
          <w:sz w:val="26"/>
          <w:szCs w:val="26"/>
        </w:rPr>
      </w:pPr>
      <w:r w:rsidRPr="00016571">
        <w:rPr>
          <w:sz w:val="26"/>
          <w:szCs w:val="26"/>
        </w:rPr>
        <w:t xml:space="preserve">Все </w:t>
      </w:r>
      <w:r w:rsidR="00657FEB" w:rsidRPr="00016571">
        <w:rPr>
          <w:sz w:val="26"/>
          <w:szCs w:val="26"/>
        </w:rPr>
        <w:t>у</w:t>
      </w:r>
      <w:r w:rsidRPr="00016571">
        <w:rPr>
          <w:sz w:val="26"/>
          <w:szCs w:val="26"/>
        </w:rPr>
        <w:t>частники Соревнований получают свидетельств</w:t>
      </w:r>
      <w:r w:rsidR="00657FEB" w:rsidRPr="00016571">
        <w:rPr>
          <w:sz w:val="26"/>
          <w:szCs w:val="26"/>
        </w:rPr>
        <w:t>а</w:t>
      </w:r>
      <w:r w:rsidRPr="00016571">
        <w:rPr>
          <w:sz w:val="26"/>
          <w:szCs w:val="26"/>
        </w:rPr>
        <w:t xml:space="preserve"> об участии</w:t>
      </w:r>
      <w:r w:rsidR="00657FEB" w:rsidRPr="00016571">
        <w:rPr>
          <w:sz w:val="26"/>
          <w:szCs w:val="26"/>
        </w:rPr>
        <w:t xml:space="preserve"> в электронном виде</w:t>
      </w:r>
      <w:r w:rsidR="009D61BE" w:rsidRPr="00016571">
        <w:rPr>
          <w:sz w:val="26"/>
          <w:szCs w:val="26"/>
        </w:rPr>
        <w:t xml:space="preserve"> (на электронный адрес, указанный в заявке)</w:t>
      </w:r>
      <w:r w:rsidRPr="00016571">
        <w:rPr>
          <w:sz w:val="26"/>
          <w:szCs w:val="26"/>
        </w:rPr>
        <w:t>.</w:t>
      </w:r>
    </w:p>
    <w:p w:rsidR="008157A2" w:rsidRPr="00016571" w:rsidRDefault="004E10D0" w:rsidP="00871E01">
      <w:pPr>
        <w:pStyle w:val="af1"/>
        <w:numPr>
          <w:ilvl w:val="1"/>
          <w:numId w:val="25"/>
        </w:numPr>
        <w:ind w:left="0" w:firstLine="709"/>
        <w:jc w:val="both"/>
        <w:rPr>
          <w:b/>
          <w:sz w:val="26"/>
          <w:szCs w:val="26"/>
        </w:rPr>
      </w:pPr>
      <w:r w:rsidRPr="00016571">
        <w:rPr>
          <w:sz w:val="26"/>
          <w:szCs w:val="26"/>
        </w:rPr>
        <w:lastRenderedPageBreak/>
        <w:t>Педагогические работ</w:t>
      </w:r>
      <w:r w:rsidR="00D53749" w:rsidRPr="00016571">
        <w:rPr>
          <w:sz w:val="26"/>
          <w:szCs w:val="26"/>
        </w:rPr>
        <w:t xml:space="preserve">ники, подготовившие победителей </w:t>
      </w:r>
      <w:r w:rsidR="00D53749" w:rsidRPr="00016571">
        <w:rPr>
          <w:bCs/>
          <w:color w:val="000000"/>
          <w:sz w:val="26"/>
          <w:szCs w:val="26"/>
        </w:rPr>
        <w:t>(</w:t>
      </w:r>
      <w:r w:rsidR="00D53749" w:rsidRPr="00016571">
        <w:rPr>
          <w:bCs/>
          <w:color w:val="000000"/>
          <w:sz w:val="26"/>
          <w:szCs w:val="26"/>
          <w:lang w:val="en-US"/>
        </w:rPr>
        <w:t>I</w:t>
      </w:r>
      <w:r w:rsidR="00D53749" w:rsidRPr="00016571">
        <w:rPr>
          <w:bCs/>
          <w:color w:val="000000"/>
          <w:sz w:val="26"/>
          <w:szCs w:val="26"/>
        </w:rPr>
        <w:t xml:space="preserve"> место) </w:t>
      </w:r>
      <w:r w:rsidR="00D53749" w:rsidRPr="00016571">
        <w:rPr>
          <w:sz w:val="26"/>
          <w:szCs w:val="26"/>
        </w:rPr>
        <w:t>и</w:t>
      </w:r>
      <w:r w:rsidRPr="00016571">
        <w:rPr>
          <w:sz w:val="26"/>
          <w:szCs w:val="26"/>
        </w:rPr>
        <w:t xml:space="preserve"> призёров </w:t>
      </w:r>
      <w:r w:rsidR="00D53749" w:rsidRPr="00016571">
        <w:rPr>
          <w:bCs/>
          <w:color w:val="000000"/>
          <w:sz w:val="26"/>
          <w:szCs w:val="26"/>
        </w:rPr>
        <w:t>(</w:t>
      </w:r>
      <w:r w:rsidR="00D53749" w:rsidRPr="00016571">
        <w:rPr>
          <w:bCs/>
          <w:color w:val="000000"/>
          <w:sz w:val="26"/>
          <w:szCs w:val="26"/>
          <w:lang w:val="en-US"/>
        </w:rPr>
        <w:t>II</w:t>
      </w:r>
      <w:r w:rsidR="00D53749" w:rsidRPr="00016571">
        <w:rPr>
          <w:bCs/>
          <w:color w:val="000000"/>
          <w:sz w:val="26"/>
          <w:szCs w:val="26"/>
        </w:rPr>
        <w:t xml:space="preserve"> и </w:t>
      </w:r>
      <w:r w:rsidR="00D53749" w:rsidRPr="00016571">
        <w:rPr>
          <w:bCs/>
          <w:color w:val="000000"/>
          <w:sz w:val="26"/>
          <w:szCs w:val="26"/>
          <w:lang w:val="en-US"/>
        </w:rPr>
        <w:t>III</w:t>
      </w:r>
      <w:r w:rsidR="00D53749" w:rsidRPr="00016571">
        <w:rPr>
          <w:bCs/>
          <w:color w:val="000000"/>
          <w:sz w:val="26"/>
          <w:szCs w:val="26"/>
        </w:rPr>
        <w:t xml:space="preserve"> места) </w:t>
      </w:r>
      <w:r w:rsidRPr="00016571">
        <w:rPr>
          <w:sz w:val="26"/>
          <w:szCs w:val="26"/>
        </w:rPr>
        <w:t>Соревнований награждаются благодарственными письмами.</w:t>
      </w:r>
    </w:p>
    <w:p w:rsidR="008157A2" w:rsidRPr="00016571" w:rsidRDefault="004E10D0" w:rsidP="00871E01">
      <w:pPr>
        <w:pStyle w:val="af1"/>
        <w:numPr>
          <w:ilvl w:val="1"/>
          <w:numId w:val="25"/>
        </w:numPr>
        <w:ind w:left="0" w:firstLine="709"/>
        <w:jc w:val="both"/>
        <w:rPr>
          <w:b/>
          <w:sz w:val="26"/>
          <w:szCs w:val="26"/>
        </w:rPr>
      </w:pPr>
      <w:r w:rsidRPr="00016571">
        <w:rPr>
          <w:bCs/>
          <w:color w:val="000000"/>
          <w:sz w:val="26"/>
          <w:szCs w:val="26"/>
        </w:rPr>
        <w:t>Победители (</w:t>
      </w:r>
      <w:r w:rsidRPr="00016571">
        <w:rPr>
          <w:bCs/>
          <w:color w:val="000000"/>
          <w:sz w:val="26"/>
          <w:szCs w:val="26"/>
          <w:lang w:val="en-US"/>
        </w:rPr>
        <w:t>I</w:t>
      </w:r>
      <w:r w:rsidRPr="00016571">
        <w:rPr>
          <w:bCs/>
          <w:color w:val="000000"/>
          <w:sz w:val="26"/>
          <w:szCs w:val="26"/>
        </w:rPr>
        <w:t xml:space="preserve"> место) и призеры (</w:t>
      </w:r>
      <w:r w:rsidRPr="00016571">
        <w:rPr>
          <w:bCs/>
          <w:color w:val="000000"/>
          <w:sz w:val="26"/>
          <w:szCs w:val="26"/>
          <w:lang w:val="en-US"/>
        </w:rPr>
        <w:t>II</w:t>
      </w:r>
      <w:r w:rsidRPr="00016571">
        <w:rPr>
          <w:bCs/>
          <w:color w:val="000000"/>
          <w:sz w:val="26"/>
          <w:szCs w:val="26"/>
        </w:rPr>
        <w:t xml:space="preserve"> и </w:t>
      </w:r>
      <w:r w:rsidRPr="00016571">
        <w:rPr>
          <w:bCs/>
          <w:color w:val="000000"/>
          <w:sz w:val="26"/>
          <w:szCs w:val="26"/>
          <w:lang w:val="en-US"/>
        </w:rPr>
        <w:t>III</w:t>
      </w:r>
      <w:r w:rsidRPr="00016571">
        <w:rPr>
          <w:bCs/>
          <w:color w:val="000000"/>
          <w:sz w:val="26"/>
          <w:szCs w:val="26"/>
        </w:rPr>
        <w:t xml:space="preserve"> места) </w:t>
      </w:r>
      <w:r w:rsidR="00CA5D37" w:rsidRPr="00016571">
        <w:rPr>
          <w:bCs/>
          <w:color w:val="000000"/>
          <w:sz w:val="26"/>
          <w:szCs w:val="26"/>
        </w:rPr>
        <w:t xml:space="preserve">каждой возрастной категории </w:t>
      </w:r>
      <w:r w:rsidRPr="00016571">
        <w:rPr>
          <w:bCs/>
          <w:color w:val="000000"/>
          <w:sz w:val="26"/>
          <w:szCs w:val="26"/>
        </w:rPr>
        <w:t>Соревнования награждаются дипломами</w:t>
      </w:r>
      <w:r w:rsidR="00CA5D37" w:rsidRPr="00016571">
        <w:rPr>
          <w:bCs/>
          <w:color w:val="000000"/>
          <w:sz w:val="26"/>
          <w:szCs w:val="26"/>
        </w:rPr>
        <w:t>, медалями и памятными призами</w:t>
      </w:r>
      <w:r w:rsidR="00D53749" w:rsidRPr="00016571">
        <w:rPr>
          <w:bCs/>
          <w:color w:val="000000"/>
          <w:sz w:val="26"/>
          <w:szCs w:val="26"/>
        </w:rPr>
        <w:t>.</w:t>
      </w:r>
    </w:p>
    <w:p w:rsidR="009D782E" w:rsidRPr="00016571" w:rsidRDefault="009D782E" w:rsidP="00871E01">
      <w:pPr>
        <w:pStyle w:val="af1"/>
        <w:numPr>
          <w:ilvl w:val="1"/>
          <w:numId w:val="25"/>
        </w:numPr>
        <w:ind w:left="0" w:firstLine="709"/>
        <w:jc w:val="both"/>
        <w:rPr>
          <w:b/>
          <w:sz w:val="26"/>
          <w:szCs w:val="26"/>
        </w:rPr>
      </w:pPr>
      <w:r w:rsidRPr="00016571">
        <w:rPr>
          <w:bCs/>
          <w:color w:val="000000"/>
          <w:sz w:val="26"/>
          <w:szCs w:val="26"/>
        </w:rPr>
        <w:t xml:space="preserve">Награждение будет производиться в МОУ ДО «ГЦТТ» по адресу: </w:t>
      </w:r>
      <w:r w:rsidR="00E93C86" w:rsidRPr="00016571">
        <w:rPr>
          <w:bCs/>
          <w:color w:val="000000"/>
          <w:sz w:val="26"/>
          <w:szCs w:val="26"/>
        </w:rPr>
        <w:t xml:space="preserve">город Ярославль, </w:t>
      </w:r>
      <w:r w:rsidRPr="00016571">
        <w:rPr>
          <w:bCs/>
          <w:color w:val="000000"/>
          <w:sz w:val="26"/>
          <w:szCs w:val="26"/>
        </w:rPr>
        <w:t xml:space="preserve">проспект Ленина, 11 </w:t>
      </w:r>
      <w:r w:rsidR="00CA5D37" w:rsidRPr="00016571">
        <w:rPr>
          <w:bCs/>
          <w:color w:val="000000"/>
          <w:sz w:val="26"/>
          <w:szCs w:val="26"/>
        </w:rPr>
        <w:t>«</w:t>
      </w:r>
      <w:r w:rsidRPr="00016571">
        <w:rPr>
          <w:bCs/>
          <w:color w:val="000000"/>
          <w:sz w:val="26"/>
          <w:szCs w:val="26"/>
        </w:rPr>
        <w:t>А</w:t>
      </w:r>
      <w:r w:rsidR="00CA5D37" w:rsidRPr="00016571">
        <w:rPr>
          <w:bCs/>
          <w:color w:val="000000"/>
          <w:sz w:val="26"/>
          <w:szCs w:val="26"/>
        </w:rPr>
        <w:t>»</w:t>
      </w:r>
      <w:r w:rsidRPr="00016571">
        <w:rPr>
          <w:bCs/>
          <w:color w:val="000000"/>
          <w:sz w:val="26"/>
          <w:szCs w:val="26"/>
        </w:rPr>
        <w:t xml:space="preserve"> после подведения итогов с уведомлением победителей и призеров</w:t>
      </w:r>
      <w:r w:rsidR="009D61BE" w:rsidRPr="00016571">
        <w:rPr>
          <w:bCs/>
          <w:color w:val="000000"/>
          <w:sz w:val="26"/>
          <w:szCs w:val="26"/>
        </w:rPr>
        <w:t>.</w:t>
      </w:r>
    </w:p>
    <w:p w:rsidR="004E10D0" w:rsidRPr="00016571" w:rsidRDefault="004E10D0" w:rsidP="008157A2">
      <w:pPr>
        <w:ind w:firstLine="709"/>
        <w:jc w:val="both"/>
        <w:rPr>
          <w:b/>
          <w:sz w:val="26"/>
          <w:szCs w:val="26"/>
        </w:rPr>
      </w:pPr>
    </w:p>
    <w:p w:rsidR="004E10D0" w:rsidRPr="00016571" w:rsidRDefault="004E10D0" w:rsidP="004E10D0">
      <w:pPr>
        <w:jc w:val="center"/>
        <w:rPr>
          <w:b/>
          <w:sz w:val="26"/>
          <w:szCs w:val="26"/>
        </w:rPr>
      </w:pPr>
    </w:p>
    <w:p w:rsidR="004E10D0" w:rsidRPr="00016571" w:rsidRDefault="004E10D0"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CA5D37" w:rsidRPr="00016571" w:rsidRDefault="00CA5D37" w:rsidP="004E10D0">
      <w:pPr>
        <w:jc w:val="center"/>
        <w:rPr>
          <w:b/>
          <w:sz w:val="26"/>
          <w:szCs w:val="26"/>
        </w:rPr>
      </w:pPr>
    </w:p>
    <w:p w:rsidR="00057C5D" w:rsidRDefault="00057C5D" w:rsidP="004E10D0">
      <w:pPr>
        <w:jc w:val="center"/>
        <w:rPr>
          <w:b/>
          <w:sz w:val="26"/>
          <w:szCs w:val="26"/>
        </w:rPr>
        <w:sectPr w:rsidR="00057C5D" w:rsidSect="009D3AF2">
          <w:pgSz w:w="11906" w:h="16838" w:code="9"/>
          <w:pgMar w:top="1134" w:right="567" w:bottom="1134" w:left="1134" w:header="567" w:footer="0" w:gutter="0"/>
          <w:pgNumType w:start="1"/>
          <w:cols w:space="708"/>
          <w:titlePg/>
          <w:docGrid w:linePitch="360"/>
        </w:sectPr>
      </w:pPr>
    </w:p>
    <w:p w:rsidR="00004F70" w:rsidRPr="00016571" w:rsidRDefault="00004F70" w:rsidP="00004F70">
      <w:pPr>
        <w:pStyle w:val="4"/>
        <w:ind w:left="5103"/>
      </w:pPr>
      <w:r w:rsidRPr="00016571">
        <w:lastRenderedPageBreak/>
        <w:t>Приложение  4</w:t>
      </w:r>
    </w:p>
    <w:p w:rsidR="00004F70" w:rsidRPr="00016571" w:rsidRDefault="00004F70" w:rsidP="00004F70"/>
    <w:p w:rsidR="00057C5D" w:rsidRPr="00016571" w:rsidRDefault="00057C5D" w:rsidP="00057C5D">
      <w:pPr>
        <w:widowControl w:val="0"/>
        <w:autoSpaceDE w:val="0"/>
        <w:ind w:left="5103"/>
      </w:pPr>
      <w:r w:rsidRPr="00016571">
        <w:rPr>
          <w:sz w:val="26"/>
          <w:szCs w:val="26"/>
          <w:lang w:bidi="ru-RU"/>
        </w:rPr>
        <w:t>УТВЕРЖДЕНО</w:t>
      </w:r>
    </w:p>
    <w:p w:rsidR="00004F70" w:rsidRPr="00016571" w:rsidRDefault="00057C5D" w:rsidP="00057C5D">
      <w:pPr>
        <w:pStyle w:val="a9"/>
        <w:spacing w:after="0"/>
        <w:ind w:left="5103"/>
      </w:pPr>
      <w:r w:rsidRPr="00016571">
        <w:t xml:space="preserve">приказом </w:t>
      </w:r>
      <w:proofErr w:type="gramStart"/>
      <w:r w:rsidRPr="00016571">
        <w:t>департамента образования мэрии города Ярославля</w:t>
      </w:r>
      <w:proofErr w:type="gramEnd"/>
      <w:r w:rsidRPr="00016571">
        <w:t xml:space="preserve"> от </w:t>
      </w:r>
      <w:r>
        <w:t>26.10</w:t>
      </w:r>
      <w:r w:rsidRPr="00016571">
        <w:t xml:space="preserve">.2022 № </w:t>
      </w:r>
      <w:r>
        <w:t>01-05/1031</w:t>
      </w:r>
    </w:p>
    <w:p w:rsidR="00004F70" w:rsidRPr="00016571" w:rsidRDefault="00004F70" w:rsidP="00004F70">
      <w:pPr>
        <w:jc w:val="center"/>
        <w:rPr>
          <w:b/>
          <w:bCs/>
          <w:sz w:val="26"/>
          <w:szCs w:val="26"/>
        </w:rPr>
      </w:pPr>
    </w:p>
    <w:p w:rsidR="004F0B1D" w:rsidRPr="00016571" w:rsidRDefault="00004F70" w:rsidP="00004F70">
      <w:pPr>
        <w:spacing w:line="276" w:lineRule="auto"/>
        <w:jc w:val="center"/>
        <w:rPr>
          <w:sz w:val="26"/>
          <w:szCs w:val="26"/>
        </w:rPr>
      </w:pPr>
      <w:r w:rsidRPr="00016571">
        <w:rPr>
          <w:sz w:val="26"/>
          <w:szCs w:val="26"/>
        </w:rPr>
        <w:t xml:space="preserve"> </w:t>
      </w:r>
    </w:p>
    <w:p w:rsidR="00004F70" w:rsidRPr="00016571" w:rsidRDefault="00004F70" w:rsidP="00004F70">
      <w:pPr>
        <w:spacing w:line="276" w:lineRule="auto"/>
        <w:jc w:val="center"/>
        <w:rPr>
          <w:b/>
          <w:sz w:val="26"/>
          <w:szCs w:val="26"/>
        </w:rPr>
      </w:pPr>
      <w:r w:rsidRPr="00016571">
        <w:rPr>
          <w:b/>
          <w:sz w:val="26"/>
          <w:szCs w:val="26"/>
        </w:rPr>
        <w:t>ПОЛОЖЕНИЕ</w:t>
      </w:r>
    </w:p>
    <w:p w:rsidR="00004F70" w:rsidRPr="00016571" w:rsidRDefault="00004F70" w:rsidP="00004F70">
      <w:pPr>
        <w:spacing w:line="276" w:lineRule="auto"/>
        <w:jc w:val="center"/>
        <w:rPr>
          <w:b/>
          <w:sz w:val="26"/>
          <w:szCs w:val="26"/>
        </w:rPr>
      </w:pPr>
      <w:r w:rsidRPr="00016571">
        <w:rPr>
          <w:b/>
          <w:sz w:val="26"/>
          <w:szCs w:val="26"/>
        </w:rPr>
        <w:t>о проведении соревнований по лего-конструированию «L</w:t>
      </w:r>
      <w:r w:rsidRPr="00016571">
        <w:rPr>
          <w:b/>
          <w:sz w:val="26"/>
          <w:szCs w:val="26"/>
          <w:lang w:val="en-US"/>
        </w:rPr>
        <w:t>ego</w:t>
      </w:r>
      <w:r w:rsidRPr="00016571">
        <w:rPr>
          <w:b/>
          <w:sz w:val="26"/>
          <w:szCs w:val="26"/>
        </w:rPr>
        <w:t xml:space="preserve"> </w:t>
      </w:r>
      <w:r w:rsidRPr="00016571">
        <w:rPr>
          <w:b/>
          <w:sz w:val="26"/>
          <w:szCs w:val="26"/>
          <w:lang w:val="en-US"/>
        </w:rPr>
        <w:t>Party</w:t>
      </w:r>
      <w:r w:rsidRPr="00016571">
        <w:rPr>
          <w:b/>
          <w:sz w:val="26"/>
          <w:szCs w:val="26"/>
        </w:rPr>
        <w:t>»</w:t>
      </w:r>
    </w:p>
    <w:p w:rsidR="00004F70" w:rsidRPr="00016571" w:rsidRDefault="00004F70" w:rsidP="00004F70">
      <w:pPr>
        <w:spacing w:line="276" w:lineRule="auto"/>
        <w:jc w:val="center"/>
        <w:rPr>
          <w:b/>
          <w:sz w:val="26"/>
          <w:szCs w:val="26"/>
        </w:rPr>
      </w:pPr>
      <w:r w:rsidRPr="00016571">
        <w:rPr>
          <w:b/>
          <w:sz w:val="26"/>
          <w:szCs w:val="26"/>
        </w:rPr>
        <w:t xml:space="preserve">в рамках </w:t>
      </w:r>
      <w:r w:rsidRPr="00016571">
        <w:rPr>
          <w:b/>
          <w:sz w:val="26"/>
          <w:szCs w:val="26"/>
          <w:lang w:val="en-US"/>
        </w:rPr>
        <w:t>X</w:t>
      </w:r>
      <w:r w:rsidRPr="00016571">
        <w:rPr>
          <w:b/>
          <w:sz w:val="26"/>
          <w:szCs w:val="26"/>
        </w:rPr>
        <w:t xml:space="preserve"> городских дней науки и техники</w:t>
      </w:r>
    </w:p>
    <w:p w:rsidR="00004F70" w:rsidRPr="00016571" w:rsidRDefault="00004F70" w:rsidP="003F67C9">
      <w:pPr>
        <w:shd w:val="clear" w:color="auto" w:fill="FFFFFF"/>
        <w:ind w:left="5103"/>
        <w:rPr>
          <w:color w:val="000000"/>
          <w:sz w:val="26"/>
          <w:szCs w:val="26"/>
        </w:rPr>
      </w:pPr>
    </w:p>
    <w:p w:rsidR="004F0B1D" w:rsidRPr="00016571" w:rsidRDefault="004F0B1D" w:rsidP="00871E01">
      <w:pPr>
        <w:pStyle w:val="af1"/>
        <w:numPr>
          <w:ilvl w:val="0"/>
          <w:numId w:val="26"/>
        </w:numPr>
        <w:ind w:left="0" w:firstLine="709"/>
        <w:contextualSpacing w:val="0"/>
        <w:jc w:val="both"/>
        <w:rPr>
          <w:b/>
          <w:sz w:val="26"/>
          <w:szCs w:val="26"/>
        </w:rPr>
      </w:pPr>
      <w:r w:rsidRPr="00016571">
        <w:rPr>
          <w:b/>
          <w:sz w:val="26"/>
          <w:szCs w:val="26"/>
        </w:rPr>
        <w:t xml:space="preserve">Общие положения </w:t>
      </w:r>
    </w:p>
    <w:p w:rsidR="004F0B1D" w:rsidRPr="00016571" w:rsidRDefault="004F0B1D" w:rsidP="00871E01">
      <w:pPr>
        <w:pStyle w:val="af1"/>
        <w:numPr>
          <w:ilvl w:val="1"/>
          <w:numId w:val="26"/>
        </w:numPr>
        <w:ind w:left="0" w:firstLine="709"/>
        <w:contextualSpacing w:val="0"/>
        <w:jc w:val="both"/>
        <w:rPr>
          <w:sz w:val="26"/>
          <w:szCs w:val="26"/>
        </w:rPr>
      </w:pPr>
      <w:r w:rsidRPr="00016571">
        <w:rPr>
          <w:sz w:val="26"/>
          <w:szCs w:val="26"/>
        </w:rPr>
        <w:t>Настоящее положение регламентирует порядок организации и проведения соревнований по легоконструированию «L</w:t>
      </w:r>
      <w:r w:rsidRPr="00016571">
        <w:rPr>
          <w:sz w:val="26"/>
          <w:szCs w:val="26"/>
          <w:lang w:val="en-US"/>
        </w:rPr>
        <w:t>ego</w:t>
      </w:r>
      <w:r w:rsidRPr="00016571">
        <w:rPr>
          <w:sz w:val="26"/>
          <w:szCs w:val="26"/>
        </w:rPr>
        <w:t xml:space="preserve"> </w:t>
      </w:r>
      <w:r w:rsidRPr="00016571">
        <w:rPr>
          <w:sz w:val="26"/>
          <w:szCs w:val="26"/>
          <w:lang w:val="en-US"/>
        </w:rPr>
        <w:t>Party</w:t>
      </w:r>
      <w:r w:rsidRPr="00016571">
        <w:rPr>
          <w:sz w:val="26"/>
          <w:szCs w:val="26"/>
        </w:rPr>
        <w:t xml:space="preserve">» </w:t>
      </w:r>
      <w:r w:rsidRPr="00016571">
        <w:rPr>
          <w:bCs/>
          <w:sz w:val="26"/>
          <w:szCs w:val="26"/>
        </w:rPr>
        <w:t>в рамках X городских дней науки и техники</w:t>
      </w:r>
      <w:r w:rsidRPr="00016571">
        <w:rPr>
          <w:sz w:val="26"/>
          <w:szCs w:val="26"/>
        </w:rPr>
        <w:t xml:space="preserve"> (далее – Соревнования).</w:t>
      </w:r>
    </w:p>
    <w:p w:rsidR="004F0B1D" w:rsidRPr="00016571" w:rsidRDefault="004F0B1D" w:rsidP="00871E01">
      <w:pPr>
        <w:pStyle w:val="af1"/>
        <w:numPr>
          <w:ilvl w:val="1"/>
          <w:numId w:val="26"/>
        </w:numPr>
        <w:ind w:left="0" w:firstLine="709"/>
        <w:contextualSpacing w:val="0"/>
        <w:jc w:val="both"/>
        <w:rPr>
          <w:sz w:val="26"/>
          <w:szCs w:val="26"/>
        </w:rPr>
      </w:pPr>
      <w:r w:rsidRPr="00016571">
        <w:rPr>
          <w:sz w:val="26"/>
          <w:szCs w:val="26"/>
        </w:rPr>
        <w:t xml:space="preserve">Соревнования проводятся с целью популяризации технического конструирования, возможностей использования </w:t>
      </w:r>
      <w:proofErr w:type="spellStart"/>
      <w:r w:rsidRPr="00016571">
        <w:rPr>
          <w:sz w:val="26"/>
          <w:szCs w:val="26"/>
        </w:rPr>
        <w:t>легоконструктора</w:t>
      </w:r>
      <w:proofErr w:type="spellEnd"/>
      <w:r w:rsidRPr="00016571">
        <w:rPr>
          <w:sz w:val="26"/>
          <w:szCs w:val="26"/>
        </w:rPr>
        <w:t xml:space="preserve"> как одного из средств развивающих технологий в обучении и развитии детей. </w:t>
      </w:r>
    </w:p>
    <w:p w:rsidR="004F0B1D" w:rsidRPr="00016571" w:rsidRDefault="004F0B1D" w:rsidP="00871E01">
      <w:pPr>
        <w:pStyle w:val="af1"/>
        <w:numPr>
          <w:ilvl w:val="1"/>
          <w:numId w:val="26"/>
        </w:numPr>
        <w:ind w:left="0" w:firstLine="709"/>
        <w:contextualSpacing w:val="0"/>
        <w:jc w:val="both"/>
        <w:rPr>
          <w:sz w:val="26"/>
          <w:szCs w:val="26"/>
        </w:rPr>
      </w:pPr>
      <w:r w:rsidRPr="00016571">
        <w:rPr>
          <w:sz w:val="26"/>
          <w:szCs w:val="26"/>
        </w:rPr>
        <w:t>Задачи Соревнований:</w:t>
      </w:r>
    </w:p>
    <w:p w:rsidR="004F0B1D" w:rsidRPr="00016571" w:rsidRDefault="004F0B1D" w:rsidP="00871E01">
      <w:pPr>
        <w:pStyle w:val="af1"/>
        <w:numPr>
          <w:ilvl w:val="0"/>
          <w:numId w:val="8"/>
        </w:numPr>
        <w:ind w:left="0" w:firstLine="709"/>
        <w:contextualSpacing w:val="0"/>
        <w:jc w:val="both"/>
        <w:rPr>
          <w:sz w:val="26"/>
          <w:szCs w:val="26"/>
        </w:rPr>
      </w:pPr>
      <w:r w:rsidRPr="00016571">
        <w:rPr>
          <w:sz w:val="26"/>
          <w:szCs w:val="26"/>
        </w:rPr>
        <w:t>развитие у детей интереса к моделированию и конструированию, стимулирование детского технического творчества;</w:t>
      </w:r>
    </w:p>
    <w:p w:rsidR="004F0B1D" w:rsidRPr="00016571" w:rsidRDefault="004F0B1D" w:rsidP="00871E01">
      <w:pPr>
        <w:pStyle w:val="af1"/>
        <w:numPr>
          <w:ilvl w:val="0"/>
          <w:numId w:val="8"/>
        </w:numPr>
        <w:ind w:left="0" w:firstLine="709"/>
        <w:contextualSpacing w:val="0"/>
        <w:jc w:val="both"/>
        <w:rPr>
          <w:sz w:val="26"/>
          <w:szCs w:val="26"/>
        </w:rPr>
      </w:pPr>
      <w:r w:rsidRPr="00016571">
        <w:rPr>
          <w:sz w:val="26"/>
          <w:szCs w:val="26"/>
        </w:rPr>
        <w:t>формирование навыков участия в конкурсах, развитие навыков работы в группе;</w:t>
      </w:r>
    </w:p>
    <w:p w:rsidR="004F0B1D" w:rsidRPr="00016571" w:rsidRDefault="004F0B1D" w:rsidP="00871E01">
      <w:pPr>
        <w:pStyle w:val="af1"/>
        <w:numPr>
          <w:ilvl w:val="0"/>
          <w:numId w:val="8"/>
        </w:numPr>
        <w:ind w:left="0" w:firstLine="709"/>
        <w:contextualSpacing w:val="0"/>
        <w:jc w:val="both"/>
        <w:rPr>
          <w:sz w:val="26"/>
          <w:szCs w:val="26"/>
        </w:rPr>
      </w:pPr>
      <w:r w:rsidRPr="00016571">
        <w:rPr>
          <w:sz w:val="26"/>
          <w:szCs w:val="26"/>
        </w:rPr>
        <w:t>выявление одаренных, талантливых детей, обладающих нестандартным мышлением, способностям</w:t>
      </w:r>
      <w:r w:rsidR="00023787" w:rsidRPr="00016571">
        <w:rPr>
          <w:sz w:val="26"/>
          <w:szCs w:val="26"/>
        </w:rPr>
        <w:t>и к конструктивной деятельности;</w:t>
      </w:r>
    </w:p>
    <w:p w:rsidR="00D040A0" w:rsidRPr="00016571" w:rsidRDefault="00D040A0" w:rsidP="00871E01">
      <w:pPr>
        <w:pStyle w:val="af1"/>
        <w:numPr>
          <w:ilvl w:val="0"/>
          <w:numId w:val="8"/>
        </w:numPr>
        <w:ind w:left="0" w:firstLine="709"/>
        <w:contextualSpacing w:val="0"/>
        <w:jc w:val="both"/>
        <w:rPr>
          <w:sz w:val="26"/>
          <w:szCs w:val="26"/>
        </w:rPr>
      </w:pPr>
      <w:r w:rsidRPr="00016571">
        <w:rPr>
          <w:sz w:val="26"/>
          <w:szCs w:val="26"/>
        </w:rPr>
        <w:t xml:space="preserve">формирование новых знаний, умений и компетенций </w:t>
      </w:r>
      <w:proofErr w:type="gramStart"/>
      <w:r w:rsidRPr="00016571">
        <w:rPr>
          <w:sz w:val="26"/>
          <w:szCs w:val="26"/>
        </w:rPr>
        <w:t>у</w:t>
      </w:r>
      <w:proofErr w:type="gramEnd"/>
      <w:r w:rsidRPr="00016571">
        <w:rPr>
          <w:sz w:val="26"/>
          <w:szCs w:val="26"/>
        </w:rPr>
        <w:t xml:space="preserve"> обучающихся в области </w:t>
      </w:r>
      <w:proofErr w:type="spellStart"/>
      <w:r w:rsidRPr="00016571">
        <w:rPr>
          <w:sz w:val="26"/>
          <w:szCs w:val="26"/>
        </w:rPr>
        <w:t>легоконструирования</w:t>
      </w:r>
      <w:proofErr w:type="spellEnd"/>
      <w:r w:rsidRPr="00016571">
        <w:rPr>
          <w:sz w:val="26"/>
          <w:szCs w:val="26"/>
        </w:rPr>
        <w:t>.</w:t>
      </w:r>
    </w:p>
    <w:p w:rsidR="004F0B1D" w:rsidRPr="00016571" w:rsidRDefault="004F0B1D" w:rsidP="000756DB">
      <w:pPr>
        <w:ind w:firstLine="709"/>
        <w:jc w:val="both"/>
        <w:rPr>
          <w:sz w:val="26"/>
          <w:szCs w:val="26"/>
        </w:rPr>
      </w:pPr>
    </w:p>
    <w:p w:rsidR="004F0B1D" w:rsidRPr="00016571" w:rsidRDefault="004F0B1D" w:rsidP="00871E01">
      <w:pPr>
        <w:pStyle w:val="af1"/>
        <w:numPr>
          <w:ilvl w:val="0"/>
          <w:numId w:val="26"/>
        </w:numPr>
        <w:ind w:left="0" w:firstLine="709"/>
        <w:contextualSpacing w:val="0"/>
        <w:jc w:val="both"/>
        <w:rPr>
          <w:b/>
          <w:sz w:val="26"/>
          <w:szCs w:val="26"/>
        </w:rPr>
      </w:pPr>
      <w:r w:rsidRPr="00016571">
        <w:rPr>
          <w:b/>
          <w:sz w:val="26"/>
          <w:szCs w:val="26"/>
        </w:rPr>
        <w:t>Руководство Соревнованиями</w:t>
      </w:r>
    </w:p>
    <w:p w:rsidR="004F0B1D" w:rsidRPr="00016571" w:rsidRDefault="004F0B1D" w:rsidP="00871E01">
      <w:pPr>
        <w:pStyle w:val="af1"/>
        <w:numPr>
          <w:ilvl w:val="1"/>
          <w:numId w:val="26"/>
        </w:numPr>
        <w:shd w:val="clear" w:color="auto" w:fill="FFFFFF"/>
        <w:ind w:left="0" w:firstLine="709"/>
        <w:contextualSpacing w:val="0"/>
        <w:jc w:val="both"/>
        <w:rPr>
          <w:sz w:val="26"/>
          <w:szCs w:val="26"/>
        </w:rPr>
      </w:pPr>
      <w:r w:rsidRPr="00016571">
        <w:rPr>
          <w:sz w:val="26"/>
          <w:szCs w:val="26"/>
        </w:rPr>
        <w:t>Учредителем Соревнований является департамент образования мэрии города Ярославля.</w:t>
      </w:r>
    </w:p>
    <w:p w:rsidR="004F0B1D" w:rsidRPr="00016571" w:rsidRDefault="004F0B1D" w:rsidP="00871E01">
      <w:pPr>
        <w:pStyle w:val="af1"/>
        <w:numPr>
          <w:ilvl w:val="1"/>
          <w:numId w:val="26"/>
        </w:numPr>
        <w:ind w:left="0" w:firstLine="709"/>
        <w:contextualSpacing w:val="0"/>
        <w:jc w:val="both"/>
        <w:rPr>
          <w:sz w:val="26"/>
          <w:szCs w:val="26"/>
        </w:rPr>
      </w:pPr>
      <w:r w:rsidRPr="00016571">
        <w:rPr>
          <w:sz w:val="26"/>
          <w:szCs w:val="26"/>
        </w:rPr>
        <w:t>Организатором Соревнований является муниципальное образовательное учреждение дополнительного образования "Городской центр технического творчества" (далее - Организатор).</w:t>
      </w:r>
    </w:p>
    <w:p w:rsidR="004F0B1D" w:rsidRPr="00016571" w:rsidRDefault="004F0B1D" w:rsidP="00871E01">
      <w:pPr>
        <w:pStyle w:val="af1"/>
        <w:numPr>
          <w:ilvl w:val="1"/>
          <w:numId w:val="26"/>
        </w:numPr>
        <w:ind w:left="0" w:firstLine="709"/>
        <w:contextualSpacing w:val="0"/>
        <w:jc w:val="both"/>
        <w:rPr>
          <w:sz w:val="26"/>
          <w:szCs w:val="26"/>
        </w:rPr>
      </w:pPr>
      <w:r w:rsidRPr="00016571">
        <w:rPr>
          <w:sz w:val="26"/>
          <w:szCs w:val="26"/>
        </w:rPr>
        <w:t>Организатор Соревнований:</w:t>
      </w:r>
    </w:p>
    <w:p w:rsidR="004F0B1D" w:rsidRPr="00016571" w:rsidRDefault="004F0B1D" w:rsidP="00871E01">
      <w:pPr>
        <w:pStyle w:val="af1"/>
        <w:numPr>
          <w:ilvl w:val="0"/>
          <w:numId w:val="5"/>
        </w:numPr>
        <w:ind w:left="0" w:firstLine="709"/>
        <w:contextualSpacing w:val="0"/>
        <w:jc w:val="both"/>
        <w:rPr>
          <w:sz w:val="26"/>
          <w:szCs w:val="26"/>
        </w:rPr>
      </w:pPr>
      <w:r w:rsidRPr="00016571">
        <w:rPr>
          <w:sz w:val="26"/>
          <w:szCs w:val="26"/>
        </w:rPr>
        <w:t xml:space="preserve">обеспечивает организационное, информационное и консультативное сопровождение Соревнований; </w:t>
      </w:r>
    </w:p>
    <w:p w:rsidR="004F0B1D" w:rsidRPr="00016571" w:rsidRDefault="004F0B1D" w:rsidP="00871E01">
      <w:pPr>
        <w:pStyle w:val="af1"/>
        <w:numPr>
          <w:ilvl w:val="0"/>
          <w:numId w:val="5"/>
        </w:numPr>
        <w:ind w:left="0" w:firstLine="709"/>
        <w:contextualSpacing w:val="0"/>
        <w:jc w:val="both"/>
        <w:rPr>
          <w:sz w:val="26"/>
          <w:szCs w:val="26"/>
        </w:rPr>
      </w:pPr>
      <w:r w:rsidRPr="00016571">
        <w:rPr>
          <w:sz w:val="26"/>
          <w:szCs w:val="26"/>
        </w:rPr>
        <w:t>назначает Главного судью Соревнований;</w:t>
      </w:r>
    </w:p>
    <w:p w:rsidR="004F0B1D" w:rsidRPr="00016571" w:rsidRDefault="004F0B1D" w:rsidP="00871E01">
      <w:pPr>
        <w:pStyle w:val="af1"/>
        <w:numPr>
          <w:ilvl w:val="0"/>
          <w:numId w:val="5"/>
        </w:numPr>
        <w:ind w:left="0" w:firstLine="709"/>
        <w:contextualSpacing w:val="0"/>
        <w:jc w:val="both"/>
        <w:rPr>
          <w:sz w:val="26"/>
          <w:szCs w:val="26"/>
        </w:rPr>
      </w:pPr>
      <w:r w:rsidRPr="00016571">
        <w:rPr>
          <w:sz w:val="26"/>
          <w:szCs w:val="26"/>
        </w:rPr>
        <w:t>определяет состав судейской коллегии и порядок её работы;</w:t>
      </w:r>
    </w:p>
    <w:p w:rsidR="004F0B1D" w:rsidRPr="00016571" w:rsidRDefault="004F0B1D" w:rsidP="00871E01">
      <w:pPr>
        <w:pStyle w:val="af1"/>
        <w:numPr>
          <w:ilvl w:val="0"/>
          <w:numId w:val="5"/>
        </w:numPr>
        <w:ind w:left="0" w:firstLine="709"/>
        <w:contextualSpacing w:val="0"/>
        <w:jc w:val="both"/>
        <w:rPr>
          <w:sz w:val="26"/>
          <w:szCs w:val="26"/>
        </w:rPr>
      </w:pPr>
      <w:r w:rsidRPr="00016571">
        <w:rPr>
          <w:sz w:val="26"/>
          <w:szCs w:val="26"/>
        </w:rPr>
        <w:t>по результатам работы судейской коллегии подводит итоги Соревнований.</w:t>
      </w:r>
    </w:p>
    <w:p w:rsidR="004F0B1D" w:rsidRPr="00016571" w:rsidRDefault="004F0B1D" w:rsidP="000756DB">
      <w:pPr>
        <w:pStyle w:val="af1"/>
        <w:ind w:left="0" w:firstLine="709"/>
        <w:contextualSpacing w:val="0"/>
        <w:jc w:val="both"/>
        <w:rPr>
          <w:sz w:val="26"/>
          <w:szCs w:val="26"/>
        </w:rPr>
      </w:pPr>
      <w:r w:rsidRPr="00016571">
        <w:rPr>
          <w:b/>
          <w:i/>
          <w:sz w:val="26"/>
          <w:szCs w:val="26"/>
        </w:rPr>
        <w:t>Главный судья:</w:t>
      </w:r>
    </w:p>
    <w:p w:rsidR="004F0B1D" w:rsidRPr="00016571" w:rsidRDefault="004F0B1D" w:rsidP="00871E01">
      <w:pPr>
        <w:pStyle w:val="af1"/>
        <w:numPr>
          <w:ilvl w:val="0"/>
          <w:numId w:val="6"/>
        </w:numPr>
        <w:ind w:left="0" w:firstLine="709"/>
        <w:contextualSpacing w:val="0"/>
        <w:jc w:val="both"/>
        <w:rPr>
          <w:sz w:val="26"/>
          <w:szCs w:val="26"/>
        </w:rPr>
      </w:pPr>
      <w:r w:rsidRPr="00016571">
        <w:rPr>
          <w:sz w:val="26"/>
          <w:szCs w:val="26"/>
        </w:rPr>
        <w:t>следит за ходом Соревнований, соблюдением правил проведения Соревнований;</w:t>
      </w:r>
    </w:p>
    <w:p w:rsidR="004F0B1D" w:rsidRPr="00016571" w:rsidRDefault="004F0B1D" w:rsidP="00871E01">
      <w:pPr>
        <w:pStyle w:val="af1"/>
        <w:numPr>
          <w:ilvl w:val="0"/>
          <w:numId w:val="6"/>
        </w:numPr>
        <w:ind w:left="0" w:firstLine="709"/>
        <w:contextualSpacing w:val="0"/>
        <w:jc w:val="both"/>
        <w:rPr>
          <w:sz w:val="26"/>
          <w:szCs w:val="26"/>
        </w:rPr>
      </w:pPr>
      <w:r w:rsidRPr="00016571">
        <w:rPr>
          <w:sz w:val="26"/>
          <w:szCs w:val="26"/>
        </w:rPr>
        <w:t>имеет решающий голос в случае возникновения спорных ситуаций между участниками и судьями.</w:t>
      </w:r>
    </w:p>
    <w:p w:rsidR="004F0B1D" w:rsidRPr="00016571" w:rsidRDefault="004F0B1D" w:rsidP="000756DB">
      <w:pPr>
        <w:ind w:firstLine="709"/>
        <w:jc w:val="both"/>
        <w:rPr>
          <w:b/>
          <w:i/>
          <w:sz w:val="26"/>
          <w:szCs w:val="26"/>
        </w:rPr>
      </w:pPr>
      <w:r w:rsidRPr="00016571">
        <w:rPr>
          <w:b/>
          <w:i/>
          <w:sz w:val="26"/>
          <w:szCs w:val="26"/>
        </w:rPr>
        <w:t>Судейская коллегия:</w:t>
      </w:r>
    </w:p>
    <w:p w:rsidR="004F0B1D" w:rsidRPr="00016571" w:rsidRDefault="004F0B1D" w:rsidP="00871E01">
      <w:pPr>
        <w:pStyle w:val="af1"/>
        <w:numPr>
          <w:ilvl w:val="0"/>
          <w:numId w:val="7"/>
        </w:numPr>
        <w:ind w:left="0" w:firstLine="709"/>
        <w:contextualSpacing w:val="0"/>
        <w:jc w:val="both"/>
        <w:rPr>
          <w:sz w:val="26"/>
          <w:szCs w:val="26"/>
        </w:rPr>
      </w:pPr>
      <w:r w:rsidRPr="00016571">
        <w:rPr>
          <w:sz w:val="26"/>
          <w:szCs w:val="26"/>
        </w:rPr>
        <w:t>проводит Соревнования;</w:t>
      </w:r>
    </w:p>
    <w:p w:rsidR="004F0B1D" w:rsidRPr="00016571" w:rsidRDefault="004F0B1D" w:rsidP="00871E01">
      <w:pPr>
        <w:pStyle w:val="af1"/>
        <w:numPr>
          <w:ilvl w:val="0"/>
          <w:numId w:val="7"/>
        </w:numPr>
        <w:ind w:left="0" w:firstLine="709"/>
        <w:contextualSpacing w:val="0"/>
        <w:jc w:val="both"/>
        <w:rPr>
          <w:sz w:val="26"/>
          <w:szCs w:val="26"/>
        </w:rPr>
      </w:pPr>
      <w:r w:rsidRPr="00016571">
        <w:rPr>
          <w:sz w:val="26"/>
          <w:szCs w:val="26"/>
        </w:rPr>
        <w:lastRenderedPageBreak/>
        <w:t>ведет протокол Соревнований;</w:t>
      </w:r>
    </w:p>
    <w:p w:rsidR="004F0B1D" w:rsidRPr="00016571" w:rsidRDefault="004F0B1D" w:rsidP="00871E01">
      <w:pPr>
        <w:pStyle w:val="af1"/>
        <w:numPr>
          <w:ilvl w:val="0"/>
          <w:numId w:val="7"/>
        </w:numPr>
        <w:tabs>
          <w:tab w:val="left" w:pos="540"/>
        </w:tabs>
        <w:ind w:left="0" w:firstLine="709"/>
        <w:contextualSpacing w:val="0"/>
        <w:jc w:val="both"/>
        <w:rPr>
          <w:b/>
          <w:sz w:val="26"/>
          <w:szCs w:val="26"/>
        </w:rPr>
      </w:pPr>
      <w:r w:rsidRPr="00016571">
        <w:rPr>
          <w:sz w:val="26"/>
          <w:szCs w:val="26"/>
        </w:rPr>
        <w:t>определяет победителей и призеров Соревнований.</w:t>
      </w:r>
    </w:p>
    <w:p w:rsidR="004F0B1D" w:rsidRPr="00016571" w:rsidRDefault="004F0B1D" w:rsidP="000756DB">
      <w:pPr>
        <w:pStyle w:val="af1"/>
        <w:tabs>
          <w:tab w:val="left" w:pos="540"/>
        </w:tabs>
        <w:ind w:left="0" w:firstLine="709"/>
        <w:contextualSpacing w:val="0"/>
        <w:jc w:val="both"/>
        <w:rPr>
          <w:b/>
          <w:sz w:val="26"/>
          <w:szCs w:val="26"/>
        </w:rPr>
      </w:pPr>
    </w:p>
    <w:p w:rsidR="004F0B1D" w:rsidRPr="00016571" w:rsidRDefault="004F0B1D" w:rsidP="00871E01">
      <w:pPr>
        <w:pStyle w:val="af1"/>
        <w:numPr>
          <w:ilvl w:val="0"/>
          <w:numId w:val="26"/>
        </w:numPr>
        <w:ind w:left="0" w:firstLine="709"/>
        <w:contextualSpacing w:val="0"/>
        <w:jc w:val="both"/>
        <w:rPr>
          <w:b/>
          <w:sz w:val="26"/>
          <w:szCs w:val="26"/>
        </w:rPr>
      </w:pPr>
      <w:r w:rsidRPr="00016571">
        <w:rPr>
          <w:b/>
          <w:sz w:val="26"/>
          <w:szCs w:val="26"/>
        </w:rPr>
        <w:t>Участники Соревнований</w:t>
      </w:r>
    </w:p>
    <w:p w:rsidR="004F0B1D" w:rsidRPr="00016571" w:rsidRDefault="004F0B1D" w:rsidP="00871E01">
      <w:pPr>
        <w:pStyle w:val="af1"/>
        <w:numPr>
          <w:ilvl w:val="1"/>
          <w:numId w:val="26"/>
        </w:numPr>
        <w:ind w:left="0" w:firstLine="709"/>
        <w:contextualSpacing w:val="0"/>
        <w:jc w:val="both"/>
        <w:rPr>
          <w:bCs/>
          <w:sz w:val="26"/>
          <w:szCs w:val="26"/>
        </w:rPr>
      </w:pPr>
      <w:r w:rsidRPr="00016571">
        <w:rPr>
          <w:bCs/>
          <w:sz w:val="26"/>
          <w:szCs w:val="26"/>
        </w:rPr>
        <w:t>К участию в Соревнованиях приглашаются обучающиеся дошкольных образовательных учреждений, общеобразовательных организаций и учреждений дополнительного образования города Ярославля.</w:t>
      </w:r>
    </w:p>
    <w:p w:rsidR="004F0B1D" w:rsidRPr="00016571" w:rsidRDefault="004F0B1D" w:rsidP="00871E01">
      <w:pPr>
        <w:pStyle w:val="af1"/>
        <w:numPr>
          <w:ilvl w:val="1"/>
          <w:numId w:val="26"/>
        </w:numPr>
        <w:ind w:left="0" w:firstLine="709"/>
        <w:contextualSpacing w:val="0"/>
        <w:jc w:val="both"/>
        <w:rPr>
          <w:sz w:val="26"/>
          <w:szCs w:val="26"/>
        </w:rPr>
      </w:pPr>
      <w:r w:rsidRPr="00016571">
        <w:rPr>
          <w:sz w:val="26"/>
          <w:szCs w:val="26"/>
        </w:rPr>
        <w:t>Участниками соревнований являются дети 2-х возрастных категорий:</w:t>
      </w:r>
    </w:p>
    <w:p w:rsidR="004F0B1D" w:rsidRPr="00016571" w:rsidRDefault="004F0B1D" w:rsidP="00871E01">
      <w:pPr>
        <w:pStyle w:val="af1"/>
        <w:numPr>
          <w:ilvl w:val="0"/>
          <w:numId w:val="9"/>
        </w:numPr>
        <w:ind w:left="0" w:firstLine="709"/>
        <w:contextualSpacing w:val="0"/>
        <w:jc w:val="both"/>
        <w:rPr>
          <w:sz w:val="26"/>
          <w:szCs w:val="26"/>
        </w:rPr>
      </w:pPr>
      <w:r w:rsidRPr="00016571">
        <w:rPr>
          <w:sz w:val="26"/>
          <w:szCs w:val="26"/>
        </w:rPr>
        <w:t>первая возрастная категория: 5-6 лет</w:t>
      </w:r>
      <w:r w:rsidR="00D63BF2" w:rsidRPr="00016571">
        <w:rPr>
          <w:sz w:val="26"/>
          <w:szCs w:val="26"/>
        </w:rPr>
        <w:t xml:space="preserve"> (включительно, на дату соревнований)</w:t>
      </w:r>
      <w:r w:rsidRPr="00016571">
        <w:rPr>
          <w:sz w:val="26"/>
          <w:szCs w:val="26"/>
        </w:rPr>
        <w:t>;</w:t>
      </w:r>
    </w:p>
    <w:p w:rsidR="004F0B1D" w:rsidRPr="00016571" w:rsidRDefault="004F0B1D" w:rsidP="00871E01">
      <w:pPr>
        <w:pStyle w:val="af1"/>
        <w:numPr>
          <w:ilvl w:val="0"/>
          <w:numId w:val="9"/>
        </w:numPr>
        <w:ind w:left="0" w:firstLine="709"/>
        <w:contextualSpacing w:val="0"/>
        <w:jc w:val="both"/>
        <w:rPr>
          <w:sz w:val="26"/>
          <w:szCs w:val="26"/>
        </w:rPr>
      </w:pPr>
      <w:r w:rsidRPr="00016571">
        <w:rPr>
          <w:sz w:val="26"/>
          <w:szCs w:val="26"/>
        </w:rPr>
        <w:t>вторая возрастная категория: 7-9 лет</w:t>
      </w:r>
      <w:r w:rsidR="00D63BF2" w:rsidRPr="00016571">
        <w:rPr>
          <w:sz w:val="26"/>
          <w:szCs w:val="26"/>
        </w:rPr>
        <w:t xml:space="preserve"> (включительно, на дату соревнований)</w:t>
      </w:r>
      <w:r w:rsidRPr="00016571">
        <w:rPr>
          <w:sz w:val="26"/>
          <w:szCs w:val="26"/>
        </w:rPr>
        <w:t>.</w:t>
      </w:r>
    </w:p>
    <w:p w:rsidR="004F0B1D" w:rsidRPr="00016571" w:rsidRDefault="004F0B1D" w:rsidP="00871E01">
      <w:pPr>
        <w:pStyle w:val="af1"/>
        <w:numPr>
          <w:ilvl w:val="1"/>
          <w:numId w:val="26"/>
        </w:numPr>
        <w:ind w:left="0" w:firstLine="709"/>
        <w:contextualSpacing w:val="0"/>
        <w:jc w:val="both"/>
        <w:rPr>
          <w:bCs/>
          <w:sz w:val="26"/>
          <w:szCs w:val="26"/>
        </w:rPr>
      </w:pPr>
      <w:r w:rsidRPr="00016571">
        <w:rPr>
          <w:bCs/>
          <w:sz w:val="26"/>
          <w:szCs w:val="26"/>
        </w:rPr>
        <w:t xml:space="preserve">Участие в конкурсе возрастной категории 5-6 лет </w:t>
      </w:r>
      <w:r w:rsidRPr="00016571">
        <w:rPr>
          <w:b/>
          <w:bCs/>
          <w:sz w:val="26"/>
          <w:szCs w:val="26"/>
        </w:rPr>
        <w:t>индивидуальное</w:t>
      </w:r>
      <w:r w:rsidRPr="00016571">
        <w:rPr>
          <w:bCs/>
          <w:sz w:val="26"/>
          <w:szCs w:val="26"/>
        </w:rPr>
        <w:t xml:space="preserve">. Участие возрастной категории 7-9 лет </w:t>
      </w:r>
      <w:r w:rsidRPr="00016571">
        <w:rPr>
          <w:b/>
          <w:bCs/>
          <w:sz w:val="26"/>
          <w:szCs w:val="26"/>
        </w:rPr>
        <w:t>командное</w:t>
      </w:r>
      <w:r w:rsidRPr="00016571">
        <w:rPr>
          <w:bCs/>
          <w:sz w:val="26"/>
          <w:szCs w:val="26"/>
        </w:rPr>
        <w:t xml:space="preserve"> (3 человека).</w:t>
      </w:r>
    </w:p>
    <w:p w:rsidR="004F0B1D" w:rsidRPr="00016571" w:rsidRDefault="004F0B1D" w:rsidP="000756DB">
      <w:pPr>
        <w:ind w:firstLine="709"/>
        <w:jc w:val="both"/>
        <w:rPr>
          <w:bCs/>
          <w:sz w:val="26"/>
          <w:szCs w:val="26"/>
        </w:rPr>
      </w:pPr>
    </w:p>
    <w:p w:rsidR="004F0B1D" w:rsidRPr="00016571" w:rsidRDefault="004F0B1D" w:rsidP="00871E01">
      <w:pPr>
        <w:pStyle w:val="af1"/>
        <w:numPr>
          <w:ilvl w:val="0"/>
          <w:numId w:val="26"/>
        </w:numPr>
        <w:ind w:left="0" w:firstLine="709"/>
        <w:contextualSpacing w:val="0"/>
        <w:jc w:val="both"/>
        <w:rPr>
          <w:b/>
          <w:sz w:val="26"/>
          <w:szCs w:val="26"/>
        </w:rPr>
      </w:pPr>
      <w:r w:rsidRPr="00016571">
        <w:rPr>
          <w:b/>
          <w:sz w:val="26"/>
          <w:szCs w:val="26"/>
        </w:rPr>
        <w:t>Сроки, условия и порядок проведения Соревнований</w:t>
      </w:r>
    </w:p>
    <w:p w:rsidR="00F23DC0" w:rsidRPr="00016571" w:rsidRDefault="004F0B1D" w:rsidP="00871E01">
      <w:pPr>
        <w:pStyle w:val="af1"/>
        <w:numPr>
          <w:ilvl w:val="1"/>
          <w:numId w:val="22"/>
        </w:numPr>
        <w:ind w:left="0" w:firstLine="709"/>
        <w:contextualSpacing w:val="0"/>
        <w:jc w:val="both"/>
        <w:rPr>
          <w:sz w:val="26"/>
          <w:szCs w:val="26"/>
        </w:rPr>
      </w:pPr>
      <w:r w:rsidRPr="00016571">
        <w:rPr>
          <w:sz w:val="26"/>
          <w:szCs w:val="26"/>
        </w:rPr>
        <w:t xml:space="preserve">Соревнования проводятся 27 ноября </w:t>
      </w:r>
      <w:r w:rsidR="00F23DC0" w:rsidRPr="00016571">
        <w:rPr>
          <w:sz w:val="26"/>
          <w:szCs w:val="26"/>
        </w:rPr>
        <w:t>2022</w:t>
      </w:r>
      <w:r w:rsidR="00EA4092" w:rsidRPr="00016571">
        <w:rPr>
          <w:sz w:val="26"/>
          <w:szCs w:val="26"/>
        </w:rPr>
        <w:t xml:space="preserve"> </w:t>
      </w:r>
      <w:r w:rsidR="00F23DC0" w:rsidRPr="00016571">
        <w:rPr>
          <w:sz w:val="26"/>
          <w:szCs w:val="26"/>
        </w:rPr>
        <w:t xml:space="preserve">года в очной форме </w:t>
      </w:r>
      <w:r w:rsidR="003E30BA" w:rsidRPr="00016571">
        <w:rPr>
          <w:sz w:val="26"/>
          <w:szCs w:val="26"/>
        </w:rPr>
        <w:t xml:space="preserve">на базе МОУ ДО «ГЦТТ» </w:t>
      </w:r>
      <w:r w:rsidRPr="00016571">
        <w:rPr>
          <w:sz w:val="26"/>
          <w:szCs w:val="26"/>
        </w:rPr>
        <w:t>по адресу</w:t>
      </w:r>
      <w:r w:rsidR="00F23DC0" w:rsidRPr="00016571">
        <w:rPr>
          <w:sz w:val="26"/>
          <w:szCs w:val="26"/>
        </w:rPr>
        <w:t>:</w:t>
      </w:r>
      <w:r w:rsidRPr="00016571">
        <w:rPr>
          <w:sz w:val="26"/>
          <w:szCs w:val="26"/>
        </w:rPr>
        <w:t xml:space="preserve"> </w:t>
      </w:r>
      <w:r w:rsidR="003E30BA" w:rsidRPr="00016571">
        <w:rPr>
          <w:sz w:val="26"/>
          <w:szCs w:val="26"/>
        </w:rPr>
        <w:t xml:space="preserve">г. Ярославль, </w:t>
      </w:r>
      <w:r w:rsidRPr="00016571">
        <w:rPr>
          <w:sz w:val="26"/>
          <w:szCs w:val="26"/>
        </w:rPr>
        <w:t>пр</w:t>
      </w:r>
      <w:r w:rsidR="00F23DC0" w:rsidRPr="00016571">
        <w:rPr>
          <w:sz w:val="26"/>
          <w:szCs w:val="26"/>
        </w:rPr>
        <w:t>оспек</w:t>
      </w:r>
      <w:r w:rsidRPr="00016571">
        <w:rPr>
          <w:sz w:val="26"/>
          <w:szCs w:val="26"/>
        </w:rPr>
        <w:t>т Ленина, 11</w:t>
      </w:r>
      <w:r w:rsidR="00F23DC0" w:rsidRPr="00016571">
        <w:rPr>
          <w:sz w:val="26"/>
          <w:szCs w:val="26"/>
        </w:rPr>
        <w:t xml:space="preserve"> «</w:t>
      </w:r>
      <w:r w:rsidRPr="00016571">
        <w:rPr>
          <w:sz w:val="26"/>
          <w:szCs w:val="26"/>
        </w:rPr>
        <w:t>А</w:t>
      </w:r>
      <w:r w:rsidR="00F23DC0" w:rsidRPr="00016571">
        <w:rPr>
          <w:sz w:val="26"/>
          <w:szCs w:val="26"/>
        </w:rPr>
        <w:t>»</w:t>
      </w:r>
      <w:r w:rsidRPr="00016571">
        <w:rPr>
          <w:sz w:val="26"/>
          <w:szCs w:val="26"/>
        </w:rPr>
        <w:t>.</w:t>
      </w:r>
    </w:p>
    <w:p w:rsidR="00F23DC0" w:rsidRPr="00016571" w:rsidRDefault="00F23DC0" w:rsidP="000756DB">
      <w:pPr>
        <w:pStyle w:val="af1"/>
        <w:ind w:left="0" w:firstLine="709"/>
        <w:contextualSpacing w:val="0"/>
        <w:jc w:val="both"/>
        <w:rPr>
          <w:sz w:val="26"/>
          <w:szCs w:val="26"/>
        </w:rPr>
      </w:pPr>
      <w:r w:rsidRPr="00016571">
        <w:rPr>
          <w:sz w:val="26"/>
          <w:szCs w:val="26"/>
        </w:rPr>
        <w:t>Соревнования будут проводиться по регламенту согласно программе мероприятия, которая будет выложена на сайте Организатора (</w:t>
      </w:r>
      <w:hyperlink r:id="rId28">
        <w:r w:rsidRPr="00016571">
          <w:rPr>
            <w:rStyle w:val="-"/>
            <w:sz w:val="26"/>
            <w:szCs w:val="26"/>
          </w:rPr>
          <w:t>https://yargcdutt.edu.yar.ru</w:t>
        </w:r>
      </w:hyperlink>
      <w:r w:rsidRPr="00016571">
        <w:rPr>
          <w:sz w:val="26"/>
          <w:szCs w:val="26"/>
        </w:rPr>
        <w:t>) в разделе «</w:t>
      </w:r>
      <w:r w:rsidRPr="00016571">
        <w:rPr>
          <w:sz w:val="26"/>
          <w:szCs w:val="26"/>
          <w:lang w:val="en-US"/>
        </w:rPr>
        <w:t>X</w:t>
      </w:r>
      <w:r w:rsidRPr="00016571">
        <w:rPr>
          <w:sz w:val="26"/>
          <w:szCs w:val="26"/>
        </w:rPr>
        <w:t xml:space="preserve"> городские дни науки и техники» не позднее 25 ноября 2022 года.</w:t>
      </w:r>
    </w:p>
    <w:p w:rsidR="004F0B1D" w:rsidRPr="00016571" w:rsidRDefault="00F23DC0" w:rsidP="00871E01">
      <w:pPr>
        <w:pStyle w:val="af1"/>
        <w:numPr>
          <w:ilvl w:val="1"/>
          <w:numId w:val="22"/>
        </w:numPr>
        <w:ind w:left="0" w:firstLine="709"/>
        <w:contextualSpacing w:val="0"/>
        <w:jc w:val="both"/>
        <w:rPr>
          <w:sz w:val="26"/>
          <w:szCs w:val="26"/>
        </w:rPr>
      </w:pPr>
      <w:r w:rsidRPr="00016571">
        <w:rPr>
          <w:sz w:val="26"/>
          <w:szCs w:val="26"/>
        </w:rPr>
        <w:t>Организатор оставляет за собой право назначить дополнительный день для проведения Соревнований</w:t>
      </w:r>
      <w:r w:rsidR="004F0B1D" w:rsidRPr="00016571">
        <w:rPr>
          <w:sz w:val="26"/>
          <w:szCs w:val="26"/>
        </w:rPr>
        <w:t xml:space="preserve">. </w:t>
      </w:r>
    </w:p>
    <w:p w:rsidR="00F23DC0" w:rsidRPr="00016571" w:rsidRDefault="00F23DC0" w:rsidP="00871E01">
      <w:pPr>
        <w:pStyle w:val="af1"/>
        <w:numPr>
          <w:ilvl w:val="1"/>
          <w:numId w:val="22"/>
        </w:numPr>
        <w:ind w:left="0" w:firstLine="709"/>
        <w:contextualSpacing w:val="0"/>
        <w:jc w:val="both"/>
        <w:rPr>
          <w:sz w:val="26"/>
          <w:szCs w:val="26"/>
        </w:rPr>
      </w:pPr>
      <w:r w:rsidRPr="00016571">
        <w:rPr>
          <w:sz w:val="26"/>
          <w:szCs w:val="26"/>
        </w:rPr>
        <w:t xml:space="preserve">Участники выполняют задание </w:t>
      </w:r>
      <w:r w:rsidR="009F079C" w:rsidRPr="00016571">
        <w:rPr>
          <w:sz w:val="26"/>
          <w:szCs w:val="26"/>
        </w:rPr>
        <w:t xml:space="preserve">по конструированию модели на платформе конструктора </w:t>
      </w:r>
      <w:r w:rsidR="009F079C" w:rsidRPr="00016571">
        <w:rPr>
          <w:sz w:val="26"/>
          <w:szCs w:val="26"/>
          <w:lang w:val="en-US"/>
        </w:rPr>
        <w:t>Lego</w:t>
      </w:r>
      <w:r w:rsidR="009F079C" w:rsidRPr="00016571">
        <w:rPr>
          <w:sz w:val="26"/>
          <w:szCs w:val="26"/>
        </w:rPr>
        <w:t xml:space="preserve"> </w:t>
      </w:r>
      <w:r w:rsidRPr="00016571">
        <w:rPr>
          <w:sz w:val="26"/>
          <w:szCs w:val="26"/>
        </w:rPr>
        <w:t>по заданной тематике за отведенный промежуток времени</w:t>
      </w:r>
      <w:r w:rsidR="009F079C" w:rsidRPr="00016571">
        <w:rPr>
          <w:sz w:val="26"/>
          <w:szCs w:val="26"/>
        </w:rPr>
        <w:t>.</w:t>
      </w:r>
    </w:p>
    <w:p w:rsidR="004F0B1D" w:rsidRPr="00016571" w:rsidRDefault="004F0B1D" w:rsidP="00871E01">
      <w:pPr>
        <w:pStyle w:val="af1"/>
        <w:numPr>
          <w:ilvl w:val="1"/>
          <w:numId w:val="22"/>
        </w:numPr>
        <w:ind w:left="0" w:firstLine="709"/>
        <w:contextualSpacing w:val="0"/>
        <w:jc w:val="both"/>
        <w:rPr>
          <w:sz w:val="26"/>
          <w:szCs w:val="26"/>
        </w:rPr>
      </w:pPr>
      <w:r w:rsidRPr="00016571">
        <w:rPr>
          <w:sz w:val="26"/>
          <w:szCs w:val="26"/>
        </w:rPr>
        <w:t>Критерии оценки</w:t>
      </w:r>
      <w:r w:rsidR="00F23DC0" w:rsidRPr="00016571">
        <w:rPr>
          <w:sz w:val="26"/>
          <w:szCs w:val="26"/>
        </w:rPr>
        <w:t xml:space="preserve"> Соревнований</w:t>
      </w:r>
      <w:r w:rsidRPr="00016571">
        <w:rPr>
          <w:sz w:val="26"/>
          <w:szCs w:val="26"/>
        </w:rPr>
        <w:t>:</w:t>
      </w:r>
    </w:p>
    <w:p w:rsidR="004F0B1D" w:rsidRPr="00016571" w:rsidRDefault="004F0B1D" w:rsidP="00871E01">
      <w:pPr>
        <w:pStyle w:val="af1"/>
        <w:widowControl w:val="0"/>
        <w:numPr>
          <w:ilvl w:val="0"/>
          <w:numId w:val="17"/>
        </w:numPr>
        <w:suppressAutoHyphens/>
        <w:ind w:left="0" w:firstLine="709"/>
        <w:contextualSpacing w:val="0"/>
        <w:jc w:val="both"/>
        <w:rPr>
          <w:sz w:val="26"/>
          <w:szCs w:val="26"/>
        </w:rPr>
      </w:pPr>
      <w:r w:rsidRPr="00016571">
        <w:rPr>
          <w:sz w:val="26"/>
          <w:szCs w:val="26"/>
        </w:rPr>
        <w:t xml:space="preserve">время выполнения задания; </w:t>
      </w:r>
    </w:p>
    <w:p w:rsidR="004F0B1D" w:rsidRPr="00016571" w:rsidRDefault="004F0B1D" w:rsidP="00871E01">
      <w:pPr>
        <w:pStyle w:val="af1"/>
        <w:widowControl w:val="0"/>
        <w:numPr>
          <w:ilvl w:val="0"/>
          <w:numId w:val="17"/>
        </w:numPr>
        <w:suppressAutoHyphens/>
        <w:ind w:left="0" w:firstLine="709"/>
        <w:contextualSpacing w:val="0"/>
        <w:jc w:val="both"/>
        <w:rPr>
          <w:sz w:val="26"/>
          <w:szCs w:val="26"/>
        </w:rPr>
      </w:pPr>
      <w:r w:rsidRPr="00016571">
        <w:rPr>
          <w:sz w:val="26"/>
          <w:szCs w:val="26"/>
        </w:rPr>
        <w:t>качество, техническое совершенство;</w:t>
      </w:r>
    </w:p>
    <w:p w:rsidR="004F0B1D" w:rsidRPr="00016571" w:rsidRDefault="004F0B1D" w:rsidP="00871E01">
      <w:pPr>
        <w:pStyle w:val="af1"/>
        <w:widowControl w:val="0"/>
        <w:numPr>
          <w:ilvl w:val="0"/>
          <w:numId w:val="17"/>
        </w:numPr>
        <w:suppressAutoHyphens/>
        <w:ind w:left="0" w:firstLine="709"/>
        <w:contextualSpacing w:val="0"/>
        <w:jc w:val="both"/>
        <w:rPr>
          <w:sz w:val="26"/>
          <w:szCs w:val="26"/>
        </w:rPr>
      </w:pPr>
      <w:r w:rsidRPr="00016571">
        <w:rPr>
          <w:sz w:val="26"/>
          <w:szCs w:val="26"/>
        </w:rPr>
        <w:t>оригинальность идеи;</w:t>
      </w:r>
    </w:p>
    <w:p w:rsidR="004F0B1D" w:rsidRPr="00016571" w:rsidRDefault="004F0B1D" w:rsidP="00871E01">
      <w:pPr>
        <w:pStyle w:val="af1"/>
        <w:widowControl w:val="0"/>
        <w:numPr>
          <w:ilvl w:val="0"/>
          <w:numId w:val="17"/>
        </w:numPr>
        <w:suppressAutoHyphens/>
        <w:ind w:left="0" w:firstLine="709"/>
        <w:contextualSpacing w:val="0"/>
        <w:jc w:val="both"/>
        <w:rPr>
          <w:sz w:val="26"/>
          <w:szCs w:val="26"/>
        </w:rPr>
      </w:pPr>
      <w:r w:rsidRPr="00016571">
        <w:rPr>
          <w:sz w:val="26"/>
          <w:szCs w:val="26"/>
        </w:rPr>
        <w:t>соответствие теме;</w:t>
      </w:r>
    </w:p>
    <w:p w:rsidR="004F0B1D" w:rsidRPr="00016571" w:rsidRDefault="00F23DC0" w:rsidP="00871E01">
      <w:pPr>
        <w:pStyle w:val="af1"/>
        <w:widowControl w:val="0"/>
        <w:numPr>
          <w:ilvl w:val="0"/>
          <w:numId w:val="17"/>
        </w:numPr>
        <w:suppressAutoHyphens/>
        <w:ind w:left="0" w:firstLine="709"/>
        <w:contextualSpacing w:val="0"/>
        <w:jc w:val="both"/>
        <w:rPr>
          <w:sz w:val="26"/>
          <w:szCs w:val="26"/>
        </w:rPr>
      </w:pPr>
      <w:r w:rsidRPr="00016571">
        <w:rPr>
          <w:sz w:val="26"/>
          <w:szCs w:val="26"/>
        </w:rPr>
        <w:t>гармоничность подбора цветов;</w:t>
      </w:r>
    </w:p>
    <w:p w:rsidR="00F23DC0" w:rsidRPr="00016571" w:rsidRDefault="00F23DC0" w:rsidP="00871E01">
      <w:pPr>
        <w:pStyle w:val="af1"/>
        <w:widowControl w:val="0"/>
        <w:numPr>
          <w:ilvl w:val="0"/>
          <w:numId w:val="17"/>
        </w:numPr>
        <w:suppressAutoHyphens/>
        <w:ind w:left="0" w:firstLine="709"/>
        <w:contextualSpacing w:val="0"/>
        <w:jc w:val="both"/>
        <w:rPr>
          <w:sz w:val="26"/>
          <w:szCs w:val="26"/>
        </w:rPr>
      </w:pPr>
      <w:r w:rsidRPr="00016571">
        <w:rPr>
          <w:sz w:val="26"/>
          <w:szCs w:val="26"/>
        </w:rPr>
        <w:t>целостность и завершенность работы.</w:t>
      </w:r>
    </w:p>
    <w:p w:rsidR="002B66E3" w:rsidRPr="00016571" w:rsidRDefault="004F0B1D" w:rsidP="00871E01">
      <w:pPr>
        <w:pStyle w:val="af1"/>
        <w:numPr>
          <w:ilvl w:val="1"/>
          <w:numId w:val="22"/>
        </w:numPr>
        <w:ind w:left="0" w:firstLine="709"/>
        <w:contextualSpacing w:val="0"/>
        <w:jc w:val="both"/>
        <w:rPr>
          <w:sz w:val="26"/>
          <w:szCs w:val="26"/>
        </w:rPr>
      </w:pPr>
      <w:r w:rsidRPr="00016571">
        <w:rPr>
          <w:sz w:val="26"/>
          <w:szCs w:val="26"/>
        </w:rPr>
        <w:t xml:space="preserve"> Заявки на участие в Соревнованиях подаются до 20 ноября 2022 года включительно по электронной почте МОУ ДО «ГЦТТ»  </w:t>
      </w:r>
      <w:hyperlink r:id="rId29">
        <w:r w:rsidRPr="00016571">
          <w:rPr>
            <w:rStyle w:val="-"/>
            <w:sz w:val="26"/>
            <w:szCs w:val="26"/>
          </w:rPr>
          <w:t>centrtehtvor@yandex.ru</w:t>
        </w:r>
      </w:hyperlink>
      <w:r w:rsidRPr="00016571">
        <w:rPr>
          <w:sz w:val="26"/>
          <w:szCs w:val="26"/>
        </w:rPr>
        <w:t xml:space="preserve">. </w:t>
      </w:r>
    </w:p>
    <w:p w:rsidR="002B66E3" w:rsidRPr="00016571" w:rsidRDefault="002B66E3" w:rsidP="000756DB">
      <w:pPr>
        <w:pStyle w:val="af1"/>
        <w:ind w:left="0" w:firstLine="709"/>
        <w:contextualSpacing w:val="0"/>
        <w:jc w:val="both"/>
        <w:rPr>
          <w:sz w:val="26"/>
          <w:szCs w:val="26"/>
        </w:rPr>
      </w:pPr>
      <w:r w:rsidRPr="00016571">
        <w:rPr>
          <w:sz w:val="26"/>
          <w:szCs w:val="26"/>
        </w:rPr>
        <w:t xml:space="preserve">Заявки на участие </w:t>
      </w:r>
      <w:proofErr w:type="gramStart"/>
      <w:r w:rsidRPr="00016571">
        <w:rPr>
          <w:sz w:val="26"/>
          <w:szCs w:val="26"/>
        </w:rPr>
        <w:t>в</w:t>
      </w:r>
      <w:proofErr w:type="gramEnd"/>
      <w:r w:rsidRPr="00016571">
        <w:rPr>
          <w:sz w:val="26"/>
          <w:szCs w:val="26"/>
        </w:rPr>
        <w:t xml:space="preserve"> подаются </w:t>
      </w:r>
      <w:proofErr w:type="gramStart"/>
      <w:r w:rsidRPr="00016571">
        <w:rPr>
          <w:sz w:val="26"/>
          <w:szCs w:val="26"/>
        </w:rPr>
        <w:t>по</w:t>
      </w:r>
      <w:proofErr w:type="gramEnd"/>
      <w:r w:rsidRPr="00016571">
        <w:rPr>
          <w:sz w:val="26"/>
          <w:szCs w:val="26"/>
        </w:rPr>
        <w:t xml:space="preserve"> форме, размещенной на официальном сайте МОУ ДО «ГЦТТ» </w:t>
      </w:r>
      <w:hyperlink r:id="rId30" w:history="1">
        <w:r w:rsidRPr="00016571">
          <w:rPr>
            <w:rStyle w:val="ac"/>
            <w:sz w:val="26"/>
            <w:szCs w:val="26"/>
          </w:rPr>
          <w:t>http://yargcdutt.edu.yar.ru/</w:t>
        </w:r>
      </w:hyperlink>
      <w:r w:rsidRPr="00016571">
        <w:rPr>
          <w:sz w:val="26"/>
          <w:szCs w:val="26"/>
        </w:rPr>
        <w:t>, в разделе «</w:t>
      </w:r>
      <w:r w:rsidRPr="00016571">
        <w:rPr>
          <w:sz w:val="26"/>
          <w:szCs w:val="26"/>
          <w:lang w:val="en-US"/>
        </w:rPr>
        <w:t>X</w:t>
      </w:r>
      <w:r w:rsidRPr="00016571">
        <w:rPr>
          <w:sz w:val="26"/>
          <w:szCs w:val="26"/>
        </w:rPr>
        <w:t xml:space="preserve"> Городские дни науки и техники» (</w:t>
      </w:r>
      <w:hyperlink r:id="rId31" w:history="1">
        <w:r w:rsidRPr="00016571">
          <w:rPr>
            <w:rStyle w:val="ac"/>
            <w:sz w:val="26"/>
            <w:szCs w:val="26"/>
          </w:rPr>
          <w:t>https://yargcdutt.edu.yar.ru/x_gorodskie_dni_nauki_i_teh_31.html</w:t>
        </w:r>
      </w:hyperlink>
      <w:r w:rsidRPr="00016571">
        <w:rPr>
          <w:sz w:val="26"/>
          <w:szCs w:val="26"/>
        </w:rPr>
        <w:t>). Согласие на обработку персональных данных является неотъемлемой частью заявки</w:t>
      </w:r>
    </w:p>
    <w:p w:rsidR="004F0B1D" w:rsidRPr="00016571" w:rsidRDefault="004F0B1D" w:rsidP="00871E01">
      <w:pPr>
        <w:pStyle w:val="af1"/>
        <w:numPr>
          <w:ilvl w:val="1"/>
          <w:numId w:val="22"/>
        </w:numPr>
        <w:ind w:left="0" w:firstLine="709"/>
        <w:contextualSpacing w:val="0"/>
        <w:jc w:val="both"/>
        <w:rPr>
          <w:sz w:val="26"/>
          <w:szCs w:val="26"/>
        </w:rPr>
      </w:pPr>
      <w:r w:rsidRPr="00016571">
        <w:rPr>
          <w:sz w:val="26"/>
          <w:szCs w:val="26"/>
        </w:rPr>
        <w:t>Организатор оставляет за собой право заблаговременно остановить приём заявок.</w:t>
      </w:r>
    </w:p>
    <w:p w:rsidR="004F0B1D" w:rsidRPr="00016571" w:rsidRDefault="004F0B1D" w:rsidP="00871E01">
      <w:pPr>
        <w:pStyle w:val="af1"/>
        <w:numPr>
          <w:ilvl w:val="1"/>
          <w:numId w:val="22"/>
        </w:numPr>
        <w:ind w:left="0" w:firstLine="709"/>
        <w:contextualSpacing w:val="0"/>
        <w:jc w:val="both"/>
        <w:rPr>
          <w:sz w:val="26"/>
          <w:szCs w:val="26"/>
        </w:rPr>
      </w:pPr>
      <w:r w:rsidRPr="00016571">
        <w:rPr>
          <w:sz w:val="26"/>
          <w:szCs w:val="26"/>
        </w:rPr>
        <w:t>Образовательное учреждение может подать заявку на 2х участников в возрастной категории 5-6 лет</w:t>
      </w:r>
      <w:r w:rsidR="009F079C" w:rsidRPr="00016571">
        <w:rPr>
          <w:sz w:val="26"/>
          <w:szCs w:val="26"/>
        </w:rPr>
        <w:t xml:space="preserve"> (индивидуальное участие)</w:t>
      </w:r>
      <w:r w:rsidRPr="00016571">
        <w:rPr>
          <w:sz w:val="26"/>
          <w:szCs w:val="26"/>
        </w:rPr>
        <w:t>, и на 2 команды по 3 человека в возрастной категории 7-9 ле</w:t>
      </w:r>
      <w:r w:rsidR="009F079C" w:rsidRPr="00016571">
        <w:rPr>
          <w:sz w:val="26"/>
          <w:szCs w:val="26"/>
        </w:rPr>
        <w:t>т (командное участие)</w:t>
      </w:r>
      <w:r w:rsidRPr="00016571">
        <w:rPr>
          <w:sz w:val="26"/>
          <w:szCs w:val="26"/>
        </w:rPr>
        <w:t>.</w:t>
      </w:r>
      <w:r w:rsidR="009F079C" w:rsidRPr="00016571">
        <w:rPr>
          <w:sz w:val="26"/>
          <w:szCs w:val="26"/>
        </w:rPr>
        <w:t xml:space="preserve"> Заявки принимаются только от образовательных организаций.</w:t>
      </w:r>
    </w:p>
    <w:p w:rsidR="004F0B1D" w:rsidRPr="00016571" w:rsidRDefault="004F0B1D" w:rsidP="00871E01">
      <w:pPr>
        <w:pStyle w:val="af1"/>
        <w:numPr>
          <w:ilvl w:val="1"/>
          <w:numId w:val="22"/>
        </w:numPr>
        <w:ind w:left="0" w:firstLine="709"/>
        <w:contextualSpacing w:val="0"/>
        <w:jc w:val="both"/>
        <w:rPr>
          <w:sz w:val="26"/>
          <w:szCs w:val="26"/>
        </w:rPr>
      </w:pPr>
      <w:r w:rsidRPr="00016571">
        <w:rPr>
          <w:sz w:val="26"/>
          <w:szCs w:val="26"/>
        </w:rPr>
        <w:t>Контактная информация: +7(4852) 25-15-04 Зыонг Юлия Мамовна</w:t>
      </w:r>
      <w:r w:rsidR="00D63BF2" w:rsidRPr="00016571">
        <w:rPr>
          <w:sz w:val="26"/>
          <w:szCs w:val="26"/>
        </w:rPr>
        <w:t xml:space="preserve">, </w:t>
      </w:r>
      <w:r w:rsidR="00D63BF2" w:rsidRPr="00016571">
        <w:rPr>
          <w:sz w:val="26"/>
          <w:szCs w:val="26"/>
          <w:lang w:bidi="ru-RU"/>
        </w:rPr>
        <w:t>зав. отделом организационно-массовых мероприятий МОУ ДО «ГЦТТ»</w:t>
      </w:r>
      <w:r w:rsidR="00D63BF2" w:rsidRPr="00016571">
        <w:rPr>
          <w:sz w:val="26"/>
          <w:szCs w:val="26"/>
        </w:rPr>
        <w:t xml:space="preserve">; </w:t>
      </w:r>
      <w:r w:rsidR="009F079C" w:rsidRPr="00016571">
        <w:rPr>
          <w:sz w:val="26"/>
          <w:szCs w:val="26"/>
        </w:rPr>
        <w:t xml:space="preserve"> </w:t>
      </w:r>
      <w:r w:rsidR="00D63BF2" w:rsidRPr="00016571">
        <w:rPr>
          <w:sz w:val="26"/>
          <w:szCs w:val="26"/>
        </w:rPr>
        <w:t xml:space="preserve">Первова Екатерина Владимировна, педагог-организатор </w:t>
      </w:r>
      <w:r w:rsidR="00D63BF2" w:rsidRPr="00016571">
        <w:rPr>
          <w:sz w:val="26"/>
          <w:szCs w:val="26"/>
          <w:lang w:bidi="ru-RU"/>
        </w:rPr>
        <w:t>МОУ ДО «ГЦТТ»</w:t>
      </w:r>
      <w:r w:rsidR="00D63BF2" w:rsidRPr="00016571">
        <w:rPr>
          <w:sz w:val="26"/>
          <w:szCs w:val="26"/>
        </w:rPr>
        <w:t xml:space="preserve">;  </w:t>
      </w:r>
      <w:proofErr w:type="spellStart"/>
      <w:r w:rsidR="00D63BF2" w:rsidRPr="00016571">
        <w:rPr>
          <w:sz w:val="26"/>
          <w:szCs w:val="26"/>
        </w:rPr>
        <w:t>Поздеева</w:t>
      </w:r>
      <w:proofErr w:type="spellEnd"/>
      <w:r w:rsidR="00D63BF2" w:rsidRPr="00016571">
        <w:rPr>
          <w:sz w:val="26"/>
          <w:szCs w:val="26"/>
        </w:rPr>
        <w:t xml:space="preserve"> Елизавета Валерьевна, педагог-организатор </w:t>
      </w:r>
      <w:r w:rsidR="00D63BF2" w:rsidRPr="00016571">
        <w:rPr>
          <w:sz w:val="26"/>
          <w:szCs w:val="26"/>
          <w:lang w:bidi="ru-RU"/>
        </w:rPr>
        <w:t>МОУ ДО «ГЦТТ»</w:t>
      </w:r>
      <w:r w:rsidR="00D63BF2" w:rsidRPr="00016571">
        <w:rPr>
          <w:sz w:val="26"/>
          <w:szCs w:val="26"/>
        </w:rPr>
        <w:t xml:space="preserve">;  </w:t>
      </w:r>
      <w:r w:rsidR="009F079C" w:rsidRPr="00016571">
        <w:rPr>
          <w:sz w:val="26"/>
          <w:szCs w:val="26"/>
        </w:rPr>
        <w:t>Коршунова</w:t>
      </w:r>
      <w:r w:rsidR="00D63BF2" w:rsidRPr="00016571">
        <w:rPr>
          <w:sz w:val="26"/>
          <w:szCs w:val="26"/>
        </w:rPr>
        <w:t xml:space="preserve"> Елена Валентиновна, педагог дополнительного образования </w:t>
      </w:r>
      <w:r w:rsidR="00D63BF2" w:rsidRPr="00016571">
        <w:rPr>
          <w:sz w:val="26"/>
          <w:szCs w:val="26"/>
          <w:lang w:bidi="ru-RU"/>
        </w:rPr>
        <w:t>МОУ ДО «ГЦТТ»</w:t>
      </w:r>
      <w:r w:rsidR="00D63BF2" w:rsidRPr="00016571">
        <w:rPr>
          <w:sz w:val="26"/>
          <w:szCs w:val="26"/>
        </w:rPr>
        <w:t>.</w:t>
      </w:r>
    </w:p>
    <w:p w:rsidR="00D63BF2" w:rsidRPr="00016571" w:rsidRDefault="00D63BF2" w:rsidP="000756DB">
      <w:pPr>
        <w:pStyle w:val="af1"/>
        <w:ind w:left="0" w:firstLine="709"/>
        <w:contextualSpacing w:val="0"/>
        <w:jc w:val="both"/>
        <w:rPr>
          <w:sz w:val="26"/>
          <w:szCs w:val="26"/>
        </w:rPr>
      </w:pPr>
    </w:p>
    <w:p w:rsidR="004F0B1D" w:rsidRPr="00016571" w:rsidRDefault="004F0B1D" w:rsidP="00871E01">
      <w:pPr>
        <w:pStyle w:val="af1"/>
        <w:numPr>
          <w:ilvl w:val="0"/>
          <w:numId w:val="22"/>
        </w:numPr>
        <w:ind w:left="0" w:firstLine="709"/>
        <w:contextualSpacing w:val="0"/>
        <w:jc w:val="both"/>
        <w:rPr>
          <w:b/>
          <w:bCs/>
          <w:sz w:val="26"/>
          <w:szCs w:val="26"/>
        </w:rPr>
      </w:pPr>
      <w:r w:rsidRPr="00016571">
        <w:rPr>
          <w:b/>
          <w:bCs/>
          <w:sz w:val="26"/>
          <w:szCs w:val="26"/>
        </w:rPr>
        <w:lastRenderedPageBreak/>
        <w:t xml:space="preserve"> Подведение итогов соревнования и награждение</w:t>
      </w:r>
    </w:p>
    <w:p w:rsidR="004F0B1D" w:rsidRPr="00016571" w:rsidRDefault="004F0B1D" w:rsidP="00871E01">
      <w:pPr>
        <w:pStyle w:val="af1"/>
        <w:numPr>
          <w:ilvl w:val="1"/>
          <w:numId w:val="22"/>
        </w:numPr>
        <w:ind w:left="0" w:firstLine="709"/>
        <w:contextualSpacing w:val="0"/>
        <w:jc w:val="both"/>
        <w:rPr>
          <w:sz w:val="26"/>
          <w:szCs w:val="26"/>
        </w:rPr>
      </w:pPr>
      <w:r w:rsidRPr="00016571">
        <w:rPr>
          <w:sz w:val="26"/>
          <w:szCs w:val="26"/>
        </w:rPr>
        <w:t>Итоги Соревнований оформляются протоколом судейской коллегии.</w:t>
      </w:r>
    </w:p>
    <w:p w:rsidR="004F0B1D" w:rsidRPr="00016571" w:rsidRDefault="004F0B1D" w:rsidP="00871E01">
      <w:pPr>
        <w:pStyle w:val="af1"/>
        <w:numPr>
          <w:ilvl w:val="1"/>
          <w:numId w:val="22"/>
        </w:numPr>
        <w:ind w:left="0" w:firstLine="709"/>
        <w:contextualSpacing w:val="0"/>
        <w:jc w:val="both"/>
        <w:rPr>
          <w:sz w:val="26"/>
          <w:szCs w:val="26"/>
        </w:rPr>
      </w:pPr>
      <w:r w:rsidRPr="00016571">
        <w:rPr>
          <w:sz w:val="26"/>
          <w:szCs w:val="26"/>
        </w:rPr>
        <w:t>Оценка, контроль и подведение итогов осуществляется судейской коллегией в соответствии с порядком проведения Соревнований.</w:t>
      </w:r>
    </w:p>
    <w:p w:rsidR="00D5693A" w:rsidRPr="00016571" w:rsidRDefault="00D5693A" w:rsidP="00871E01">
      <w:pPr>
        <w:pStyle w:val="af1"/>
        <w:numPr>
          <w:ilvl w:val="1"/>
          <w:numId w:val="22"/>
        </w:numPr>
        <w:ind w:left="0" w:firstLine="709"/>
        <w:contextualSpacing w:val="0"/>
        <w:jc w:val="both"/>
        <w:rPr>
          <w:sz w:val="26"/>
          <w:szCs w:val="26"/>
        </w:rPr>
      </w:pPr>
      <w:r w:rsidRPr="00016571">
        <w:rPr>
          <w:sz w:val="26"/>
          <w:szCs w:val="26"/>
        </w:rPr>
        <w:t>Все участники Соревнований получают сертификат участника соревнований в электронном виде (на электронную почту, указанную в заявке).</w:t>
      </w:r>
    </w:p>
    <w:p w:rsidR="003E6CF1" w:rsidRPr="00016571" w:rsidRDefault="00D5693A" w:rsidP="00871E01">
      <w:pPr>
        <w:pStyle w:val="af1"/>
        <w:numPr>
          <w:ilvl w:val="1"/>
          <w:numId w:val="22"/>
        </w:numPr>
        <w:ind w:left="0" w:firstLine="709"/>
        <w:contextualSpacing w:val="0"/>
        <w:jc w:val="both"/>
        <w:rPr>
          <w:sz w:val="26"/>
          <w:szCs w:val="26"/>
        </w:rPr>
      </w:pPr>
      <w:r w:rsidRPr="00016571">
        <w:rPr>
          <w:sz w:val="26"/>
          <w:szCs w:val="26"/>
        </w:rPr>
        <w:t>П</w:t>
      </w:r>
      <w:r w:rsidR="004F0B1D" w:rsidRPr="00016571">
        <w:rPr>
          <w:sz w:val="26"/>
          <w:szCs w:val="26"/>
        </w:rPr>
        <w:t>обедители</w:t>
      </w:r>
      <w:r w:rsidRPr="00016571">
        <w:rPr>
          <w:sz w:val="26"/>
          <w:szCs w:val="26"/>
        </w:rPr>
        <w:t xml:space="preserve"> (</w:t>
      </w:r>
      <w:r w:rsidRPr="00016571">
        <w:rPr>
          <w:sz w:val="26"/>
          <w:szCs w:val="26"/>
          <w:lang w:val="en-US"/>
        </w:rPr>
        <w:t>I</w:t>
      </w:r>
      <w:r w:rsidRPr="00016571">
        <w:rPr>
          <w:sz w:val="26"/>
          <w:szCs w:val="26"/>
        </w:rPr>
        <w:t xml:space="preserve"> место) и призеры (</w:t>
      </w:r>
      <w:r w:rsidRPr="00016571">
        <w:rPr>
          <w:sz w:val="26"/>
          <w:szCs w:val="26"/>
          <w:lang w:val="en-US"/>
        </w:rPr>
        <w:t>II</w:t>
      </w:r>
      <w:r w:rsidRPr="00016571">
        <w:rPr>
          <w:sz w:val="26"/>
          <w:szCs w:val="26"/>
        </w:rPr>
        <w:t xml:space="preserve"> и </w:t>
      </w:r>
      <w:r w:rsidRPr="00016571">
        <w:rPr>
          <w:sz w:val="26"/>
          <w:szCs w:val="26"/>
          <w:lang w:val="en-US"/>
        </w:rPr>
        <w:t>III</w:t>
      </w:r>
      <w:r w:rsidRPr="00016571">
        <w:rPr>
          <w:sz w:val="26"/>
          <w:szCs w:val="26"/>
        </w:rPr>
        <w:t xml:space="preserve"> место) Соревнований в индивидуальном зачете награждаются дипломами победителя, медалями и памятными призами. </w:t>
      </w:r>
      <w:r w:rsidR="003E6CF1" w:rsidRPr="00016571">
        <w:rPr>
          <w:sz w:val="26"/>
          <w:szCs w:val="26"/>
        </w:rPr>
        <w:t>Победители (</w:t>
      </w:r>
      <w:r w:rsidR="003E6CF1" w:rsidRPr="00016571">
        <w:rPr>
          <w:sz w:val="26"/>
          <w:szCs w:val="26"/>
          <w:lang w:val="en-US"/>
        </w:rPr>
        <w:t>I</w:t>
      </w:r>
      <w:r w:rsidR="003E6CF1" w:rsidRPr="00016571">
        <w:rPr>
          <w:sz w:val="26"/>
          <w:szCs w:val="26"/>
        </w:rPr>
        <w:t xml:space="preserve"> место) и призеры (</w:t>
      </w:r>
      <w:r w:rsidR="003E6CF1" w:rsidRPr="00016571">
        <w:rPr>
          <w:sz w:val="26"/>
          <w:szCs w:val="26"/>
          <w:lang w:val="en-US"/>
        </w:rPr>
        <w:t>II</w:t>
      </w:r>
      <w:r w:rsidR="003E6CF1" w:rsidRPr="00016571">
        <w:rPr>
          <w:sz w:val="26"/>
          <w:szCs w:val="26"/>
        </w:rPr>
        <w:t xml:space="preserve"> и </w:t>
      </w:r>
      <w:r w:rsidR="003E6CF1" w:rsidRPr="00016571">
        <w:rPr>
          <w:sz w:val="26"/>
          <w:szCs w:val="26"/>
          <w:lang w:val="en-US"/>
        </w:rPr>
        <w:t>III</w:t>
      </w:r>
      <w:r w:rsidR="003E6CF1" w:rsidRPr="00016571">
        <w:rPr>
          <w:sz w:val="26"/>
          <w:szCs w:val="26"/>
        </w:rPr>
        <w:t xml:space="preserve"> место) Соревнований в командном зачете награждаются дипломами победителя, медалями и памятными призами. </w:t>
      </w:r>
    </w:p>
    <w:p w:rsidR="003E6CF1" w:rsidRPr="00016571" w:rsidRDefault="003E6CF1" w:rsidP="00871E01">
      <w:pPr>
        <w:pStyle w:val="af1"/>
        <w:numPr>
          <w:ilvl w:val="1"/>
          <w:numId w:val="22"/>
        </w:numPr>
        <w:ind w:left="0" w:firstLine="709"/>
        <w:contextualSpacing w:val="0"/>
        <w:jc w:val="both"/>
        <w:rPr>
          <w:sz w:val="26"/>
          <w:szCs w:val="26"/>
        </w:rPr>
      </w:pPr>
      <w:r w:rsidRPr="00016571">
        <w:rPr>
          <w:sz w:val="26"/>
          <w:szCs w:val="26"/>
        </w:rPr>
        <w:t>Педагоги, подготовившие победителей, призёров Соревнований награждаются благодарственными письмами.</w:t>
      </w:r>
    </w:p>
    <w:p w:rsidR="003E6CF1" w:rsidRPr="00016571" w:rsidRDefault="003E6CF1" w:rsidP="00871E01">
      <w:pPr>
        <w:pStyle w:val="af1"/>
        <w:numPr>
          <w:ilvl w:val="1"/>
          <w:numId w:val="22"/>
        </w:numPr>
        <w:ind w:left="0" w:firstLine="709"/>
        <w:contextualSpacing w:val="0"/>
        <w:jc w:val="both"/>
        <w:rPr>
          <w:bCs/>
          <w:color w:val="000000"/>
          <w:sz w:val="26"/>
          <w:szCs w:val="26"/>
        </w:rPr>
      </w:pPr>
      <w:r w:rsidRPr="00016571">
        <w:rPr>
          <w:bCs/>
          <w:color w:val="000000"/>
          <w:sz w:val="26"/>
          <w:szCs w:val="26"/>
        </w:rPr>
        <w:t xml:space="preserve">Награждение будет производиться в МОУ ДО «ГЦТТ» по адресу: </w:t>
      </w:r>
      <w:r w:rsidR="00E93C86" w:rsidRPr="00016571">
        <w:rPr>
          <w:bCs/>
          <w:color w:val="000000"/>
          <w:sz w:val="26"/>
          <w:szCs w:val="26"/>
        </w:rPr>
        <w:t xml:space="preserve">город Ярославль, </w:t>
      </w:r>
      <w:r w:rsidRPr="00016571">
        <w:rPr>
          <w:bCs/>
          <w:color w:val="000000"/>
          <w:sz w:val="26"/>
          <w:szCs w:val="26"/>
        </w:rPr>
        <w:t xml:space="preserve">проспект Ленина, 11 </w:t>
      </w:r>
      <w:r w:rsidR="009F079C" w:rsidRPr="00016571">
        <w:rPr>
          <w:bCs/>
          <w:color w:val="000000"/>
          <w:sz w:val="26"/>
          <w:szCs w:val="26"/>
        </w:rPr>
        <w:t>«</w:t>
      </w:r>
      <w:r w:rsidRPr="00016571">
        <w:rPr>
          <w:bCs/>
          <w:color w:val="000000"/>
          <w:sz w:val="26"/>
          <w:szCs w:val="26"/>
        </w:rPr>
        <w:t>А</w:t>
      </w:r>
      <w:r w:rsidR="009F079C" w:rsidRPr="00016571">
        <w:rPr>
          <w:bCs/>
          <w:color w:val="000000"/>
          <w:sz w:val="26"/>
          <w:szCs w:val="26"/>
        </w:rPr>
        <w:t>»</w:t>
      </w:r>
      <w:r w:rsidRPr="00016571">
        <w:rPr>
          <w:bCs/>
          <w:color w:val="000000"/>
          <w:sz w:val="26"/>
          <w:szCs w:val="26"/>
        </w:rPr>
        <w:t xml:space="preserve"> после подведения итогов с уведомлением победителей и призеров.</w:t>
      </w:r>
    </w:p>
    <w:p w:rsidR="004F0B1D" w:rsidRPr="00016571" w:rsidRDefault="004F0B1D" w:rsidP="00871E01">
      <w:pPr>
        <w:pStyle w:val="af1"/>
        <w:numPr>
          <w:ilvl w:val="1"/>
          <w:numId w:val="22"/>
        </w:numPr>
        <w:ind w:left="0" w:firstLine="709"/>
        <w:contextualSpacing w:val="0"/>
        <w:jc w:val="both"/>
        <w:rPr>
          <w:bCs/>
          <w:color w:val="000000"/>
          <w:sz w:val="26"/>
          <w:szCs w:val="26"/>
        </w:rPr>
      </w:pPr>
      <w:r w:rsidRPr="00016571">
        <w:rPr>
          <w:sz w:val="26"/>
          <w:szCs w:val="26"/>
        </w:rPr>
        <w:t>Протокол с итогами Соревнований будет опубликован на сайте МОУ ДО «ГЦТТ»(</w:t>
      </w:r>
      <w:hyperlink r:id="rId32">
        <w:r w:rsidRPr="00016571">
          <w:rPr>
            <w:rStyle w:val="-"/>
            <w:sz w:val="26"/>
            <w:szCs w:val="26"/>
          </w:rPr>
          <w:t>https://yargcdutt.edu.yar.ru</w:t>
        </w:r>
      </w:hyperlink>
      <w:r w:rsidRPr="00016571">
        <w:rPr>
          <w:sz w:val="26"/>
          <w:szCs w:val="26"/>
        </w:rPr>
        <w:t>) в разделе «Х Городские дни науки и техники»</w:t>
      </w:r>
      <w:r w:rsidR="009F079C" w:rsidRPr="00016571">
        <w:rPr>
          <w:sz w:val="26"/>
          <w:szCs w:val="26"/>
        </w:rPr>
        <w:t xml:space="preserve"> </w:t>
      </w:r>
      <w:r w:rsidRPr="00016571">
        <w:rPr>
          <w:sz w:val="26"/>
          <w:szCs w:val="26"/>
        </w:rPr>
        <w:t xml:space="preserve">не позднее </w:t>
      </w:r>
      <w:r w:rsidR="009F079C" w:rsidRPr="00016571">
        <w:rPr>
          <w:sz w:val="26"/>
          <w:szCs w:val="26"/>
        </w:rPr>
        <w:t>5 декабря</w:t>
      </w:r>
      <w:r w:rsidRPr="00016571">
        <w:rPr>
          <w:sz w:val="26"/>
          <w:szCs w:val="26"/>
        </w:rPr>
        <w:t xml:space="preserve"> 2022 года.</w:t>
      </w:r>
    </w:p>
    <w:p w:rsidR="004F0B1D" w:rsidRPr="00016571" w:rsidRDefault="004F0B1D" w:rsidP="004F0B1D">
      <w:pPr>
        <w:pStyle w:val="af1"/>
        <w:spacing w:line="360" w:lineRule="auto"/>
        <w:ind w:left="360"/>
        <w:jc w:val="both"/>
        <w:rPr>
          <w:sz w:val="26"/>
          <w:szCs w:val="26"/>
        </w:rPr>
      </w:pPr>
    </w:p>
    <w:p w:rsidR="004F0B1D" w:rsidRPr="00016571" w:rsidRDefault="004F0B1D" w:rsidP="004F0B1D">
      <w:pPr>
        <w:ind w:firstLine="709"/>
        <w:jc w:val="both"/>
        <w:rPr>
          <w:bCs/>
          <w:sz w:val="26"/>
          <w:szCs w:val="26"/>
        </w:rPr>
      </w:pPr>
    </w:p>
    <w:p w:rsidR="004F0B1D" w:rsidRPr="00016571" w:rsidRDefault="004F0B1D" w:rsidP="004F0B1D">
      <w:pPr>
        <w:ind w:firstLine="709"/>
        <w:jc w:val="both"/>
        <w:rPr>
          <w:sz w:val="26"/>
          <w:szCs w:val="26"/>
        </w:rPr>
      </w:pPr>
    </w:p>
    <w:p w:rsidR="004F0B1D" w:rsidRPr="00016571" w:rsidRDefault="004F0B1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E1330D" w:rsidRPr="00016571" w:rsidRDefault="00E1330D" w:rsidP="004F0B1D">
      <w:pPr>
        <w:ind w:firstLine="709"/>
        <w:jc w:val="both"/>
        <w:rPr>
          <w:sz w:val="26"/>
          <w:szCs w:val="26"/>
        </w:rPr>
      </w:pPr>
    </w:p>
    <w:p w:rsidR="0046693D" w:rsidRDefault="0046693D" w:rsidP="004F0B1D">
      <w:pPr>
        <w:ind w:firstLine="709"/>
        <w:jc w:val="both"/>
        <w:rPr>
          <w:sz w:val="26"/>
          <w:szCs w:val="26"/>
        </w:rPr>
        <w:sectPr w:rsidR="0046693D" w:rsidSect="009D3AF2">
          <w:pgSz w:w="11906" w:h="16838" w:code="9"/>
          <w:pgMar w:top="1134" w:right="567" w:bottom="1134" w:left="1134" w:header="567" w:footer="0" w:gutter="0"/>
          <w:pgNumType w:start="1"/>
          <w:cols w:space="708"/>
          <w:titlePg/>
          <w:docGrid w:linePitch="360"/>
        </w:sectPr>
      </w:pPr>
    </w:p>
    <w:p w:rsidR="00004F70" w:rsidRPr="00016571" w:rsidRDefault="00004F70" w:rsidP="00004F70">
      <w:pPr>
        <w:pStyle w:val="4"/>
        <w:ind w:left="5103"/>
      </w:pPr>
      <w:r w:rsidRPr="00016571">
        <w:lastRenderedPageBreak/>
        <w:t>Приложение  5</w:t>
      </w:r>
    </w:p>
    <w:p w:rsidR="00004F70" w:rsidRPr="00016571" w:rsidRDefault="00004F70" w:rsidP="00004F70"/>
    <w:p w:rsidR="0046693D" w:rsidRPr="00016571" w:rsidRDefault="0046693D" w:rsidP="0046693D">
      <w:pPr>
        <w:widowControl w:val="0"/>
        <w:autoSpaceDE w:val="0"/>
        <w:ind w:left="5103"/>
      </w:pPr>
      <w:r w:rsidRPr="00016571">
        <w:rPr>
          <w:sz w:val="26"/>
          <w:szCs w:val="26"/>
          <w:lang w:bidi="ru-RU"/>
        </w:rPr>
        <w:t>УТВЕРЖДЕНО</w:t>
      </w:r>
    </w:p>
    <w:p w:rsidR="00004F70" w:rsidRPr="00016571" w:rsidRDefault="0046693D" w:rsidP="0046693D">
      <w:pPr>
        <w:pStyle w:val="a9"/>
        <w:spacing w:after="0"/>
        <w:ind w:left="5103"/>
      </w:pPr>
      <w:r w:rsidRPr="00016571">
        <w:t xml:space="preserve">приказом </w:t>
      </w:r>
      <w:proofErr w:type="gramStart"/>
      <w:r w:rsidRPr="00016571">
        <w:t>департамента образования мэрии города Ярославля</w:t>
      </w:r>
      <w:proofErr w:type="gramEnd"/>
      <w:r w:rsidRPr="00016571">
        <w:t xml:space="preserve"> от </w:t>
      </w:r>
      <w:r>
        <w:t>26.10</w:t>
      </w:r>
      <w:r w:rsidRPr="00016571">
        <w:t xml:space="preserve">.2022 № </w:t>
      </w:r>
      <w:r>
        <w:t>01-05/1031</w:t>
      </w:r>
      <w:r w:rsidR="00004F70" w:rsidRPr="00016571">
        <w:t xml:space="preserve"> </w:t>
      </w:r>
    </w:p>
    <w:p w:rsidR="00004F70" w:rsidRPr="00016571" w:rsidRDefault="00004F70" w:rsidP="00004F70">
      <w:pPr>
        <w:jc w:val="center"/>
        <w:rPr>
          <w:b/>
          <w:bCs/>
          <w:sz w:val="26"/>
          <w:szCs w:val="26"/>
        </w:rPr>
      </w:pPr>
    </w:p>
    <w:p w:rsidR="00E1330D" w:rsidRPr="00016571" w:rsidRDefault="00004F70" w:rsidP="00004F70">
      <w:pPr>
        <w:spacing w:line="276" w:lineRule="auto"/>
        <w:jc w:val="center"/>
        <w:rPr>
          <w:sz w:val="26"/>
          <w:szCs w:val="26"/>
        </w:rPr>
      </w:pPr>
      <w:r w:rsidRPr="00016571">
        <w:rPr>
          <w:sz w:val="26"/>
          <w:szCs w:val="26"/>
        </w:rPr>
        <w:t xml:space="preserve"> </w:t>
      </w:r>
    </w:p>
    <w:p w:rsidR="00004F70" w:rsidRPr="00016571" w:rsidRDefault="00004F70" w:rsidP="00004F70">
      <w:pPr>
        <w:spacing w:line="276" w:lineRule="auto"/>
        <w:jc w:val="center"/>
        <w:rPr>
          <w:b/>
          <w:sz w:val="26"/>
          <w:szCs w:val="26"/>
        </w:rPr>
      </w:pPr>
      <w:r w:rsidRPr="00016571">
        <w:rPr>
          <w:b/>
          <w:sz w:val="26"/>
          <w:szCs w:val="26"/>
        </w:rPr>
        <w:t>ПОЛОЖЕНИЕ</w:t>
      </w:r>
    </w:p>
    <w:p w:rsidR="00FC6C40" w:rsidRPr="00016571" w:rsidRDefault="00004F70" w:rsidP="00004F70">
      <w:pPr>
        <w:jc w:val="center"/>
        <w:rPr>
          <w:b/>
          <w:sz w:val="26"/>
          <w:szCs w:val="26"/>
        </w:rPr>
      </w:pPr>
      <w:r w:rsidRPr="00016571">
        <w:rPr>
          <w:b/>
          <w:sz w:val="26"/>
          <w:szCs w:val="26"/>
        </w:rPr>
        <w:t xml:space="preserve">о проведении </w:t>
      </w:r>
      <w:r w:rsidR="00FC6C40" w:rsidRPr="00016571">
        <w:rPr>
          <w:b/>
          <w:sz w:val="26"/>
          <w:szCs w:val="26"/>
        </w:rPr>
        <w:t xml:space="preserve">Открытых </w:t>
      </w:r>
      <w:r w:rsidRPr="00016571">
        <w:rPr>
          <w:b/>
          <w:sz w:val="26"/>
          <w:szCs w:val="26"/>
        </w:rPr>
        <w:t xml:space="preserve">соревнований по веб-разработке </w:t>
      </w:r>
    </w:p>
    <w:p w:rsidR="00004F70" w:rsidRPr="00016571" w:rsidRDefault="00004F70" w:rsidP="00004F70">
      <w:pPr>
        <w:jc w:val="center"/>
        <w:rPr>
          <w:b/>
          <w:sz w:val="26"/>
          <w:szCs w:val="26"/>
        </w:rPr>
      </w:pPr>
      <w:r w:rsidRPr="00016571">
        <w:rPr>
          <w:b/>
          <w:sz w:val="26"/>
          <w:szCs w:val="26"/>
        </w:rPr>
        <w:t>«Турнир верстальщиков 1.0»</w:t>
      </w:r>
    </w:p>
    <w:p w:rsidR="00004F70" w:rsidRPr="00016571" w:rsidRDefault="00004F70" w:rsidP="00004F70">
      <w:pPr>
        <w:jc w:val="center"/>
        <w:rPr>
          <w:b/>
          <w:sz w:val="26"/>
          <w:szCs w:val="26"/>
        </w:rPr>
      </w:pPr>
      <w:r w:rsidRPr="00016571">
        <w:rPr>
          <w:b/>
          <w:sz w:val="26"/>
          <w:szCs w:val="26"/>
        </w:rPr>
        <w:t xml:space="preserve">в рамках </w:t>
      </w:r>
      <w:r w:rsidRPr="00016571">
        <w:rPr>
          <w:b/>
          <w:sz w:val="26"/>
          <w:szCs w:val="26"/>
          <w:lang w:val="en-US"/>
        </w:rPr>
        <w:t>X</w:t>
      </w:r>
      <w:r w:rsidRPr="00016571">
        <w:rPr>
          <w:b/>
          <w:sz w:val="26"/>
          <w:szCs w:val="26"/>
        </w:rPr>
        <w:t xml:space="preserve"> городских дней науки и техники</w:t>
      </w:r>
    </w:p>
    <w:p w:rsidR="00004F70" w:rsidRPr="00016571" w:rsidRDefault="00004F70" w:rsidP="003F67C9">
      <w:pPr>
        <w:shd w:val="clear" w:color="auto" w:fill="FFFFFF"/>
        <w:ind w:left="5103"/>
        <w:rPr>
          <w:color w:val="000000"/>
          <w:sz w:val="26"/>
          <w:szCs w:val="26"/>
        </w:rPr>
      </w:pPr>
    </w:p>
    <w:p w:rsidR="00004F70" w:rsidRPr="00016571" w:rsidRDefault="00004F70" w:rsidP="00871E01">
      <w:pPr>
        <w:pStyle w:val="af1"/>
        <w:numPr>
          <w:ilvl w:val="0"/>
          <w:numId w:val="27"/>
        </w:numPr>
        <w:ind w:left="0" w:firstLine="709"/>
        <w:jc w:val="both"/>
        <w:rPr>
          <w:b/>
          <w:sz w:val="26"/>
          <w:szCs w:val="26"/>
        </w:rPr>
      </w:pPr>
      <w:r w:rsidRPr="00016571">
        <w:rPr>
          <w:b/>
          <w:sz w:val="26"/>
          <w:szCs w:val="26"/>
        </w:rPr>
        <w:t xml:space="preserve">Общие положения </w:t>
      </w:r>
    </w:p>
    <w:p w:rsidR="00004F70" w:rsidRPr="00016571" w:rsidRDefault="00004F70" w:rsidP="00871E01">
      <w:pPr>
        <w:pStyle w:val="af1"/>
        <w:numPr>
          <w:ilvl w:val="1"/>
          <w:numId w:val="27"/>
        </w:numPr>
        <w:ind w:left="0" w:firstLine="709"/>
        <w:jc w:val="both"/>
        <w:rPr>
          <w:sz w:val="26"/>
          <w:szCs w:val="26"/>
        </w:rPr>
      </w:pPr>
      <w:r w:rsidRPr="00016571">
        <w:rPr>
          <w:sz w:val="26"/>
          <w:szCs w:val="26"/>
        </w:rPr>
        <w:t xml:space="preserve">Настоящее положение регламентирует порядок организации и проведения </w:t>
      </w:r>
      <w:r w:rsidR="00D52BF9" w:rsidRPr="00016571">
        <w:rPr>
          <w:sz w:val="26"/>
          <w:szCs w:val="26"/>
        </w:rPr>
        <w:t xml:space="preserve">Открытых </w:t>
      </w:r>
      <w:r w:rsidRPr="00016571">
        <w:rPr>
          <w:sz w:val="26"/>
          <w:szCs w:val="26"/>
        </w:rPr>
        <w:t>соревнований по веб-разработке «Турнир верстальщик</w:t>
      </w:r>
      <w:r w:rsidR="009D782E" w:rsidRPr="00016571">
        <w:rPr>
          <w:sz w:val="26"/>
          <w:szCs w:val="26"/>
        </w:rPr>
        <w:t xml:space="preserve">ов </w:t>
      </w:r>
      <w:r w:rsidRPr="00016571">
        <w:rPr>
          <w:sz w:val="26"/>
          <w:szCs w:val="26"/>
        </w:rPr>
        <w:t xml:space="preserve">1.0» в рамках X </w:t>
      </w:r>
      <w:r w:rsidR="009D61BE" w:rsidRPr="00016571">
        <w:rPr>
          <w:sz w:val="26"/>
          <w:szCs w:val="26"/>
        </w:rPr>
        <w:t>г</w:t>
      </w:r>
      <w:r w:rsidRPr="00016571">
        <w:rPr>
          <w:sz w:val="26"/>
          <w:szCs w:val="26"/>
        </w:rPr>
        <w:t>ородских дней науки и техники (далее – Соревнования).</w:t>
      </w:r>
    </w:p>
    <w:p w:rsidR="00004F70" w:rsidRPr="00016571" w:rsidRDefault="00004F70" w:rsidP="00871E01">
      <w:pPr>
        <w:pStyle w:val="af1"/>
        <w:numPr>
          <w:ilvl w:val="1"/>
          <w:numId w:val="27"/>
        </w:numPr>
        <w:ind w:left="0" w:firstLine="709"/>
        <w:jc w:val="both"/>
        <w:rPr>
          <w:sz w:val="26"/>
          <w:szCs w:val="26"/>
        </w:rPr>
      </w:pPr>
      <w:r w:rsidRPr="00016571">
        <w:rPr>
          <w:sz w:val="26"/>
          <w:szCs w:val="26"/>
        </w:rPr>
        <w:t>Соревнования проводятся с целью популяризации профессий в сфере веб-разработки среди детей и молодежи города Ярославля</w:t>
      </w:r>
      <w:r w:rsidR="00FC6C40" w:rsidRPr="00016571">
        <w:rPr>
          <w:sz w:val="26"/>
          <w:szCs w:val="26"/>
        </w:rPr>
        <w:t xml:space="preserve"> и Ярославской области</w:t>
      </w:r>
      <w:r w:rsidRPr="00016571">
        <w:rPr>
          <w:sz w:val="26"/>
          <w:szCs w:val="26"/>
        </w:rPr>
        <w:t>.</w:t>
      </w:r>
    </w:p>
    <w:p w:rsidR="00004F70" w:rsidRPr="00016571" w:rsidRDefault="00004F70" w:rsidP="00871E01">
      <w:pPr>
        <w:pStyle w:val="af1"/>
        <w:numPr>
          <w:ilvl w:val="1"/>
          <w:numId w:val="27"/>
        </w:numPr>
        <w:ind w:left="0" w:firstLine="709"/>
        <w:jc w:val="both"/>
        <w:rPr>
          <w:sz w:val="26"/>
          <w:szCs w:val="26"/>
        </w:rPr>
      </w:pPr>
      <w:r w:rsidRPr="00016571">
        <w:rPr>
          <w:sz w:val="26"/>
          <w:szCs w:val="26"/>
        </w:rPr>
        <w:t>Задачи Соревнований:</w:t>
      </w:r>
    </w:p>
    <w:p w:rsidR="00004F70" w:rsidRPr="00016571" w:rsidRDefault="00004F70" w:rsidP="00871E01">
      <w:pPr>
        <w:pStyle w:val="af1"/>
        <w:numPr>
          <w:ilvl w:val="0"/>
          <w:numId w:val="28"/>
        </w:numPr>
        <w:ind w:left="0" w:firstLine="709"/>
        <w:jc w:val="both"/>
        <w:rPr>
          <w:sz w:val="26"/>
          <w:szCs w:val="26"/>
        </w:rPr>
      </w:pPr>
      <w:r w:rsidRPr="00016571">
        <w:rPr>
          <w:sz w:val="26"/>
          <w:szCs w:val="26"/>
        </w:rPr>
        <w:t>выявление и поддержка талантливых детей в области веб-разработки;</w:t>
      </w:r>
    </w:p>
    <w:p w:rsidR="00D040A0" w:rsidRPr="00016571" w:rsidRDefault="00D040A0" w:rsidP="00871E01">
      <w:pPr>
        <w:pStyle w:val="af1"/>
        <w:numPr>
          <w:ilvl w:val="0"/>
          <w:numId w:val="28"/>
        </w:numPr>
        <w:ind w:left="0" w:firstLine="709"/>
        <w:jc w:val="both"/>
        <w:rPr>
          <w:sz w:val="26"/>
          <w:szCs w:val="26"/>
        </w:rPr>
      </w:pPr>
      <w:r w:rsidRPr="00016571">
        <w:rPr>
          <w:sz w:val="26"/>
          <w:szCs w:val="26"/>
        </w:rPr>
        <w:t xml:space="preserve">формирование компетенций </w:t>
      </w:r>
      <w:proofErr w:type="gramStart"/>
      <w:r w:rsidRPr="00016571">
        <w:rPr>
          <w:sz w:val="26"/>
          <w:szCs w:val="26"/>
        </w:rPr>
        <w:t>у</w:t>
      </w:r>
      <w:proofErr w:type="gramEnd"/>
      <w:r w:rsidRPr="00016571">
        <w:rPr>
          <w:sz w:val="26"/>
          <w:szCs w:val="26"/>
        </w:rPr>
        <w:t xml:space="preserve"> обучающихся в области веб-разработки.</w:t>
      </w:r>
    </w:p>
    <w:p w:rsidR="00004F70" w:rsidRPr="00016571" w:rsidRDefault="00004F70" w:rsidP="00871E01">
      <w:pPr>
        <w:pStyle w:val="af1"/>
        <w:numPr>
          <w:ilvl w:val="0"/>
          <w:numId w:val="28"/>
        </w:numPr>
        <w:ind w:left="0" w:firstLine="709"/>
        <w:jc w:val="both"/>
        <w:rPr>
          <w:sz w:val="26"/>
          <w:szCs w:val="26"/>
        </w:rPr>
      </w:pPr>
      <w:r w:rsidRPr="00016571">
        <w:rPr>
          <w:sz w:val="26"/>
          <w:szCs w:val="26"/>
        </w:rPr>
        <w:t>совершенствование навыков самостоятельной работы в конкурсной деятельности;</w:t>
      </w:r>
    </w:p>
    <w:p w:rsidR="00004F70" w:rsidRPr="00016571" w:rsidRDefault="00004F70" w:rsidP="00871E01">
      <w:pPr>
        <w:pStyle w:val="af1"/>
        <w:numPr>
          <w:ilvl w:val="0"/>
          <w:numId w:val="28"/>
        </w:numPr>
        <w:ind w:left="0" w:firstLine="709"/>
        <w:jc w:val="both"/>
        <w:rPr>
          <w:sz w:val="26"/>
          <w:szCs w:val="26"/>
        </w:rPr>
      </w:pPr>
      <w:r w:rsidRPr="00016571">
        <w:rPr>
          <w:sz w:val="26"/>
          <w:szCs w:val="26"/>
        </w:rPr>
        <w:t>содействие в развитии креативных способностей</w:t>
      </w:r>
      <w:r w:rsidR="00E1330D" w:rsidRPr="00016571">
        <w:rPr>
          <w:sz w:val="26"/>
          <w:szCs w:val="26"/>
        </w:rPr>
        <w:t xml:space="preserve"> и логического мышления детей и </w:t>
      </w:r>
      <w:r w:rsidRPr="00016571">
        <w:rPr>
          <w:sz w:val="26"/>
          <w:szCs w:val="26"/>
        </w:rPr>
        <w:t>молодежи;</w:t>
      </w:r>
    </w:p>
    <w:p w:rsidR="00004F70" w:rsidRPr="00016571" w:rsidRDefault="00004F70" w:rsidP="00871E01">
      <w:pPr>
        <w:pStyle w:val="af1"/>
        <w:numPr>
          <w:ilvl w:val="0"/>
          <w:numId w:val="28"/>
        </w:numPr>
        <w:ind w:left="0" w:firstLine="709"/>
        <w:jc w:val="both"/>
        <w:rPr>
          <w:sz w:val="26"/>
          <w:szCs w:val="26"/>
        </w:rPr>
      </w:pPr>
      <w:r w:rsidRPr="00016571">
        <w:rPr>
          <w:sz w:val="26"/>
          <w:szCs w:val="26"/>
        </w:rPr>
        <w:t xml:space="preserve">развитие у обучающихся практических </w:t>
      </w:r>
      <w:r w:rsidR="009D61BE" w:rsidRPr="00016571">
        <w:rPr>
          <w:sz w:val="26"/>
          <w:szCs w:val="26"/>
        </w:rPr>
        <w:t>навыков работы в веб-разработке;</w:t>
      </w:r>
    </w:p>
    <w:p w:rsidR="00E1330D" w:rsidRPr="00016571" w:rsidRDefault="00E1330D" w:rsidP="00871E01">
      <w:pPr>
        <w:pStyle w:val="af1"/>
        <w:numPr>
          <w:ilvl w:val="0"/>
          <w:numId w:val="28"/>
        </w:numPr>
        <w:ind w:left="0" w:firstLine="709"/>
        <w:jc w:val="both"/>
        <w:rPr>
          <w:sz w:val="26"/>
          <w:szCs w:val="26"/>
          <w:lang w:bidi="ru-RU"/>
        </w:rPr>
      </w:pPr>
      <w:r w:rsidRPr="00016571">
        <w:rPr>
          <w:sz w:val="26"/>
          <w:szCs w:val="22"/>
          <w:lang w:bidi="ru-RU"/>
        </w:rPr>
        <w:t xml:space="preserve">профессиональная ориентация обучающихся в области перспективных </w:t>
      </w:r>
      <w:r w:rsidRPr="00016571">
        <w:rPr>
          <w:sz w:val="26"/>
          <w:szCs w:val="26"/>
          <w:lang w:bidi="ru-RU"/>
        </w:rPr>
        <w:t>профессий.</w:t>
      </w:r>
    </w:p>
    <w:p w:rsidR="00E1330D" w:rsidRPr="00016571" w:rsidRDefault="00E1330D" w:rsidP="000756DB">
      <w:pPr>
        <w:ind w:firstLine="709"/>
        <w:jc w:val="both"/>
        <w:rPr>
          <w:sz w:val="26"/>
          <w:szCs w:val="26"/>
          <w:lang w:bidi="ru-RU"/>
        </w:rPr>
      </w:pPr>
    </w:p>
    <w:p w:rsidR="00004F70" w:rsidRPr="00016571" w:rsidRDefault="00004F70" w:rsidP="00871E01">
      <w:pPr>
        <w:pStyle w:val="af1"/>
        <w:numPr>
          <w:ilvl w:val="0"/>
          <w:numId w:val="27"/>
        </w:numPr>
        <w:ind w:left="0" w:firstLine="709"/>
        <w:jc w:val="both"/>
        <w:rPr>
          <w:b/>
          <w:sz w:val="26"/>
          <w:szCs w:val="26"/>
        </w:rPr>
      </w:pPr>
      <w:r w:rsidRPr="00016571">
        <w:rPr>
          <w:b/>
          <w:sz w:val="26"/>
          <w:szCs w:val="26"/>
        </w:rPr>
        <w:t>Руководство Соревнованиями</w:t>
      </w:r>
    </w:p>
    <w:p w:rsidR="00004F70" w:rsidRPr="00016571" w:rsidRDefault="00004F70" w:rsidP="00871E01">
      <w:pPr>
        <w:pStyle w:val="af1"/>
        <w:numPr>
          <w:ilvl w:val="1"/>
          <w:numId w:val="27"/>
        </w:numPr>
        <w:shd w:val="clear" w:color="auto" w:fill="FFFFFF"/>
        <w:ind w:left="0" w:firstLine="709"/>
        <w:jc w:val="both"/>
        <w:rPr>
          <w:sz w:val="26"/>
          <w:szCs w:val="26"/>
        </w:rPr>
      </w:pPr>
      <w:r w:rsidRPr="00016571">
        <w:rPr>
          <w:sz w:val="26"/>
          <w:szCs w:val="26"/>
        </w:rPr>
        <w:t>Учредителем Соревнований является департамент образования мэрии города Ярославля.</w:t>
      </w:r>
    </w:p>
    <w:p w:rsidR="00004F70" w:rsidRPr="00016571" w:rsidRDefault="00004F70" w:rsidP="00871E01">
      <w:pPr>
        <w:pStyle w:val="af1"/>
        <w:numPr>
          <w:ilvl w:val="1"/>
          <w:numId w:val="27"/>
        </w:numPr>
        <w:ind w:left="0" w:firstLine="709"/>
        <w:jc w:val="both"/>
        <w:rPr>
          <w:sz w:val="26"/>
          <w:szCs w:val="26"/>
        </w:rPr>
      </w:pPr>
      <w:r w:rsidRPr="00016571">
        <w:rPr>
          <w:sz w:val="26"/>
          <w:szCs w:val="26"/>
        </w:rPr>
        <w:t xml:space="preserve">Организатором Соревнований является муниципальное образовательное учреждение дополнительного образования </w:t>
      </w:r>
      <w:r w:rsidR="00D52BF9" w:rsidRPr="00016571">
        <w:rPr>
          <w:sz w:val="26"/>
          <w:szCs w:val="26"/>
        </w:rPr>
        <w:t>«</w:t>
      </w:r>
      <w:r w:rsidRPr="00016571">
        <w:rPr>
          <w:sz w:val="26"/>
          <w:szCs w:val="26"/>
        </w:rPr>
        <w:t>Городско</w:t>
      </w:r>
      <w:r w:rsidR="00D52BF9" w:rsidRPr="00016571">
        <w:rPr>
          <w:sz w:val="26"/>
          <w:szCs w:val="26"/>
        </w:rPr>
        <w:t>й центр технического творчества»</w:t>
      </w:r>
      <w:r w:rsidRPr="00016571">
        <w:rPr>
          <w:sz w:val="26"/>
          <w:szCs w:val="26"/>
        </w:rPr>
        <w:t xml:space="preserve"> (далее - Организатор).</w:t>
      </w:r>
    </w:p>
    <w:p w:rsidR="00004F70" w:rsidRPr="00016571" w:rsidRDefault="00004F70" w:rsidP="00871E01">
      <w:pPr>
        <w:pStyle w:val="af1"/>
        <w:numPr>
          <w:ilvl w:val="1"/>
          <w:numId w:val="27"/>
        </w:numPr>
        <w:ind w:left="0" w:firstLine="709"/>
        <w:jc w:val="both"/>
        <w:rPr>
          <w:sz w:val="26"/>
          <w:szCs w:val="26"/>
        </w:rPr>
      </w:pPr>
      <w:r w:rsidRPr="00016571">
        <w:rPr>
          <w:sz w:val="26"/>
          <w:szCs w:val="26"/>
        </w:rPr>
        <w:t>Организатор Соревнований:</w:t>
      </w:r>
    </w:p>
    <w:p w:rsidR="00004F70" w:rsidRPr="00016571" w:rsidRDefault="00004F70" w:rsidP="00871E01">
      <w:pPr>
        <w:pStyle w:val="af1"/>
        <w:numPr>
          <w:ilvl w:val="0"/>
          <w:numId w:val="5"/>
        </w:numPr>
        <w:ind w:left="0" w:firstLine="709"/>
        <w:jc w:val="both"/>
        <w:rPr>
          <w:sz w:val="26"/>
          <w:szCs w:val="26"/>
        </w:rPr>
      </w:pPr>
      <w:r w:rsidRPr="00016571">
        <w:rPr>
          <w:sz w:val="26"/>
          <w:szCs w:val="26"/>
        </w:rPr>
        <w:t>обеспечивает организационное, информационное и консультативное сопровождение Соревнований;</w:t>
      </w:r>
    </w:p>
    <w:p w:rsidR="00004F70" w:rsidRPr="00016571" w:rsidRDefault="00004F70" w:rsidP="00871E01">
      <w:pPr>
        <w:pStyle w:val="af1"/>
        <w:numPr>
          <w:ilvl w:val="0"/>
          <w:numId w:val="5"/>
        </w:numPr>
        <w:ind w:left="0" w:firstLine="709"/>
        <w:jc w:val="both"/>
        <w:rPr>
          <w:sz w:val="26"/>
          <w:szCs w:val="26"/>
        </w:rPr>
      </w:pPr>
      <w:r w:rsidRPr="00016571">
        <w:rPr>
          <w:sz w:val="26"/>
          <w:szCs w:val="26"/>
        </w:rPr>
        <w:t>назначает Главного судью Соревнований;</w:t>
      </w:r>
    </w:p>
    <w:p w:rsidR="00004F70" w:rsidRPr="00016571" w:rsidRDefault="00004F70" w:rsidP="00871E01">
      <w:pPr>
        <w:pStyle w:val="af1"/>
        <w:numPr>
          <w:ilvl w:val="0"/>
          <w:numId w:val="5"/>
        </w:numPr>
        <w:ind w:left="0" w:firstLine="709"/>
        <w:jc w:val="both"/>
        <w:rPr>
          <w:sz w:val="26"/>
          <w:szCs w:val="26"/>
        </w:rPr>
      </w:pPr>
      <w:r w:rsidRPr="00016571">
        <w:rPr>
          <w:sz w:val="26"/>
          <w:szCs w:val="26"/>
        </w:rPr>
        <w:t>определяет состав судейской коллегии и порядок её работы;</w:t>
      </w:r>
    </w:p>
    <w:p w:rsidR="00004F70" w:rsidRPr="00016571" w:rsidRDefault="00004F70" w:rsidP="00871E01">
      <w:pPr>
        <w:pStyle w:val="af1"/>
        <w:numPr>
          <w:ilvl w:val="0"/>
          <w:numId w:val="5"/>
        </w:numPr>
        <w:ind w:left="0" w:firstLine="709"/>
        <w:jc w:val="both"/>
        <w:rPr>
          <w:sz w:val="26"/>
          <w:szCs w:val="26"/>
        </w:rPr>
      </w:pPr>
      <w:r w:rsidRPr="00016571">
        <w:rPr>
          <w:sz w:val="26"/>
          <w:szCs w:val="26"/>
        </w:rPr>
        <w:t>по результатам работы судейской коллегии подводит итоги Соревнований.</w:t>
      </w:r>
    </w:p>
    <w:p w:rsidR="00004F70" w:rsidRPr="00016571" w:rsidRDefault="00004F70" w:rsidP="000756DB">
      <w:pPr>
        <w:pStyle w:val="af1"/>
        <w:ind w:left="0" w:firstLine="709"/>
        <w:jc w:val="both"/>
        <w:rPr>
          <w:sz w:val="26"/>
          <w:szCs w:val="26"/>
        </w:rPr>
      </w:pPr>
      <w:r w:rsidRPr="00016571">
        <w:rPr>
          <w:b/>
          <w:i/>
          <w:sz w:val="26"/>
          <w:szCs w:val="26"/>
        </w:rPr>
        <w:t>Главный судья:</w:t>
      </w:r>
    </w:p>
    <w:p w:rsidR="00004F70" w:rsidRPr="00016571" w:rsidRDefault="00004F70" w:rsidP="00871E01">
      <w:pPr>
        <w:pStyle w:val="af1"/>
        <w:numPr>
          <w:ilvl w:val="0"/>
          <w:numId w:val="6"/>
        </w:numPr>
        <w:ind w:left="0" w:firstLine="709"/>
        <w:jc w:val="both"/>
        <w:rPr>
          <w:sz w:val="26"/>
          <w:szCs w:val="26"/>
        </w:rPr>
      </w:pPr>
      <w:r w:rsidRPr="00016571">
        <w:rPr>
          <w:sz w:val="26"/>
          <w:szCs w:val="26"/>
        </w:rPr>
        <w:t>следит за ходом Соревнований, соблюдением правил проведения Соревнований;</w:t>
      </w:r>
    </w:p>
    <w:p w:rsidR="00004F70" w:rsidRPr="00016571" w:rsidRDefault="00004F70" w:rsidP="00871E01">
      <w:pPr>
        <w:pStyle w:val="af1"/>
        <w:numPr>
          <w:ilvl w:val="0"/>
          <w:numId w:val="6"/>
        </w:numPr>
        <w:ind w:left="0" w:firstLine="709"/>
        <w:jc w:val="both"/>
        <w:rPr>
          <w:sz w:val="26"/>
          <w:szCs w:val="26"/>
        </w:rPr>
      </w:pPr>
      <w:r w:rsidRPr="00016571">
        <w:rPr>
          <w:sz w:val="26"/>
          <w:szCs w:val="26"/>
        </w:rPr>
        <w:t>имеет решающий голос в случае возникновения спорных ситуаций между участниками и судьями.</w:t>
      </w:r>
    </w:p>
    <w:p w:rsidR="00004F70" w:rsidRPr="00016571" w:rsidRDefault="00004F70" w:rsidP="000756DB">
      <w:pPr>
        <w:ind w:firstLine="709"/>
        <w:jc w:val="both"/>
        <w:rPr>
          <w:b/>
          <w:i/>
          <w:sz w:val="26"/>
          <w:szCs w:val="26"/>
        </w:rPr>
      </w:pPr>
      <w:r w:rsidRPr="00016571">
        <w:rPr>
          <w:b/>
          <w:i/>
          <w:sz w:val="26"/>
          <w:szCs w:val="26"/>
        </w:rPr>
        <w:t>Судейская коллегия:</w:t>
      </w:r>
    </w:p>
    <w:p w:rsidR="00004F70" w:rsidRPr="00016571" w:rsidRDefault="00004F70" w:rsidP="00871E01">
      <w:pPr>
        <w:pStyle w:val="af1"/>
        <w:numPr>
          <w:ilvl w:val="0"/>
          <w:numId w:val="7"/>
        </w:numPr>
        <w:ind w:left="0" w:firstLine="709"/>
        <w:jc w:val="both"/>
        <w:rPr>
          <w:sz w:val="26"/>
          <w:szCs w:val="26"/>
        </w:rPr>
      </w:pPr>
      <w:r w:rsidRPr="00016571">
        <w:rPr>
          <w:sz w:val="26"/>
          <w:szCs w:val="26"/>
        </w:rPr>
        <w:lastRenderedPageBreak/>
        <w:t>проводит Соревнования;</w:t>
      </w:r>
    </w:p>
    <w:p w:rsidR="00004F70" w:rsidRPr="00016571" w:rsidRDefault="00004F70" w:rsidP="00871E01">
      <w:pPr>
        <w:pStyle w:val="af1"/>
        <w:numPr>
          <w:ilvl w:val="0"/>
          <w:numId w:val="7"/>
        </w:numPr>
        <w:ind w:left="0" w:firstLine="709"/>
        <w:jc w:val="both"/>
        <w:rPr>
          <w:sz w:val="26"/>
          <w:szCs w:val="26"/>
        </w:rPr>
      </w:pPr>
      <w:r w:rsidRPr="00016571">
        <w:rPr>
          <w:sz w:val="26"/>
          <w:szCs w:val="26"/>
        </w:rPr>
        <w:t>ведет протокол Соревнований;</w:t>
      </w:r>
    </w:p>
    <w:p w:rsidR="00004F70" w:rsidRPr="00016571" w:rsidRDefault="00004F70" w:rsidP="00871E01">
      <w:pPr>
        <w:pStyle w:val="af1"/>
        <w:numPr>
          <w:ilvl w:val="0"/>
          <w:numId w:val="7"/>
        </w:numPr>
        <w:tabs>
          <w:tab w:val="left" w:pos="540"/>
        </w:tabs>
        <w:ind w:left="0" w:firstLine="709"/>
        <w:jc w:val="both"/>
        <w:rPr>
          <w:b/>
          <w:sz w:val="26"/>
          <w:szCs w:val="26"/>
        </w:rPr>
      </w:pPr>
      <w:r w:rsidRPr="00016571">
        <w:rPr>
          <w:sz w:val="26"/>
          <w:szCs w:val="26"/>
        </w:rPr>
        <w:t>определяет победителей и призеров Соревнований.</w:t>
      </w:r>
    </w:p>
    <w:p w:rsidR="00004F70" w:rsidRPr="00016571" w:rsidRDefault="00004F70" w:rsidP="00871E01">
      <w:pPr>
        <w:pStyle w:val="af1"/>
        <w:numPr>
          <w:ilvl w:val="0"/>
          <w:numId w:val="27"/>
        </w:numPr>
        <w:ind w:left="0" w:firstLine="709"/>
        <w:jc w:val="both"/>
        <w:rPr>
          <w:b/>
          <w:sz w:val="26"/>
          <w:szCs w:val="26"/>
        </w:rPr>
      </w:pPr>
      <w:r w:rsidRPr="00016571">
        <w:rPr>
          <w:b/>
          <w:sz w:val="26"/>
          <w:szCs w:val="26"/>
        </w:rPr>
        <w:t>Участники Соревнований</w:t>
      </w:r>
    </w:p>
    <w:p w:rsidR="00004F70" w:rsidRPr="00016571" w:rsidRDefault="00004F70" w:rsidP="00871E01">
      <w:pPr>
        <w:pStyle w:val="af1"/>
        <w:numPr>
          <w:ilvl w:val="1"/>
          <w:numId w:val="27"/>
        </w:numPr>
        <w:ind w:left="0" w:firstLine="709"/>
        <w:jc w:val="both"/>
        <w:rPr>
          <w:sz w:val="26"/>
          <w:szCs w:val="26"/>
        </w:rPr>
      </w:pPr>
      <w:r w:rsidRPr="00016571">
        <w:rPr>
          <w:bCs/>
          <w:sz w:val="26"/>
          <w:szCs w:val="26"/>
        </w:rPr>
        <w:t>К участию в Соревнованиях приглашаются обучающиеся общеобразовательных организаций, учреждений дополнительного образования, профессиональных образовательных организаций города Ярославля</w:t>
      </w:r>
      <w:r w:rsidR="00FC6C40" w:rsidRPr="00016571">
        <w:rPr>
          <w:bCs/>
          <w:sz w:val="26"/>
          <w:szCs w:val="26"/>
        </w:rPr>
        <w:t xml:space="preserve"> и Ярославкой области</w:t>
      </w:r>
      <w:r w:rsidRPr="00016571">
        <w:rPr>
          <w:bCs/>
          <w:sz w:val="26"/>
          <w:szCs w:val="26"/>
        </w:rPr>
        <w:t>.</w:t>
      </w:r>
      <w:r w:rsidRPr="00016571">
        <w:rPr>
          <w:rFonts w:ascii="Verdana" w:hAnsi="Verdana"/>
          <w:color w:val="000000"/>
          <w:shd w:val="clear" w:color="auto" w:fill="FFFFFF"/>
        </w:rPr>
        <w:t xml:space="preserve"> </w:t>
      </w:r>
    </w:p>
    <w:p w:rsidR="00004F70" w:rsidRPr="00016571" w:rsidRDefault="00004F70" w:rsidP="00871E01">
      <w:pPr>
        <w:pStyle w:val="af1"/>
        <w:numPr>
          <w:ilvl w:val="1"/>
          <w:numId w:val="27"/>
        </w:numPr>
        <w:ind w:left="0" w:firstLine="709"/>
        <w:jc w:val="both"/>
        <w:rPr>
          <w:sz w:val="26"/>
          <w:szCs w:val="26"/>
        </w:rPr>
      </w:pPr>
      <w:r w:rsidRPr="00016571">
        <w:rPr>
          <w:sz w:val="26"/>
          <w:szCs w:val="26"/>
        </w:rPr>
        <w:t>Соревновани</w:t>
      </w:r>
      <w:r w:rsidR="00D62547" w:rsidRPr="00016571">
        <w:rPr>
          <w:sz w:val="26"/>
          <w:szCs w:val="26"/>
        </w:rPr>
        <w:t>я</w:t>
      </w:r>
      <w:r w:rsidRPr="00016571">
        <w:rPr>
          <w:sz w:val="26"/>
          <w:szCs w:val="26"/>
        </w:rPr>
        <w:t xml:space="preserve"> </w:t>
      </w:r>
      <w:proofErr w:type="gramStart"/>
      <w:r w:rsidRPr="00016571">
        <w:rPr>
          <w:sz w:val="26"/>
          <w:szCs w:val="26"/>
        </w:rPr>
        <w:t>предполага</w:t>
      </w:r>
      <w:r w:rsidR="00D62547" w:rsidRPr="00016571">
        <w:rPr>
          <w:sz w:val="26"/>
          <w:szCs w:val="26"/>
        </w:rPr>
        <w:t>ю</w:t>
      </w:r>
      <w:r w:rsidR="00E93C86" w:rsidRPr="00016571">
        <w:rPr>
          <w:sz w:val="26"/>
          <w:szCs w:val="26"/>
        </w:rPr>
        <w:t>т</w:t>
      </w:r>
      <w:proofErr w:type="gramEnd"/>
      <w:r w:rsidR="00E93C86" w:rsidRPr="00016571">
        <w:rPr>
          <w:sz w:val="26"/>
          <w:szCs w:val="26"/>
        </w:rPr>
        <w:t xml:space="preserve"> индивидуальное участие и проводя</w:t>
      </w:r>
      <w:r w:rsidRPr="00016571">
        <w:rPr>
          <w:sz w:val="26"/>
          <w:szCs w:val="26"/>
        </w:rPr>
        <w:t xml:space="preserve">тся для обучающихся от 12 до 18 лет </w:t>
      </w:r>
      <w:r w:rsidR="00E93C86" w:rsidRPr="00016571">
        <w:rPr>
          <w:sz w:val="26"/>
          <w:szCs w:val="26"/>
        </w:rPr>
        <w:t xml:space="preserve">(включительно) </w:t>
      </w:r>
      <w:r w:rsidRPr="00016571">
        <w:rPr>
          <w:sz w:val="26"/>
          <w:szCs w:val="26"/>
        </w:rPr>
        <w:t>в двух возрастных категориях:</w:t>
      </w:r>
    </w:p>
    <w:p w:rsidR="00004F70" w:rsidRPr="00016571" w:rsidRDefault="00004F70" w:rsidP="00871E01">
      <w:pPr>
        <w:pStyle w:val="af1"/>
        <w:numPr>
          <w:ilvl w:val="0"/>
          <w:numId w:val="9"/>
        </w:numPr>
        <w:ind w:left="0" w:firstLine="709"/>
        <w:jc w:val="both"/>
        <w:rPr>
          <w:sz w:val="26"/>
          <w:szCs w:val="26"/>
        </w:rPr>
      </w:pPr>
      <w:r w:rsidRPr="00016571">
        <w:rPr>
          <w:sz w:val="26"/>
          <w:szCs w:val="26"/>
        </w:rPr>
        <w:t>первая возрастная категория: 12-14 лет;</w:t>
      </w:r>
    </w:p>
    <w:p w:rsidR="00004F70" w:rsidRPr="00016571" w:rsidRDefault="00004F70" w:rsidP="00871E01">
      <w:pPr>
        <w:pStyle w:val="af1"/>
        <w:numPr>
          <w:ilvl w:val="0"/>
          <w:numId w:val="9"/>
        </w:numPr>
        <w:ind w:left="0" w:firstLine="709"/>
        <w:jc w:val="both"/>
        <w:rPr>
          <w:sz w:val="26"/>
          <w:szCs w:val="26"/>
        </w:rPr>
      </w:pPr>
      <w:r w:rsidRPr="00016571">
        <w:rPr>
          <w:sz w:val="26"/>
          <w:szCs w:val="26"/>
        </w:rPr>
        <w:t>вторая возрастная категория: 15-18 лет.</w:t>
      </w:r>
    </w:p>
    <w:p w:rsidR="00004F70" w:rsidRPr="00016571" w:rsidRDefault="00004F70" w:rsidP="000756DB">
      <w:pPr>
        <w:ind w:firstLine="709"/>
        <w:jc w:val="both"/>
        <w:rPr>
          <w:bCs/>
          <w:sz w:val="26"/>
          <w:szCs w:val="26"/>
        </w:rPr>
      </w:pPr>
    </w:p>
    <w:p w:rsidR="00004F70" w:rsidRPr="00016571" w:rsidRDefault="00004F70" w:rsidP="00871E01">
      <w:pPr>
        <w:pStyle w:val="af1"/>
        <w:numPr>
          <w:ilvl w:val="0"/>
          <w:numId w:val="27"/>
        </w:numPr>
        <w:ind w:left="0" w:firstLine="709"/>
        <w:jc w:val="both"/>
        <w:rPr>
          <w:b/>
          <w:sz w:val="26"/>
          <w:szCs w:val="26"/>
        </w:rPr>
      </w:pPr>
      <w:r w:rsidRPr="00016571">
        <w:rPr>
          <w:b/>
          <w:sz w:val="26"/>
          <w:szCs w:val="26"/>
        </w:rPr>
        <w:t>Сроки, условия и порядок проведения Соревнований</w:t>
      </w:r>
    </w:p>
    <w:p w:rsidR="00004F70" w:rsidRPr="00016571" w:rsidRDefault="00004F70" w:rsidP="00871E01">
      <w:pPr>
        <w:pStyle w:val="af1"/>
        <w:numPr>
          <w:ilvl w:val="1"/>
          <w:numId w:val="16"/>
        </w:numPr>
        <w:ind w:left="0" w:firstLine="709"/>
        <w:jc w:val="both"/>
        <w:rPr>
          <w:sz w:val="26"/>
          <w:szCs w:val="26"/>
        </w:rPr>
      </w:pPr>
      <w:r w:rsidRPr="00016571">
        <w:rPr>
          <w:sz w:val="26"/>
          <w:szCs w:val="26"/>
        </w:rPr>
        <w:t xml:space="preserve">Соревнования проводятся 4 декабря 2022 в 12:00 </w:t>
      </w:r>
      <w:r w:rsidR="009D61BE" w:rsidRPr="00016571">
        <w:rPr>
          <w:sz w:val="26"/>
          <w:szCs w:val="26"/>
        </w:rPr>
        <w:t xml:space="preserve">часов (по московскому времени) </w:t>
      </w:r>
      <w:r w:rsidR="00D52BF9" w:rsidRPr="00016571">
        <w:rPr>
          <w:sz w:val="26"/>
          <w:szCs w:val="26"/>
        </w:rPr>
        <w:t xml:space="preserve">в очной форме </w:t>
      </w:r>
      <w:r w:rsidRPr="00016571">
        <w:rPr>
          <w:sz w:val="26"/>
          <w:szCs w:val="26"/>
        </w:rPr>
        <w:t>на базе МОУ ДО «ГЦЦТ» по адресу: г. Ярославль, пр-т Ленина, 11А.</w:t>
      </w:r>
    </w:p>
    <w:p w:rsidR="002B66E3" w:rsidRPr="00016571" w:rsidRDefault="00004F70" w:rsidP="00871E01">
      <w:pPr>
        <w:pStyle w:val="af1"/>
        <w:numPr>
          <w:ilvl w:val="1"/>
          <w:numId w:val="16"/>
        </w:numPr>
        <w:ind w:left="0" w:firstLine="709"/>
        <w:jc w:val="both"/>
        <w:rPr>
          <w:sz w:val="26"/>
          <w:szCs w:val="26"/>
        </w:rPr>
      </w:pPr>
      <w:r w:rsidRPr="00016571">
        <w:rPr>
          <w:sz w:val="26"/>
          <w:szCs w:val="26"/>
        </w:rPr>
        <w:t xml:space="preserve">Заявки на участие в Соревнованиях принимаются до 28 ноября 2022 года включительно по электронной почте МОУ ДО «ГЦТТ»  </w:t>
      </w:r>
      <w:hyperlink r:id="rId33">
        <w:r w:rsidRPr="00016571">
          <w:rPr>
            <w:rStyle w:val="-"/>
            <w:sz w:val="26"/>
            <w:szCs w:val="26"/>
          </w:rPr>
          <w:t>centrtehtvor@yandex.ru</w:t>
        </w:r>
      </w:hyperlink>
      <w:r w:rsidR="00B31D0C" w:rsidRPr="00016571">
        <w:rPr>
          <w:sz w:val="26"/>
          <w:szCs w:val="26"/>
        </w:rPr>
        <w:t>.</w:t>
      </w:r>
    </w:p>
    <w:p w:rsidR="002B66E3" w:rsidRPr="00016571" w:rsidRDefault="002B66E3" w:rsidP="000756DB">
      <w:pPr>
        <w:pStyle w:val="af1"/>
        <w:ind w:left="0" w:firstLine="709"/>
        <w:jc w:val="both"/>
        <w:rPr>
          <w:sz w:val="26"/>
          <w:szCs w:val="26"/>
        </w:rPr>
      </w:pPr>
      <w:r w:rsidRPr="00016571">
        <w:rPr>
          <w:sz w:val="26"/>
          <w:szCs w:val="26"/>
        </w:rPr>
        <w:t xml:space="preserve">Заявки на участие </w:t>
      </w:r>
      <w:proofErr w:type="gramStart"/>
      <w:r w:rsidRPr="00016571">
        <w:rPr>
          <w:sz w:val="26"/>
          <w:szCs w:val="26"/>
        </w:rPr>
        <w:t>в</w:t>
      </w:r>
      <w:proofErr w:type="gramEnd"/>
      <w:r w:rsidRPr="00016571">
        <w:rPr>
          <w:sz w:val="26"/>
          <w:szCs w:val="26"/>
        </w:rPr>
        <w:t xml:space="preserve"> подаются </w:t>
      </w:r>
      <w:proofErr w:type="gramStart"/>
      <w:r w:rsidRPr="00016571">
        <w:rPr>
          <w:sz w:val="26"/>
          <w:szCs w:val="26"/>
        </w:rPr>
        <w:t>по</w:t>
      </w:r>
      <w:proofErr w:type="gramEnd"/>
      <w:r w:rsidRPr="00016571">
        <w:rPr>
          <w:sz w:val="26"/>
          <w:szCs w:val="26"/>
        </w:rPr>
        <w:t xml:space="preserve"> форме, размещенной на официальном сайте МОУ ДО «ГЦТТ» </w:t>
      </w:r>
      <w:hyperlink r:id="rId34" w:history="1">
        <w:r w:rsidRPr="00016571">
          <w:rPr>
            <w:rStyle w:val="ac"/>
            <w:sz w:val="26"/>
            <w:szCs w:val="26"/>
          </w:rPr>
          <w:t>http://yargcdutt.edu.yar.ru/</w:t>
        </w:r>
      </w:hyperlink>
      <w:r w:rsidRPr="00016571">
        <w:rPr>
          <w:sz w:val="26"/>
          <w:szCs w:val="26"/>
        </w:rPr>
        <w:t>, в разделе «</w:t>
      </w:r>
      <w:r w:rsidRPr="00016571">
        <w:rPr>
          <w:sz w:val="26"/>
          <w:szCs w:val="26"/>
          <w:lang w:val="en-US"/>
        </w:rPr>
        <w:t>X</w:t>
      </w:r>
      <w:r w:rsidRPr="00016571">
        <w:rPr>
          <w:sz w:val="26"/>
          <w:szCs w:val="26"/>
        </w:rPr>
        <w:t xml:space="preserve"> Городские дни науки и техники» (</w:t>
      </w:r>
      <w:hyperlink r:id="rId35" w:history="1">
        <w:r w:rsidRPr="00016571">
          <w:rPr>
            <w:rStyle w:val="ac"/>
            <w:sz w:val="26"/>
            <w:szCs w:val="26"/>
          </w:rPr>
          <w:t>https://yargcdutt.edu.yar.ru/x_gorodskie_dni_nauki_i_teh_31.html</w:t>
        </w:r>
      </w:hyperlink>
      <w:r w:rsidRPr="00016571">
        <w:rPr>
          <w:sz w:val="26"/>
          <w:szCs w:val="26"/>
        </w:rPr>
        <w:t>). Согласие на обработку персональных данных является неотъемлемой частью заявки</w:t>
      </w:r>
    </w:p>
    <w:p w:rsidR="00D62547" w:rsidRPr="00016571" w:rsidRDefault="00004F70" w:rsidP="00871E01">
      <w:pPr>
        <w:pStyle w:val="af1"/>
        <w:numPr>
          <w:ilvl w:val="1"/>
          <w:numId w:val="16"/>
        </w:numPr>
        <w:ind w:left="0" w:firstLine="709"/>
        <w:jc w:val="both"/>
        <w:rPr>
          <w:sz w:val="26"/>
          <w:szCs w:val="26"/>
        </w:rPr>
      </w:pPr>
      <w:r w:rsidRPr="00016571">
        <w:rPr>
          <w:sz w:val="26"/>
          <w:szCs w:val="26"/>
        </w:rPr>
        <w:t xml:space="preserve"> </w:t>
      </w:r>
      <w:r w:rsidR="00D62547" w:rsidRPr="00016571">
        <w:rPr>
          <w:sz w:val="26"/>
          <w:szCs w:val="26"/>
        </w:rPr>
        <w:t>Организатор оставляет за собой право заблаговременно остановить приём заявок.</w:t>
      </w:r>
    </w:p>
    <w:p w:rsidR="00004F70" w:rsidRPr="00016571" w:rsidRDefault="00004F70" w:rsidP="00871E01">
      <w:pPr>
        <w:pStyle w:val="af1"/>
        <w:numPr>
          <w:ilvl w:val="1"/>
          <w:numId w:val="16"/>
        </w:numPr>
        <w:ind w:left="0" w:firstLine="709"/>
        <w:jc w:val="both"/>
        <w:rPr>
          <w:sz w:val="26"/>
          <w:szCs w:val="26"/>
        </w:rPr>
      </w:pPr>
      <w:r w:rsidRPr="00016571">
        <w:rPr>
          <w:sz w:val="26"/>
          <w:szCs w:val="26"/>
        </w:rPr>
        <w:t>Программа соревнований:</w:t>
      </w:r>
    </w:p>
    <w:p w:rsidR="00004F70" w:rsidRPr="00016571" w:rsidRDefault="00004F70" w:rsidP="000756DB">
      <w:pPr>
        <w:pStyle w:val="af1"/>
        <w:ind w:left="0" w:firstLine="709"/>
        <w:jc w:val="both"/>
        <w:rPr>
          <w:sz w:val="26"/>
          <w:szCs w:val="26"/>
        </w:rPr>
      </w:pPr>
      <w:r w:rsidRPr="00016571">
        <w:rPr>
          <w:sz w:val="26"/>
          <w:szCs w:val="26"/>
        </w:rPr>
        <w:t>12:00-12:10 – сбор участников, регистрация;</w:t>
      </w:r>
    </w:p>
    <w:p w:rsidR="00004F70" w:rsidRPr="00016571" w:rsidRDefault="00004F70" w:rsidP="000756DB">
      <w:pPr>
        <w:pStyle w:val="af1"/>
        <w:ind w:left="0" w:firstLine="709"/>
        <w:jc w:val="both"/>
        <w:rPr>
          <w:sz w:val="26"/>
          <w:szCs w:val="26"/>
        </w:rPr>
      </w:pPr>
      <w:r w:rsidRPr="00016571">
        <w:rPr>
          <w:sz w:val="26"/>
          <w:szCs w:val="26"/>
        </w:rPr>
        <w:t>12:10-12:20 – приветствие участников, регламент проведения Соревнований;</w:t>
      </w:r>
    </w:p>
    <w:p w:rsidR="00004F70" w:rsidRPr="00016571" w:rsidRDefault="00004F70" w:rsidP="000756DB">
      <w:pPr>
        <w:pStyle w:val="af1"/>
        <w:ind w:left="0" w:firstLine="709"/>
        <w:jc w:val="both"/>
        <w:rPr>
          <w:sz w:val="26"/>
          <w:szCs w:val="26"/>
        </w:rPr>
      </w:pPr>
      <w:r w:rsidRPr="00016571">
        <w:rPr>
          <w:sz w:val="26"/>
          <w:szCs w:val="26"/>
        </w:rPr>
        <w:t>12:20-13:50 – выполнение конкурсных заданий;</w:t>
      </w:r>
    </w:p>
    <w:p w:rsidR="00004F70" w:rsidRPr="00016571" w:rsidRDefault="00004F70" w:rsidP="000756DB">
      <w:pPr>
        <w:pStyle w:val="af1"/>
        <w:ind w:left="0" w:firstLine="709"/>
        <w:jc w:val="both"/>
        <w:rPr>
          <w:sz w:val="26"/>
          <w:szCs w:val="26"/>
        </w:rPr>
      </w:pPr>
      <w:r w:rsidRPr="00016571">
        <w:rPr>
          <w:sz w:val="26"/>
          <w:szCs w:val="26"/>
        </w:rPr>
        <w:t>13:50-14</w:t>
      </w:r>
      <w:r w:rsidR="00D62547" w:rsidRPr="00016571">
        <w:rPr>
          <w:sz w:val="26"/>
          <w:szCs w:val="26"/>
        </w:rPr>
        <w:t>:30 – работа судейской коллегии.</w:t>
      </w:r>
    </w:p>
    <w:p w:rsidR="00F762CC" w:rsidRPr="00016571" w:rsidRDefault="00004F70" w:rsidP="00871E01">
      <w:pPr>
        <w:pStyle w:val="af1"/>
        <w:numPr>
          <w:ilvl w:val="1"/>
          <w:numId w:val="16"/>
        </w:numPr>
        <w:ind w:left="0" w:firstLine="709"/>
        <w:jc w:val="both"/>
        <w:rPr>
          <w:sz w:val="26"/>
          <w:szCs w:val="26"/>
        </w:rPr>
      </w:pPr>
      <w:r w:rsidRPr="00016571">
        <w:rPr>
          <w:sz w:val="26"/>
          <w:szCs w:val="26"/>
        </w:rPr>
        <w:t xml:space="preserve">Конкурсные задания </w:t>
      </w:r>
      <w:r w:rsidR="00D62547" w:rsidRPr="00016571">
        <w:rPr>
          <w:sz w:val="26"/>
          <w:szCs w:val="26"/>
        </w:rPr>
        <w:t>для всех участников одинаковые</w:t>
      </w:r>
    </w:p>
    <w:p w:rsidR="00004F70" w:rsidRPr="00016571" w:rsidRDefault="00004F70" w:rsidP="00871E01">
      <w:pPr>
        <w:pStyle w:val="af1"/>
        <w:numPr>
          <w:ilvl w:val="1"/>
          <w:numId w:val="16"/>
        </w:numPr>
        <w:ind w:left="0" w:firstLine="709"/>
        <w:jc w:val="both"/>
        <w:rPr>
          <w:sz w:val="26"/>
          <w:szCs w:val="26"/>
        </w:rPr>
      </w:pPr>
      <w:r w:rsidRPr="00016571">
        <w:rPr>
          <w:sz w:val="26"/>
          <w:szCs w:val="26"/>
        </w:rPr>
        <w:t xml:space="preserve">Конкурсные задания разного уровня сложности и имеют различные баллы, для их выполнения требуются знания языков </w:t>
      </w:r>
      <w:r w:rsidRPr="00016571">
        <w:rPr>
          <w:sz w:val="26"/>
          <w:szCs w:val="26"/>
          <w:lang w:val="en-US"/>
        </w:rPr>
        <w:t>HTML</w:t>
      </w:r>
      <w:r w:rsidRPr="00016571">
        <w:rPr>
          <w:sz w:val="26"/>
          <w:szCs w:val="26"/>
        </w:rPr>
        <w:t xml:space="preserve"> и </w:t>
      </w:r>
      <w:r w:rsidRPr="00016571">
        <w:rPr>
          <w:sz w:val="26"/>
          <w:szCs w:val="26"/>
          <w:lang w:val="en-US"/>
        </w:rPr>
        <w:t>CSS</w:t>
      </w:r>
      <w:r w:rsidRPr="00016571">
        <w:rPr>
          <w:sz w:val="26"/>
          <w:szCs w:val="26"/>
        </w:rPr>
        <w:t xml:space="preserve"> и умение работать в текстовых редакторах.</w:t>
      </w:r>
    </w:p>
    <w:p w:rsidR="00004F70" w:rsidRPr="00016571" w:rsidRDefault="00004F70" w:rsidP="00871E01">
      <w:pPr>
        <w:pStyle w:val="af1"/>
        <w:numPr>
          <w:ilvl w:val="1"/>
          <w:numId w:val="16"/>
        </w:numPr>
        <w:ind w:left="0" w:firstLine="709"/>
        <w:jc w:val="both"/>
        <w:rPr>
          <w:sz w:val="26"/>
          <w:szCs w:val="26"/>
        </w:rPr>
      </w:pPr>
      <w:r w:rsidRPr="00016571">
        <w:rPr>
          <w:sz w:val="26"/>
          <w:szCs w:val="26"/>
        </w:rPr>
        <w:t>Участники получают все конкурсные задания единовременно, могут пропускать задания и приступать к новому, не закончив предыдущее.</w:t>
      </w:r>
    </w:p>
    <w:p w:rsidR="00004F70" w:rsidRPr="00016571" w:rsidRDefault="00004F70" w:rsidP="00871E01">
      <w:pPr>
        <w:pStyle w:val="af1"/>
        <w:numPr>
          <w:ilvl w:val="1"/>
          <w:numId w:val="16"/>
        </w:numPr>
        <w:ind w:left="0" w:firstLine="709"/>
        <w:jc w:val="both"/>
        <w:rPr>
          <w:sz w:val="26"/>
          <w:szCs w:val="26"/>
        </w:rPr>
      </w:pPr>
      <w:r w:rsidRPr="00016571">
        <w:rPr>
          <w:sz w:val="26"/>
          <w:szCs w:val="26"/>
        </w:rPr>
        <w:t>Судейская коллегия оценивает работу участников по истечении всего времени, отведенного на выполнение конкурсных заданий.</w:t>
      </w:r>
    </w:p>
    <w:p w:rsidR="00004F70" w:rsidRPr="00016571" w:rsidRDefault="00004F70" w:rsidP="00871E01">
      <w:pPr>
        <w:pStyle w:val="af1"/>
        <w:numPr>
          <w:ilvl w:val="1"/>
          <w:numId w:val="16"/>
        </w:numPr>
        <w:ind w:left="0" w:firstLine="709"/>
        <w:jc w:val="both"/>
        <w:rPr>
          <w:sz w:val="26"/>
          <w:szCs w:val="26"/>
        </w:rPr>
      </w:pPr>
      <w:r w:rsidRPr="00016571">
        <w:rPr>
          <w:sz w:val="26"/>
          <w:szCs w:val="26"/>
        </w:rPr>
        <w:t>Организаторы Соревнований предоставляю</w:t>
      </w:r>
      <w:r w:rsidR="00D62547" w:rsidRPr="00016571">
        <w:rPr>
          <w:sz w:val="26"/>
          <w:szCs w:val="26"/>
        </w:rPr>
        <w:t>т</w:t>
      </w:r>
      <w:r w:rsidRPr="00016571">
        <w:rPr>
          <w:sz w:val="26"/>
          <w:szCs w:val="26"/>
        </w:rPr>
        <w:t xml:space="preserve"> ПК или ноутбук с предустановленным текстовым редактором </w:t>
      </w:r>
      <w:proofErr w:type="spellStart"/>
      <w:r w:rsidRPr="00016571">
        <w:rPr>
          <w:sz w:val="26"/>
          <w:szCs w:val="26"/>
        </w:rPr>
        <w:t>Visual</w:t>
      </w:r>
      <w:proofErr w:type="spellEnd"/>
      <w:r w:rsidRPr="00016571">
        <w:rPr>
          <w:sz w:val="26"/>
          <w:szCs w:val="26"/>
        </w:rPr>
        <w:t xml:space="preserve"> </w:t>
      </w:r>
      <w:proofErr w:type="spellStart"/>
      <w:r w:rsidRPr="00016571">
        <w:rPr>
          <w:sz w:val="26"/>
          <w:szCs w:val="26"/>
        </w:rPr>
        <w:t>Studio</w:t>
      </w:r>
      <w:proofErr w:type="spellEnd"/>
      <w:r w:rsidRPr="00016571">
        <w:rPr>
          <w:sz w:val="26"/>
          <w:szCs w:val="26"/>
        </w:rPr>
        <w:t xml:space="preserve"> </w:t>
      </w:r>
      <w:proofErr w:type="spellStart"/>
      <w:r w:rsidRPr="00016571">
        <w:rPr>
          <w:sz w:val="26"/>
          <w:szCs w:val="26"/>
        </w:rPr>
        <w:t>Code</w:t>
      </w:r>
      <w:proofErr w:type="spellEnd"/>
      <w:r w:rsidRPr="00016571">
        <w:rPr>
          <w:sz w:val="26"/>
          <w:szCs w:val="26"/>
        </w:rPr>
        <w:t>.</w:t>
      </w:r>
    </w:p>
    <w:p w:rsidR="00004F70" w:rsidRPr="00016571" w:rsidRDefault="00004F70" w:rsidP="00871E01">
      <w:pPr>
        <w:pStyle w:val="af1"/>
        <w:numPr>
          <w:ilvl w:val="1"/>
          <w:numId w:val="16"/>
        </w:numPr>
        <w:ind w:left="0" w:firstLine="709"/>
        <w:jc w:val="both"/>
        <w:rPr>
          <w:sz w:val="26"/>
          <w:szCs w:val="26"/>
        </w:rPr>
      </w:pPr>
      <w:r w:rsidRPr="00016571">
        <w:rPr>
          <w:sz w:val="26"/>
          <w:szCs w:val="26"/>
        </w:rPr>
        <w:t>Контактная информация: +7(4852) 25-15-04 Зыонг Юлия Мамовна</w:t>
      </w:r>
      <w:r w:rsidR="00D63BF2" w:rsidRPr="00016571">
        <w:rPr>
          <w:sz w:val="26"/>
          <w:szCs w:val="26"/>
        </w:rPr>
        <w:t xml:space="preserve">, </w:t>
      </w:r>
      <w:r w:rsidR="00D63BF2" w:rsidRPr="00016571">
        <w:rPr>
          <w:sz w:val="26"/>
          <w:szCs w:val="26"/>
          <w:lang w:bidi="ru-RU"/>
        </w:rPr>
        <w:t xml:space="preserve">зав. отделом организационно-массовых мероприятий МОУ ДО «ГЦТТ»; Севрюк Алексей Олегович, педагог дополнительного образования МОУ ДО «ГЦТТ»; </w:t>
      </w:r>
      <w:r w:rsidR="00D62547" w:rsidRPr="00016571">
        <w:rPr>
          <w:sz w:val="26"/>
          <w:szCs w:val="26"/>
        </w:rPr>
        <w:t>Братцевский</w:t>
      </w:r>
      <w:r w:rsidR="00364CD7" w:rsidRPr="00016571">
        <w:rPr>
          <w:sz w:val="26"/>
          <w:szCs w:val="26"/>
        </w:rPr>
        <w:t xml:space="preserve"> Алексей Борисович, </w:t>
      </w:r>
      <w:r w:rsidR="00364CD7" w:rsidRPr="00016571">
        <w:rPr>
          <w:sz w:val="26"/>
          <w:szCs w:val="26"/>
          <w:lang w:bidi="ru-RU"/>
        </w:rPr>
        <w:t>педагог дополнительного образования МОУ ДО «ГЦТТ».</w:t>
      </w:r>
    </w:p>
    <w:p w:rsidR="00004F70" w:rsidRPr="00016571" w:rsidRDefault="00004F70" w:rsidP="000756DB">
      <w:pPr>
        <w:ind w:firstLine="709"/>
        <w:jc w:val="both"/>
        <w:rPr>
          <w:b/>
          <w:sz w:val="26"/>
          <w:szCs w:val="26"/>
        </w:rPr>
      </w:pPr>
    </w:p>
    <w:p w:rsidR="00004F70" w:rsidRPr="00016571" w:rsidRDefault="00004F70" w:rsidP="00871E01">
      <w:pPr>
        <w:pStyle w:val="af1"/>
        <w:numPr>
          <w:ilvl w:val="0"/>
          <w:numId w:val="27"/>
        </w:numPr>
        <w:ind w:left="0" w:firstLine="709"/>
        <w:jc w:val="both"/>
        <w:rPr>
          <w:sz w:val="26"/>
          <w:szCs w:val="26"/>
        </w:rPr>
      </w:pPr>
      <w:r w:rsidRPr="00016571">
        <w:rPr>
          <w:b/>
          <w:sz w:val="26"/>
          <w:szCs w:val="26"/>
        </w:rPr>
        <w:t>Подведение итогов Соревнований и награждение</w:t>
      </w:r>
    </w:p>
    <w:p w:rsidR="00004F70" w:rsidRPr="00016571" w:rsidRDefault="00004F70" w:rsidP="00871E01">
      <w:pPr>
        <w:pStyle w:val="af1"/>
        <w:numPr>
          <w:ilvl w:val="1"/>
          <w:numId w:val="27"/>
        </w:numPr>
        <w:ind w:left="0" w:firstLine="709"/>
        <w:jc w:val="both"/>
        <w:rPr>
          <w:sz w:val="26"/>
          <w:szCs w:val="26"/>
        </w:rPr>
      </w:pPr>
      <w:r w:rsidRPr="00016571">
        <w:rPr>
          <w:sz w:val="26"/>
          <w:szCs w:val="26"/>
        </w:rPr>
        <w:t>Итоги Соревнований оформляются протоколом судейской коллегии.</w:t>
      </w:r>
    </w:p>
    <w:p w:rsidR="00004F70" w:rsidRPr="00016571" w:rsidRDefault="00004F70" w:rsidP="00871E01">
      <w:pPr>
        <w:pStyle w:val="af1"/>
        <w:numPr>
          <w:ilvl w:val="1"/>
          <w:numId w:val="27"/>
        </w:numPr>
        <w:ind w:left="0" w:firstLine="709"/>
        <w:jc w:val="both"/>
        <w:rPr>
          <w:sz w:val="26"/>
          <w:szCs w:val="26"/>
        </w:rPr>
      </w:pPr>
      <w:r w:rsidRPr="00016571">
        <w:rPr>
          <w:sz w:val="26"/>
          <w:szCs w:val="26"/>
        </w:rPr>
        <w:t>Оценка, контроль и подведение итогов осуществляется судейской коллегией в соответствии с порядком проведения Соревнований.</w:t>
      </w:r>
    </w:p>
    <w:p w:rsidR="00004F70" w:rsidRPr="00016571" w:rsidRDefault="00004F70" w:rsidP="00871E01">
      <w:pPr>
        <w:pStyle w:val="af1"/>
        <w:numPr>
          <w:ilvl w:val="1"/>
          <w:numId w:val="27"/>
        </w:numPr>
        <w:ind w:left="0" w:firstLine="709"/>
        <w:jc w:val="both"/>
        <w:rPr>
          <w:sz w:val="26"/>
          <w:szCs w:val="26"/>
        </w:rPr>
      </w:pPr>
      <w:r w:rsidRPr="00016571">
        <w:rPr>
          <w:sz w:val="26"/>
          <w:szCs w:val="26"/>
        </w:rPr>
        <w:lastRenderedPageBreak/>
        <w:t>Протокол с итогами Соревнований будет опубликован на сайте МОУ ДО «ГЦТТ» (</w:t>
      </w:r>
      <w:hyperlink r:id="rId36">
        <w:r w:rsidRPr="00016571">
          <w:rPr>
            <w:rStyle w:val="-"/>
            <w:sz w:val="26"/>
            <w:szCs w:val="26"/>
          </w:rPr>
          <w:t>https://yargcdutt.edu.yar.ru</w:t>
        </w:r>
      </w:hyperlink>
      <w:r w:rsidRPr="00016571">
        <w:rPr>
          <w:sz w:val="26"/>
          <w:szCs w:val="26"/>
        </w:rPr>
        <w:t xml:space="preserve">) </w:t>
      </w:r>
      <w:r w:rsidRPr="00016571">
        <w:rPr>
          <w:rStyle w:val="-"/>
          <w:color w:val="auto"/>
          <w:sz w:val="26"/>
          <w:szCs w:val="26"/>
          <w:u w:val="none"/>
        </w:rPr>
        <w:t>в разделе «</w:t>
      </w:r>
      <w:r w:rsidRPr="00016571">
        <w:rPr>
          <w:rStyle w:val="-"/>
          <w:color w:val="auto"/>
          <w:sz w:val="26"/>
          <w:szCs w:val="26"/>
          <w:u w:val="none"/>
          <w:lang w:val="en-US"/>
        </w:rPr>
        <w:t>X</w:t>
      </w:r>
      <w:r w:rsidRPr="00016571">
        <w:rPr>
          <w:rStyle w:val="-"/>
          <w:color w:val="auto"/>
          <w:sz w:val="26"/>
          <w:szCs w:val="26"/>
          <w:u w:val="none"/>
        </w:rPr>
        <w:t xml:space="preserve"> городские дни науки и техники»</w:t>
      </w:r>
      <w:r w:rsidRPr="00016571">
        <w:rPr>
          <w:sz w:val="26"/>
          <w:szCs w:val="26"/>
        </w:rPr>
        <w:t xml:space="preserve"> не позднее 11 декабря 2022 года.</w:t>
      </w:r>
    </w:p>
    <w:p w:rsidR="000756DB" w:rsidRPr="00016571" w:rsidRDefault="00D62547" w:rsidP="00871E01">
      <w:pPr>
        <w:pStyle w:val="af1"/>
        <w:numPr>
          <w:ilvl w:val="1"/>
          <w:numId w:val="27"/>
        </w:numPr>
        <w:ind w:left="0" w:firstLine="709"/>
        <w:jc w:val="both"/>
        <w:rPr>
          <w:sz w:val="26"/>
          <w:szCs w:val="26"/>
        </w:rPr>
      </w:pPr>
      <w:r w:rsidRPr="00016571">
        <w:rPr>
          <w:sz w:val="26"/>
          <w:szCs w:val="26"/>
        </w:rPr>
        <w:t>Все участники Соревнований получают сертификат участника в электронном виде (на электронную почту, указанную в заявке).</w:t>
      </w:r>
    </w:p>
    <w:p w:rsidR="000756DB" w:rsidRPr="00016571" w:rsidRDefault="00004F70" w:rsidP="00871E01">
      <w:pPr>
        <w:pStyle w:val="af1"/>
        <w:numPr>
          <w:ilvl w:val="1"/>
          <w:numId w:val="27"/>
        </w:numPr>
        <w:ind w:left="0" w:firstLine="709"/>
        <w:jc w:val="both"/>
        <w:rPr>
          <w:sz w:val="26"/>
          <w:szCs w:val="26"/>
        </w:rPr>
      </w:pPr>
      <w:r w:rsidRPr="00016571">
        <w:rPr>
          <w:sz w:val="26"/>
          <w:szCs w:val="26"/>
        </w:rPr>
        <w:t>Педагоги, подготовившие победителей, призёров Соревнований награжда</w:t>
      </w:r>
      <w:r w:rsidR="00D62547" w:rsidRPr="00016571">
        <w:rPr>
          <w:sz w:val="26"/>
          <w:szCs w:val="26"/>
        </w:rPr>
        <w:t>ются благодарственными письмами в электронном виде (на электронную почту, указанную в заявке).</w:t>
      </w:r>
    </w:p>
    <w:p w:rsidR="00FC6C40" w:rsidRPr="00016571" w:rsidRDefault="00004F70" w:rsidP="00871E01">
      <w:pPr>
        <w:pStyle w:val="af1"/>
        <w:numPr>
          <w:ilvl w:val="1"/>
          <w:numId w:val="27"/>
        </w:numPr>
        <w:ind w:left="0" w:firstLine="709"/>
        <w:jc w:val="both"/>
        <w:rPr>
          <w:sz w:val="26"/>
          <w:szCs w:val="26"/>
        </w:rPr>
      </w:pPr>
      <w:r w:rsidRPr="00016571">
        <w:rPr>
          <w:bCs/>
          <w:color w:val="000000"/>
          <w:sz w:val="26"/>
          <w:szCs w:val="26"/>
        </w:rPr>
        <w:t xml:space="preserve">Победители и призеры Соревнований награждаются дипломами </w:t>
      </w:r>
      <w:r w:rsidR="00FC6C40" w:rsidRPr="00016571">
        <w:rPr>
          <w:sz w:val="26"/>
          <w:szCs w:val="26"/>
        </w:rPr>
        <w:t>в электронном виде (на электронную почту, указанную в заявке).</w:t>
      </w: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004F70" w:rsidRPr="00016571" w:rsidRDefault="00004F70" w:rsidP="00004F70">
      <w:pPr>
        <w:ind w:firstLine="709"/>
        <w:jc w:val="center"/>
        <w:rPr>
          <w:b/>
          <w:sz w:val="26"/>
          <w:szCs w:val="26"/>
        </w:rPr>
      </w:pPr>
    </w:p>
    <w:p w:rsidR="0046693D" w:rsidRDefault="0046693D" w:rsidP="00004F70">
      <w:pPr>
        <w:ind w:firstLine="709"/>
        <w:jc w:val="center"/>
        <w:rPr>
          <w:b/>
          <w:sz w:val="26"/>
          <w:szCs w:val="26"/>
        </w:rPr>
        <w:sectPr w:rsidR="0046693D" w:rsidSect="009D3AF2">
          <w:pgSz w:w="11906" w:h="16838" w:code="9"/>
          <w:pgMar w:top="1134" w:right="567" w:bottom="1134" w:left="1134" w:header="567" w:footer="0" w:gutter="0"/>
          <w:pgNumType w:start="1"/>
          <w:cols w:space="708"/>
          <w:titlePg/>
          <w:docGrid w:linePitch="360"/>
        </w:sectPr>
      </w:pPr>
    </w:p>
    <w:p w:rsidR="003F67C9" w:rsidRPr="00016571" w:rsidRDefault="003F67C9" w:rsidP="003F67C9">
      <w:pPr>
        <w:shd w:val="clear" w:color="auto" w:fill="FFFFFF"/>
        <w:ind w:left="5103"/>
        <w:rPr>
          <w:color w:val="000000"/>
          <w:sz w:val="26"/>
          <w:szCs w:val="26"/>
        </w:rPr>
      </w:pPr>
      <w:r w:rsidRPr="00016571">
        <w:rPr>
          <w:color w:val="000000"/>
          <w:sz w:val="26"/>
          <w:szCs w:val="26"/>
        </w:rPr>
        <w:lastRenderedPageBreak/>
        <w:t>Приложение</w:t>
      </w:r>
      <w:r w:rsidR="00C445F0" w:rsidRPr="00016571">
        <w:rPr>
          <w:color w:val="000000"/>
          <w:sz w:val="26"/>
          <w:szCs w:val="26"/>
        </w:rPr>
        <w:t xml:space="preserve"> 6</w:t>
      </w:r>
    </w:p>
    <w:p w:rsidR="003F67C9" w:rsidRPr="00016571" w:rsidRDefault="003F67C9" w:rsidP="003F67C9">
      <w:pPr>
        <w:shd w:val="clear" w:color="auto" w:fill="FFFFFF"/>
        <w:ind w:left="5103"/>
        <w:rPr>
          <w:color w:val="000000"/>
          <w:sz w:val="26"/>
          <w:szCs w:val="26"/>
        </w:rPr>
      </w:pPr>
    </w:p>
    <w:p w:rsidR="0046693D" w:rsidRPr="00016571" w:rsidRDefault="0046693D" w:rsidP="0046693D">
      <w:pPr>
        <w:widowControl w:val="0"/>
        <w:autoSpaceDE w:val="0"/>
        <w:ind w:left="5103"/>
      </w:pPr>
      <w:r w:rsidRPr="00016571">
        <w:rPr>
          <w:sz w:val="26"/>
          <w:szCs w:val="26"/>
          <w:lang w:bidi="ru-RU"/>
        </w:rPr>
        <w:t>УТВЕРЖДЕНО</w:t>
      </w:r>
    </w:p>
    <w:p w:rsidR="00C445F0" w:rsidRPr="00016571" w:rsidRDefault="0046693D" w:rsidP="0046693D">
      <w:pPr>
        <w:pStyle w:val="a9"/>
        <w:spacing w:after="0"/>
        <w:ind w:left="5103"/>
      </w:pPr>
      <w:r w:rsidRPr="00016571">
        <w:t xml:space="preserve">приказом </w:t>
      </w:r>
      <w:proofErr w:type="gramStart"/>
      <w:r w:rsidRPr="00016571">
        <w:t>департамента образования мэрии города Ярославля</w:t>
      </w:r>
      <w:proofErr w:type="gramEnd"/>
      <w:r w:rsidRPr="00016571">
        <w:t xml:space="preserve"> от </w:t>
      </w:r>
      <w:r>
        <w:t>26.10</w:t>
      </w:r>
      <w:r w:rsidRPr="00016571">
        <w:t xml:space="preserve">.2022 № </w:t>
      </w:r>
      <w:r>
        <w:t>01-05/1031</w:t>
      </w:r>
      <w:r w:rsidR="00C445F0" w:rsidRPr="00016571">
        <w:t xml:space="preserve"> </w:t>
      </w:r>
    </w:p>
    <w:p w:rsidR="003F67C9" w:rsidRPr="00016571" w:rsidRDefault="003F67C9" w:rsidP="003F67C9">
      <w:pPr>
        <w:shd w:val="clear" w:color="auto" w:fill="FFFFFF"/>
        <w:ind w:left="5103"/>
        <w:rPr>
          <w:b/>
          <w:bCs/>
          <w:color w:val="000000"/>
          <w:sz w:val="26"/>
          <w:szCs w:val="26"/>
        </w:rPr>
      </w:pPr>
    </w:p>
    <w:p w:rsidR="003F67C9" w:rsidRPr="00016571" w:rsidRDefault="003F67C9" w:rsidP="003F67C9">
      <w:pPr>
        <w:jc w:val="right"/>
        <w:rPr>
          <w:b/>
          <w:sz w:val="26"/>
          <w:szCs w:val="26"/>
        </w:rPr>
      </w:pPr>
    </w:p>
    <w:p w:rsidR="003F67C9" w:rsidRPr="00016571" w:rsidRDefault="003F67C9" w:rsidP="003F67C9">
      <w:pPr>
        <w:jc w:val="center"/>
        <w:rPr>
          <w:b/>
          <w:sz w:val="26"/>
          <w:szCs w:val="26"/>
        </w:rPr>
      </w:pPr>
      <w:r w:rsidRPr="00016571">
        <w:rPr>
          <w:b/>
          <w:sz w:val="26"/>
          <w:szCs w:val="26"/>
        </w:rPr>
        <w:t>Положение</w:t>
      </w:r>
    </w:p>
    <w:p w:rsidR="003F67C9" w:rsidRPr="00016571" w:rsidRDefault="003F67C9" w:rsidP="003F67C9">
      <w:pPr>
        <w:jc w:val="center"/>
        <w:rPr>
          <w:b/>
          <w:sz w:val="26"/>
          <w:szCs w:val="26"/>
        </w:rPr>
      </w:pPr>
      <w:r w:rsidRPr="00016571">
        <w:rPr>
          <w:b/>
          <w:sz w:val="26"/>
          <w:szCs w:val="26"/>
        </w:rPr>
        <w:t>о проведении Третьей городской онлайн-олимпиады по бионике</w:t>
      </w:r>
    </w:p>
    <w:p w:rsidR="003F67C9" w:rsidRPr="00016571" w:rsidRDefault="003F67C9" w:rsidP="003F67C9">
      <w:pPr>
        <w:jc w:val="center"/>
        <w:rPr>
          <w:b/>
          <w:sz w:val="26"/>
          <w:szCs w:val="26"/>
        </w:rPr>
      </w:pPr>
      <w:r w:rsidRPr="00016571">
        <w:rPr>
          <w:b/>
          <w:sz w:val="26"/>
          <w:szCs w:val="26"/>
        </w:rPr>
        <w:t>«Бионика-наука величайших возможностей»</w:t>
      </w:r>
    </w:p>
    <w:p w:rsidR="00C445F0" w:rsidRPr="00016571" w:rsidRDefault="00C445F0" w:rsidP="00C445F0">
      <w:pPr>
        <w:jc w:val="center"/>
        <w:rPr>
          <w:b/>
          <w:sz w:val="26"/>
          <w:szCs w:val="26"/>
        </w:rPr>
      </w:pPr>
      <w:r w:rsidRPr="00016571">
        <w:rPr>
          <w:b/>
          <w:sz w:val="26"/>
          <w:szCs w:val="26"/>
        </w:rPr>
        <w:t xml:space="preserve">в рамках </w:t>
      </w:r>
      <w:r w:rsidRPr="00016571">
        <w:rPr>
          <w:b/>
          <w:sz w:val="26"/>
          <w:szCs w:val="26"/>
          <w:lang w:val="en-US"/>
        </w:rPr>
        <w:t>X</w:t>
      </w:r>
      <w:r w:rsidRPr="00016571">
        <w:rPr>
          <w:b/>
          <w:sz w:val="26"/>
          <w:szCs w:val="26"/>
        </w:rPr>
        <w:t xml:space="preserve"> городских дней науки и техники</w:t>
      </w:r>
    </w:p>
    <w:p w:rsidR="003F67C9" w:rsidRPr="00016571" w:rsidRDefault="003F67C9" w:rsidP="003F67C9">
      <w:pPr>
        <w:jc w:val="center"/>
        <w:rPr>
          <w:b/>
          <w:sz w:val="26"/>
          <w:szCs w:val="26"/>
        </w:rPr>
      </w:pPr>
    </w:p>
    <w:p w:rsidR="003F67C9" w:rsidRPr="00016571" w:rsidRDefault="003F67C9" w:rsidP="00871E01">
      <w:pPr>
        <w:pStyle w:val="af1"/>
        <w:numPr>
          <w:ilvl w:val="0"/>
          <w:numId w:val="32"/>
        </w:numPr>
        <w:tabs>
          <w:tab w:val="left" w:pos="1276"/>
        </w:tabs>
        <w:ind w:left="0" w:firstLine="709"/>
        <w:rPr>
          <w:sz w:val="26"/>
          <w:szCs w:val="26"/>
        </w:rPr>
      </w:pPr>
      <w:r w:rsidRPr="00016571">
        <w:rPr>
          <w:b/>
          <w:sz w:val="26"/>
          <w:szCs w:val="26"/>
        </w:rPr>
        <w:t>Общие положения</w:t>
      </w:r>
    </w:p>
    <w:p w:rsidR="003F67C9" w:rsidRPr="00016571" w:rsidRDefault="003F67C9" w:rsidP="00871E01">
      <w:pPr>
        <w:pStyle w:val="af1"/>
        <w:numPr>
          <w:ilvl w:val="1"/>
          <w:numId w:val="32"/>
        </w:numPr>
        <w:tabs>
          <w:tab w:val="left" w:pos="1276"/>
        </w:tabs>
        <w:ind w:left="0" w:firstLine="709"/>
        <w:jc w:val="both"/>
        <w:rPr>
          <w:sz w:val="26"/>
          <w:szCs w:val="26"/>
        </w:rPr>
      </w:pPr>
      <w:r w:rsidRPr="00016571">
        <w:rPr>
          <w:sz w:val="26"/>
          <w:szCs w:val="26"/>
        </w:rPr>
        <w:t>Настоящее Положение регламентирует порядок организации и проведения Третьей городской онлайн-олимпиады по бионике «Бионика – наука величайших возможностей» (далее – Олимпиада)</w:t>
      </w:r>
      <w:r w:rsidR="007E7E52" w:rsidRPr="00016571">
        <w:rPr>
          <w:sz w:val="26"/>
          <w:szCs w:val="26"/>
        </w:rPr>
        <w:t xml:space="preserve"> в рамках Х городских дней науки и техники.</w:t>
      </w:r>
    </w:p>
    <w:p w:rsidR="003F67C9" w:rsidRPr="00016571" w:rsidRDefault="003F67C9" w:rsidP="00871E01">
      <w:pPr>
        <w:pStyle w:val="af1"/>
        <w:numPr>
          <w:ilvl w:val="1"/>
          <w:numId w:val="32"/>
        </w:numPr>
        <w:tabs>
          <w:tab w:val="left" w:pos="1276"/>
        </w:tabs>
        <w:ind w:left="0" w:firstLine="709"/>
        <w:jc w:val="both"/>
        <w:rPr>
          <w:sz w:val="26"/>
          <w:szCs w:val="26"/>
        </w:rPr>
      </w:pPr>
      <w:r w:rsidRPr="00016571">
        <w:rPr>
          <w:sz w:val="26"/>
          <w:szCs w:val="26"/>
        </w:rPr>
        <w:t xml:space="preserve">Олимпиада проводится с целью </w:t>
      </w:r>
      <w:r w:rsidRPr="00016571">
        <w:rPr>
          <w:color w:val="000000"/>
          <w:sz w:val="26"/>
          <w:szCs w:val="26"/>
        </w:rPr>
        <w:t xml:space="preserve">развития интереса </w:t>
      </w:r>
      <w:proofErr w:type="gramStart"/>
      <w:r w:rsidRPr="00016571">
        <w:rPr>
          <w:color w:val="000000"/>
          <w:sz w:val="26"/>
          <w:szCs w:val="26"/>
        </w:rPr>
        <w:t>обучающихся</w:t>
      </w:r>
      <w:proofErr w:type="gramEnd"/>
      <w:r w:rsidRPr="00016571">
        <w:rPr>
          <w:color w:val="000000"/>
          <w:sz w:val="26"/>
          <w:szCs w:val="26"/>
        </w:rPr>
        <w:t xml:space="preserve"> к научному творчеству и популяризации науки бионики</w:t>
      </w:r>
      <w:r w:rsidRPr="00016571">
        <w:rPr>
          <w:sz w:val="26"/>
          <w:szCs w:val="26"/>
        </w:rPr>
        <w:t xml:space="preserve"> среди обучающихся.</w:t>
      </w:r>
    </w:p>
    <w:p w:rsidR="003F67C9" w:rsidRPr="00016571" w:rsidRDefault="003F67C9" w:rsidP="00871E01">
      <w:pPr>
        <w:pStyle w:val="af1"/>
        <w:numPr>
          <w:ilvl w:val="1"/>
          <w:numId w:val="32"/>
        </w:numPr>
        <w:tabs>
          <w:tab w:val="left" w:pos="1276"/>
        </w:tabs>
        <w:ind w:left="0" w:firstLine="709"/>
        <w:jc w:val="both"/>
        <w:rPr>
          <w:sz w:val="26"/>
          <w:szCs w:val="26"/>
        </w:rPr>
      </w:pPr>
      <w:r w:rsidRPr="00016571">
        <w:rPr>
          <w:sz w:val="26"/>
          <w:szCs w:val="26"/>
        </w:rPr>
        <w:t>Задачи:</w:t>
      </w:r>
    </w:p>
    <w:p w:rsidR="003F67C9" w:rsidRPr="00016571" w:rsidRDefault="003F67C9" w:rsidP="00871E01">
      <w:pPr>
        <w:widowControl w:val="0"/>
        <w:numPr>
          <w:ilvl w:val="0"/>
          <w:numId w:val="29"/>
        </w:numPr>
        <w:tabs>
          <w:tab w:val="left" w:pos="993"/>
          <w:tab w:val="left" w:pos="1134"/>
          <w:tab w:val="left" w:pos="1276"/>
        </w:tabs>
        <w:suppressAutoHyphens/>
        <w:ind w:left="0" w:firstLine="709"/>
        <w:jc w:val="both"/>
        <w:rPr>
          <w:sz w:val="26"/>
          <w:szCs w:val="26"/>
        </w:rPr>
      </w:pPr>
      <w:r w:rsidRPr="00016571">
        <w:rPr>
          <w:sz w:val="26"/>
          <w:szCs w:val="26"/>
        </w:rPr>
        <w:t xml:space="preserve">развитие у </w:t>
      </w:r>
      <w:proofErr w:type="gramStart"/>
      <w:r w:rsidRPr="00016571">
        <w:rPr>
          <w:sz w:val="26"/>
          <w:szCs w:val="26"/>
        </w:rPr>
        <w:t>обучающихся</w:t>
      </w:r>
      <w:proofErr w:type="gramEnd"/>
      <w:r w:rsidRPr="00016571">
        <w:rPr>
          <w:sz w:val="26"/>
          <w:szCs w:val="26"/>
        </w:rPr>
        <w:t xml:space="preserve"> интереса к естественным наукам, науке бионике, стимулирование детского творчества;</w:t>
      </w:r>
    </w:p>
    <w:p w:rsidR="003F67C9" w:rsidRPr="00016571" w:rsidRDefault="003F67C9" w:rsidP="00871E01">
      <w:pPr>
        <w:widowControl w:val="0"/>
        <w:numPr>
          <w:ilvl w:val="0"/>
          <w:numId w:val="29"/>
        </w:numPr>
        <w:tabs>
          <w:tab w:val="left" w:pos="993"/>
          <w:tab w:val="left" w:pos="1134"/>
          <w:tab w:val="left" w:pos="1276"/>
        </w:tabs>
        <w:suppressAutoHyphens/>
        <w:ind w:left="0" w:firstLine="709"/>
        <w:jc w:val="both"/>
        <w:rPr>
          <w:sz w:val="26"/>
          <w:szCs w:val="26"/>
        </w:rPr>
      </w:pPr>
      <w:r w:rsidRPr="00016571">
        <w:rPr>
          <w:sz w:val="26"/>
          <w:szCs w:val="26"/>
        </w:rPr>
        <w:t>формирование навыков участия в конкурсах;</w:t>
      </w:r>
    </w:p>
    <w:p w:rsidR="003F67C9" w:rsidRPr="00016571" w:rsidRDefault="003F67C9" w:rsidP="00871E01">
      <w:pPr>
        <w:widowControl w:val="0"/>
        <w:numPr>
          <w:ilvl w:val="0"/>
          <w:numId w:val="29"/>
        </w:numPr>
        <w:tabs>
          <w:tab w:val="left" w:pos="993"/>
          <w:tab w:val="left" w:pos="1134"/>
          <w:tab w:val="left" w:pos="1276"/>
        </w:tabs>
        <w:suppressAutoHyphens/>
        <w:ind w:left="0" w:firstLine="709"/>
        <w:jc w:val="both"/>
        <w:rPr>
          <w:sz w:val="26"/>
          <w:szCs w:val="26"/>
        </w:rPr>
      </w:pPr>
      <w:r w:rsidRPr="00016571">
        <w:rPr>
          <w:sz w:val="26"/>
          <w:szCs w:val="26"/>
        </w:rPr>
        <w:t>выявление одаренных, талантливых детей, обладающих нестандартным мышлением, способностями к конструкти</w:t>
      </w:r>
      <w:r w:rsidR="007E7E52" w:rsidRPr="00016571">
        <w:rPr>
          <w:sz w:val="26"/>
          <w:szCs w:val="26"/>
        </w:rPr>
        <w:t>вной деятельности;</w:t>
      </w:r>
    </w:p>
    <w:p w:rsidR="00D040A0" w:rsidRPr="00016571" w:rsidRDefault="00D040A0" w:rsidP="00871E01">
      <w:pPr>
        <w:pStyle w:val="af1"/>
        <w:numPr>
          <w:ilvl w:val="0"/>
          <w:numId w:val="29"/>
        </w:numPr>
        <w:ind w:left="0" w:firstLine="709"/>
        <w:jc w:val="both"/>
        <w:rPr>
          <w:sz w:val="26"/>
          <w:szCs w:val="26"/>
          <w:lang w:bidi="ru-RU"/>
        </w:rPr>
      </w:pPr>
      <w:r w:rsidRPr="00016571">
        <w:rPr>
          <w:sz w:val="26"/>
          <w:szCs w:val="22"/>
          <w:lang w:bidi="ru-RU"/>
        </w:rPr>
        <w:t xml:space="preserve">профессиональная ориентация обучающихся в области естественнонаучных </w:t>
      </w:r>
      <w:r w:rsidRPr="00016571">
        <w:rPr>
          <w:sz w:val="26"/>
          <w:szCs w:val="26"/>
          <w:lang w:bidi="ru-RU"/>
        </w:rPr>
        <w:t>профессий.</w:t>
      </w:r>
    </w:p>
    <w:p w:rsidR="003F67C9" w:rsidRPr="00016571" w:rsidRDefault="003F67C9" w:rsidP="000756DB">
      <w:pPr>
        <w:tabs>
          <w:tab w:val="left" w:pos="1276"/>
        </w:tabs>
        <w:ind w:firstLine="709"/>
        <w:jc w:val="both"/>
        <w:rPr>
          <w:sz w:val="26"/>
          <w:szCs w:val="26"/>
        </w:rPr>
      </w:pPr>
    </w:p>
    <w:p w:rsidR="003F67C9" w:rsidRPr="00016571" w:rsidRDefault="003F67C9" w:rsidP="00871E01">
      <w:pPr>
        <w:pStyle w:val="af1"/>
        <w:numPr>
          <w:ilvl w:val="0"/>
          <w:numId w:val="32"/>
        </w:numPr>
        <w:tabs>
          <w:tab w:val="left" w:pos="1276"/>
        </w:tabs>
        <w:ind w:left="0" w:firstLine="709"/>
        <w:rPr>
          <w:b/>
          <w:sz w:val="26"/>
          <w:szCs w:val="26"/>
        </w:rPr>
      </w:pPr>
      <w:r w:rsidRPr="00016571">
        <w:rPr>
          <w:b/>
          <w:sz w:val="26"/>
          <w:szCs w:val="26"/>
        </w:rPr>
        <w:t>Руководство Олимпиадой</w:t>
      </w:r>
    </w:p>
    <w:p w:rsidR="003F67C9" w:rsidRPr="00016571" w:rsidRDefault="003F67C9" w:rsidP="00871E01">
      <w:pPr>
        <w:pStyle w:val="af1"/>
        <w:widowControl w:val="0"/>
        <w:numPr>
          <w:ilvl w:val="1"/>
          <w:numId w:val="32"/>
        </w:numPr>
        <w:tabs>
          <w:tab w:val="left" w:pos="1134"/>
          <w:tab w:val="left" w:pos="1276"/>
        </w:tabs>
        <w:ind w:left="0" w:firstLine="709"/>
        <w:jc w:val="both"/>
        <w:rPr>
          <w:sz w:val="26"/>
          <w:szCs w:val="26"/>
        </w:rPr>
      </w:pPr>
      <w:r w:rsidRPr="00016571">
        <w:rPr>
          <w:color w:val="000000"/>
          <w:sz w:val="26"/>
          <w:szCs w:val="26"/>
        </w:rPr>
        <w:t xml:space="preserve">Учредителем </w:t>
      </w:r>
      <w:r w:rsidRPr="00016571">
        <w:rPr>
          <w:sz w:val="26"/>
          <w:szCs w:val="26"/>
        </w:rPr>
        <w:t>Олимпиады</w:t>
      </w:r>
      <w:r w:rsidRPr="00016571">
        <w:rPr>
          <w:color w:val="000000"/>
          <w:sz w:val="26"/>
          <w:szCs w:val="26"/>
        </w:rPr>
        <w:t xml:space="preserve"> является департамент образования мэрии города Ярославля.</w:t>
      </w:r>
    </w:p>
    <w:p w:rsidR="003F67C9" w:rsidRPr="00016571" w:rsidRDefault="003F67C9" w:rsidP="00871E01">
      <w:pPr>
        <w:pStyle w:val="af1"/>
        <w:widowControl w:val="0"/>
        <w:numPr>
          <w:ilvl w:val="1"/>
          <w:numId w:val="32"/>
        </w:numPr>
        <w:tabs>
          <w:tab w:val="left" w:pos="1134"/>
          <w:tab w:val="left" w:pos="1276"/>
        </w:tabs>
        <w:ind w:left="0" w:firstLine="709"/>
        <w:jc w:val="both"/>
        <w:rPr>
          <w:sz w:val="26"/>
          <w:szCs w:val="26"/>
        </w:rPr>
      </w:pPr>
      <w:r w:rsidRPr="00016571">
        <w:rPr>
          <w:sz w:val="26"/>
          <w:szCs w:val="26"/>
        </w:rPr>
        <w:t>Организатором Олимпиады является муниципальное образовательное учреждение дополнительного образования «Городской центр технического творчества».</w:t>
      </w:r>
    </w:p>
    <w:p w:rsidR="003F67C9" w:rsidRPr="00016571" w:rsidRDefault="003F67C9" w:rsidP="00871E01">
      <w:pPr>
        <w:pStyle w:val="af1"/>
        <w:numPr>
          <w:ilvl w:val="1"/>
          <w:numId w:val="32"/>
        </w:numPr>
        <w:tabs>
          <w:tab w:val="left" w:pos="1134"/>
          <w:tab w:val="left" w:pos="1276"/>
        </w:tabs>
        <w:ind w:left="0" w:firstLine="709"/>
        <w:jc w:val="both"/>
        <w:rPr>
          <w:sz w:val="26"/>
          <w:szCs w:val="26"/>
        </w:rPr>
      </w:pPr>
      <w:r w:rsidRPr="00016571">
        <w:rPr>
          <w:color w:val="000000"/>
          <w:sz w:val="26"/>
          <w:szCs w:val="26"/>
        </w:rPr>
        <w:t xml:space="preserve">Общее руководство </w:t>
      </w:r>
      <w:r w:rsidRPr="00016571">
        <w:rPr>
          <w:sz w:val="26"/>
          <w:szCs w:val="26"/>
        </w:rPr>
        <w:t>Олимпиадой</w:t>
      </w:r>
      <w:r w:rsidRPr="00016571">
        <w:rPr>
          <w:color w:val="000000"/>
          <w:sz w:val="26"/>
          <w:szCs w:val="26"/>
        </w:rPr>
        <w:t xml:space="preserve"> осуществляет организационный комитет.</w:t>
      </w:r>
    </w:p>
    <w:p w:rsidR="003F67C9" w:rsidRPr="00016571" w:rsidRDefault="003F67C9" w:rsidP="00871E01">
      <w:pPr>
        <w:pStyle w:val="af1"/>
        <w:numPr>
          <w:ilvl w:val="1"/>
          <w:numId w:val="32"/>
        </w:numPr>
        <w:tabs>
          <w:tab w:val="left" w:pos="1134"/>
          <w:tab w:val="left" w:pos="1276"/>
        </w:tabs>
        <w:ind w:left="0" w:firstLine="709"/>
        <w:jc w:val="both"/>
        <w:rPr>
          <w:sz w:val="26"/>
          <w:szCs w:val="26"/>
        </w:rPr>
      </w:pPr>
      <w:r w:rsidRPr="00016571">
        <w:rPr>
          <w:color w:val="000000"/>
          <w:sz w:val="26"/>
          <w:szCs w:val="26"/>
        </w:rPr>
        <w:t>Организационный комитет:</w:t>
      </w:r>
    </w:p>
    <w:p w:rsidR="003F67C9" w:rsidRPr="00016571" w:rsidRDefault="003F67C9" w:rsidP="00871E01">
      <w:pPr>
        <w:numPr>
          <w:ilvl w:val="0"/>
          <w:numId w:val="30"/>
        </w:numPr>
        <w:tabs>
          <w:tab w:val="left" w:pos="1134"/>
          <w:tab w:val="left" w:pos="1276"/>
        </w:tabs>
        <w:suppressAutoHyphens/>
        <w:ind w:left="0" w:firstLine="709"/>
        <w:jc w:val="both"/>
        <w:rPr>
          <w:sz w:val="26"/>
          <w:szCs w:val="26"/>
        </w:rPr>
      </w:pPr>
      <w:r w:rsidRPr="00016571">
        <w:rPr>
          <w:color w:val="000000"/>
          <w:sz w:val="26"/>
          <w:szCs w:val="26"/>
        </w:rPr>
        <w:t xml:space="preserve">обеспечивает организационное, информационное и консультативное сопровождение </w:t>
      </w:r>
      <w:r w:rsidRPr="00016571">
        <w:rPr>
          <w:sz w:val="26"/>
          <w:szCs w:val="26"/>
        </w:rPr>
        <w:t>Олимпиады</w:t>
      </w:r>
      <w:r w:rsidRPr="00016571">
        <w:rPr>
          <w:color w:val="000000"/>
          <w:sz w:val="26"/>
          <w:szCs w:val="26"/>
        </w:rPr>
        <w:t>;</w:t>
      </w:r>
    </w:p>
    <w:p w:rsidR="003F67C9" w:rsidRPr="00016571" w:rsidRDefault="003F67C9" w:rsidP="00871E01">
      <w:pPr>
        <w:numPr>
          <w:ilvl w:val="0"/>
          <w:numId w:val="30"/>
        </w:numPr>
        <w:tabs>
          <w:tab w:val="left" w:pos="1134"/>
          <w:tab w:val="left" w:pos="1276"/>
        </w:tabs>
        <w:suppressAutoHyphens/>
        <w:ind w:left="0" w:firstLine="709"/>
        <w:jc w:val="both"/>
        <w:rPr>
          <w:sz w:val="26"/>
          <w:szCs w:val="26"/>
        </w:rPr>
      </w:pPr>
      <w:r w:rsidRPr="00016571">
        <w:rPr>
          <w:color w:val="000000"/>
          <w:sz w:val="26"/>
          <w:szCs w:val="26"/>
        </w:rPr>
        <w:t xml:space="preserve">определяет состав </w:t>
      </w:r>
      <w:r w:rsidRPr="00016571">
        <w:rPr>
          <w:color w:val="000000"/>
          <w:kern w:val="2"/>
          <w:sz w:val="26"/>
          <w:szCs w:val="26"/>
          <w:lang w:bidi="hi-IN"/>
        </w:rPr>
        <w:t>жюри</w:t>
      </w:r>
      <w:r w:rsidRPr="00016571">
        <w:rPr>
          <w:color w:val="000000"/>
          <w:sz w:val="26"/>
          <w:szCs w:val="26"/>
        </w:rPr>
        <w:t xml:space="preserve"> и порядок их работы;</w:t>
      </w:r>
    </w:p>
    <w:p w:rsidR="003F67C9" w:rsidRPr="00016571" w:rsidRDefault="003F67C9" w:rsidP="00871E01">
      <w:pPr>
        <w:numPr>
          <w:ilvl w:val="0"/>
          <w:numId w:val="30"/>
        </w:numPr>
        <w:tabs>
          <w:tab w:val="left" w:pos="1134"/>
          <w:tab w:val="left" w:pos="1276"/>
        </w:tabs>
        <w:suppressAutoHyphens/>
        <w:ind w:left="0" w:firstLine="709"/>
        <w:jc w:val="both"/>
        <w:rPr>
          <w:sz w:val="26"/>
          <w:szCs w:val="26"/>
        </w:rPr>
      </w:pPr>
      <w:r w:rsidRPr="00016571">
        <w:rPr>
          <w:color w:val="000000"/>
          <w:sz w:val="26"/>
          <w:szCs w:val="26"/>
        </w:rPr>
        <w:t xml:space="preserve">по результатам работы </w:t>
      </w:r>
      <w:r w:rsidRPr="00016571">
        <w:rPr>
          <w:color w:val="000000"/>
          <w:kern w:val="2"/>
          <w:sz w:val="26"/>
          <w:szCs w:val="26"/>
          <w:lang w:bidi="hi-IN"/>
        </w:rPr>
        <w:t>жюри</w:t>
      </w:r>
      <w:r w:rsidRPr="00016571">
        <w:rPr>
          <w:color w:val="000000"/>
          <w:sz w:val="26"/>
          <w:szCs w:val="26"/>
        </w:rPr>
        <w:t xml:space="preserve"> подводит итоги </w:t>
      </w:r>
      <w:r w:rsidRPr="00016571">
        <w:rPr>
          <w:sz w:val="26"/>
          <w:szCs w:val="26"/>
        </w:rPr>
        <w:t>Олимпиады</w:t>
      </w:r>
      <w:r w:rsidRPr="00016571">
        <w:rPr>
          <w:color w:val="000000"/>
          <w:sz w:val="26"/>
          <w:szCs w:val="26"/>
        </w:rPr>
        <w:t>.</w:t>
      </w:r>
    </w:p>
    <w:p w:rsidR="003F67C9" w:rsidRPr="00016571" w:rsidRDefault="003F67C9" w:rsidP="00871E01">
      <w:pPr>
        <w:pStyle w:val="af1"/>
        <w:numPr>
          <w:ilvl w:val="1"/>
          <w:numId w:val="32"/>
        </w:numPr>
        <w:tabs>
          <w:tab w:val="left" w:pos="1134"/>
          <w:tab w:val="left" w:pos="1276"/>
        </w:tabs>
        <w:ind w:left="0" w:firstLine="709"/>
        <w:jc w:val="both"/>
        <w:rPr>
          <w:sz w:val="26"/>
          <w:szCs w:val="26"/>
        </w:rPr>
      </w:pPr>
      <w:r w:rsidRPr="00016571">
        <w:rPr>
          <w:color w:val="000000"/>
          <w:kern w:val="2"/>
          <w:sz w:val="26"/>
          <w:szCs w:val="26"/>
          <w:lang w:bidi="hi-IN"/>
        </w:rPr>
        <w:t>Жюри</w:t>
      </w:r>
      <w:r w:rsidRPr="00016571">
        <w:rPr>
          <w:color w:val="000000"/>
          <w:sz w:val="26"/>
          <w:szCs w:val="26"/>
        </w:rPr>
        <w:t>:</w:t>
      </w:r>
    </w:p>
    <w:p w:rsidR="003F67C9" w:rsidRPr="00016571" w:rsidRDefault="003F67C9" w:rsidP="00871E01">
      <w:pPr>
        <w:numPr>
          <w:ilvl w:val="0"/>
          <w:numId w:val="31"/>
        </w:numPr>
        <w:tabs>
          <w:tab w:val="left" w:pos="1134"/>
          <w:tab w:val="left" w:pos="1276"/>
        </w:tabs>
        <w:suppressAutoHyphens/>
        <w:ind w:left="0" w:firstLine="709"/>
        <w:jc w:val="both"/>
        <w:rPr>
          <w:sz w:val="26"/>
          <w:szCs w:val="26"/>
        </w:rPr>
      </w:pPr>
      <w:r w:rsidRPr="00016571">
        <w:rPr>
          <w:color w:val="000000"/>
          <w:sz w:val="26"/>
          <w:szCs w:val="26"/>
        </w:rPr>
        <w:t>проводит экспертную оценку ответов;</w:t>
      </w:r>
    </w:p>
    <w:p w:rsidR="003F67C9" w:rsidRPr="00016571" w:rsidRDefault="003F67C9" w:rsidP="00871E01">
      <w:pPr>
        <w:numPr>
          <w:ilvl w:val="0"/>
          <w:numId w:val="31"/>
        </w:numPr>
        <w:tabs>
          <w:tab w:val="left" w:pos="1134"/>
          <w:tab w:val="left" w:pos="1276"/>
        </w:tabs>
        <w:suppressAutoHyphens/>
        <w:ind w:left="0" w:firstLine="709"/>
        <w:jc w:val="both"/>
        <w:rPr>
          <w:sz w:val="26"/>
          <w:szCs w:val="26"/>
        </w:rPr>
      </w:pPr>
      <w:r w:rsidRPr="00016571">
        <w:rPr>
          <w:color w:val="000000"/>
          <w:sz w:val="26"/>
          <w:szCs w:val="26"/>
        </w:rPr>
        <w:t xml:space="preserve">ведет протокол </w:t>
      </w:r>
      <w:r w:rsidRPr="00016571">
        <w:rPr>
          <w:sz w:val="26"/>
          <w:szCs w:val="26"/>
        </w:rPr>
        <w:t>Олимпиады</w:t>
      </w:r>
      <w:r w:rsidRPr="00016571">
        <w:rPr>
          <w:color w:val="000000"/>
          <w:sz w:val="26"/>
          <w:szCs w:val="26"/>
        </w:rPr>
        <w:t>;</w:t>
      </w:r>
    </w:p>
    <w:p w:rsidR="003F67C9" w:rsidRPr="00016571" w:rsidRDefault="003F67C9" w:rsidP="00871E01">
      <w:pPr>
        <w:widowControl w:val="0"/>
        <w:numPr>
          <w:ilvl w:val="0"/>
          <w:numId w:val="31"/>
        </w:numPr>
        <w:tabs>
          <w:tab w:val="left" w:pos="1134"/>
          <w:tab w:val="left" w:pos="1276"/>
        </w:tabs>
        <w:suppressAutoHyphens/>
        <w:ind w:left="0" w:firstLine="709"/>
        <w:jc w:val="both"/>
        <w:rPr>
          <w:sz w:val="26"/>
          <w:szCs w:val="26"/>
        </w:rPr>
      </w:pPr>
      <w:r w:rsidRPr="00016571">
        <w:rPr>
          <w:color w:val="000000"/>
          <w:sz w:val="26"/>
          <w:szCs w:val="26"/>
        </w:rPr>
        <w:t>определяет победителей и призёров;</w:t>
      </w:r>
    </w:p>
    <w:p w:rsidR="003F67C9" w:rsidRPr="00016571" w:rsidRDefault="003F67C9" w:rsidP="00871E01">
      <w:pPr>
        <w:widowControl w:val="0"/>
        <w:numPr>
          <w:ilvl w:val="0"/>
          <w:numId w:val="31"/>
        </w:numPr>
        <w:tabs>
          <w:tab w:val="left" w:pos="1134"/>
          <w:tab w:val="left" w:pos="1276"/>
        </w:tabs>
        <w:suppressAutoHyphens/>
        <w:ind w:left="0" w:firstLine="709"/>
        <w:jc w:val="both"/>
        <w:rPr>
          <w:sz w:val="26"/>
          <w:szCs w:val="26"/>
        </w:rPr>
      </w:pPr>
      <w:r w:rsidRPr="00016571">
        <w:rPr>
          <w:sz w:val="26"/>
          <w:szCs w:val="26"/>
        </w:rPr>
        <w:t>проводит награждение.</w:t>
      </w:r>
    </w:p>
    <w:p w:rsidR="003F67C9" w:rsidRPr="00016571" w:rsidRDefault="003F67C9" w:rsidP="000756DB">
      <w:pPr>
        <w:tabs>
          <w:tab w:val="left" w:pos="1276"/>
        </w:tabs>
        <w:ind w:firstLine="709"/>
        <w:rPr>
          <w:b/>
          <w:sz w:val="26"/>
          <w:szCs w:val="26"/>
        </w:rPr>
      </w:pPr>
    </w:p>
    <w:p w:rsidR="003F67C9" w:rsidRPr="00016571" w:rsidRDefault="003F67C9" w:rsidP="00871E01">
      <w:pPr>
        <w:pStyle w:val="af1"/>
        <w:numPr>
          <w:ilvl w:val="0"/>
          <w:numId w:val="32"/>
        </w:numPr>
        <w:tabs>
          <w:tab w:val="left" w:pos="1276"/>
        </w:tabs>
        <w:ind w:left="0" w:firstLine="709"/>
        <w:rPr>
          <w:b/>
          <w:sz w:val="26"/>
          <w:szCs w:val="26"/>
        </w:rPr>
      </w:pPr>
      <w:r w:rsidRPr="00016571">
        <w:rPr>
          <w:b/>
          <w:sz w:val="26"/>
          <w:szCs w:val="26"/>
        </w:rPr>
        <w:t>Участники Олимпиады</w:t>
      </w:r>
    </w:p>
    <w:p w:rsidR="000756DB" w:rsidRPr="00016571" w:rsidRDefault="003F67C9" w:rsidP="00871E01">
      <w:pPr>
        <w:pStyle w:val="af1"/>
        <w:numPr>
          <w:ilvl w:val="1"/>
          <w:numId w:val="32"/>
        </w:numPr>
        <w:tabs>
          <w:tab w:val="left" w:pos="1276"/>
        </w:tabs>
        <w:ind w:left="0" w:firstLine="709"/>
        <w:jc w:val="both"/>
        <w:rPr>
          <w:sz w:val="26"/>
          <w:szCs w:val="26"/>
        </w:rPr>
      </w:pPr>
      <w:r w:rsidRPr="00016571">
        <w:rPr>
          <w:sz w:val="26"/>
          <w:szCs w:val="26"/>
        </w:rPr>
        <w:t xml:space="preserve">К участию в Олимпиаде приглашаются обучающиеся общеобразовательных организаций, организаций дополнительного образования </w:t>
      </w:r>
      <w:r w:rsidR="003062B4" w:rsidRPr="00016571">
        <w:rPr>
          <w:sz w:val="26"/>
          <w:szCs w:val="26"/>
        </w:rPr>
        <w:t xml:space="preserve">всех типов </w:t>
      </w:r>
      <w:r w:rsidRPr="00016571">
        <w:rPr>
          <w:sz w:val="26"/>
          <w:szCs w:val="26"/>
        </w:rPr>
        <w:t>города Ярославля.</w:t>
      </w:r>
    </w:p>
    <w:p w:rsidR="000756DB" w:rsidRPr="00016571" w:rsidRDefault="003F67C9" w:rsidP="00871E01">
      <w:pPr>
        <w:pStyle w:val="af1"/>
        <w:numPr>
          <w:ilvl w:val="1"/>
          <w:numId w:val="32"/>
        </w:numPr>
        <w:tabs>
          <w:tab w:val="left" w:pos="1276"/>
        </w:tabs>
        <w:ind w:left="0" w:firstLine="709"/>
        <w:jc w:val="both"/>
        <w:rPr>
          <w:sz w:val="26"/>
          <w:szCs w:val="26"/>
        </w:rPr>
      </w:pPr>
      <w:r w:rsidRPr="00016571">
        <w:rPr>
          <w:sz w:val="26"/>
          <w:szCs w:val="26"/>
        </w:rPr>
        <w:lastRenderedPageBreak/>
        <w:t>Участниками Олимпиады являются дети 8-11 лет (включительно</w:t>
      </w:r>
      <w:r w:rsidR="007E7E52" w:rsidRPr="00016571">
        <w:rPr>
          <w:sz w:val="26"/>
          <w:szCs w:val="26"/>
        </w:rPr>
        <w:t>, то есть по состоянию на 10.12.2022 года)</w:t>
      </w:r>
      <w:r w:rsidRPr="00016571">
        <w:rPr>
          <w:sz w:val="26"/>
          <w:szCs w:val="26"/>
        </w:rPr>
        <w:t>.</w:t>
      </w:r>
    </w:p>
    <w:p w:rsidR="003062B4" w:rsidRPr="00016571" w:rsidRDefault="003062B4" w:rsidP="00871E01">
      <w:pPr>
        <w:pStyle w:val="af1"/>
        <w:numPr>
          <w:ilvl w:val="1"/>
          <w:numId w:val="32"/>
        </w:numPr>
        <w:tabs>
          <w:tab w:val="left" w:pos="1276"/>
        </w:tabs>
        <w:ind w:left="0" w:firstLine="709"/>
        <w:jc w:val="both"/>
        <w:rPr>
          <w:sz w:val="26"/>
          <w:szCs w:val="26"/>
        </w:rPr>
      </w:pPr>
      <w:r w:rsidRPr="00016571">
        <w:rPr>
          <w:sz w:val="26"/>
          <w:szCs w:val="26"/>
        </w:rPr>
        <w:t xml:space="preserve">Допускается только </w:t>
      </w:r>
      <w:r w:rsidR="003F67C9" w:rsidRPr="00016571">
        <w:rPr>
          <w:sz w:val="26"/>
          <w:szCs w:val="26"/>
        </w:rPr>
        <w:t>индивидуальное</w:t>
      </w:r>
      <w:r w:rsidRPr="00016571">
        <w:rPr>
          <w:sz w:val="26"/>
          <w:szCs w:val="26"/>
        </w:rPr>
        <w:t xml:space="preserve"> участие в Олимпиаде.</w:t>
      </w:r>
      <w:r w:rsidR="003F67C9" w:rsidRPr="00016571">
        <w:rPr>
          <w:sz w:val="26"/>
          <w:szCs w:val="26"/>
        </w:rPr>
        <w:t xml:space="preserve"> </w:t>
      </w:r>
    </w:p>
    <w:p w:rsidR="003F67C9" w:rsidRPr="00016571" w:rsidRDefault="003F67C9" w:rsidP="000756DB">
      <w:pPr>
        <w:tabs>
          <w:tab w:val="left" w:pos="1276"/>
        </w:tabs>
        <w:ind w:firstLine="709"/>
        <w:jc w:val="both"/>
        <w:rPr>
          <w:sz w:val="26"/>
          <w:szCs w:val="26"/>
        </w:rPr>
      </w:pPr>
    </w:p>
    <w:p w:rsidR="003F67C9" w:rsidRPr="00016571" w:rsidRDefault="003F67C9" w:rsidP="00871E01">
      <w:pPr>
        <w:pStyle w:val="af1"/>
        <w:numPr>
          <w:ilvl w:val="0"/>
          <w:numId w:val="32"/>
        </w:numPr>
        <w:tabs>
          <w:tab w:val="left" w:pos="1276"/>
        </w:tabs>
        <w:ind w:left="0" w:firstLine="709"/>
        <w:rPr>
          <w:b/>
          <w:sz w:val="26"/>
          <w:szCs w:val="26"/>
        </w:rPr>
      </w:pPr>
      <w:r w:rsidRPr="00016571">
        <w:rPr>
          <w:b/>
          <w:sz w:val="26"/>
          <w:szCs w:val="26"/>
        </w:rPr>
        <w:t>Сроки и порядок проведения Олимпиады</w:t>
      </w:r>
    </w:p>
    <w:p w:rsidR="003F67C9" w:rsidRPr="00016571" w:rsidRDefault="003F67C9" w:rsidP="00871E01">
      <w:pPr>
        <w:pStyle w:val="af1"/>
        <w:numPr>
          <w:ilvl w:val="1"/>
          <w:numId w:val="10"/>
        </w:numPr>
        <w:tabs>
          <w:tab w:val="left" w:pos="1276"/>
        </w:tabs>
        <w:ind w:left="0" w:firstLine="709"/>
        <w:jc w:val="both"/>
        <w:rPr>
          <w:sz w:val="26"/>
          <w:szCs w:val="26"/>
        </w:rPr>
      </w:pPr>
      <w:r w:rsidRPr="00016571">
        <w:rPr>
          <w:sz w:val="26"/>
          <w:szCs w:val="26"/>
        </w:rPr>
        <w:t>Олимпиада проводится в режиме онлайн 10 декабря 2022 года</w:t>
      </w:r>
      <w:r w:rsidR="007E7E52" w:rsidRPr="00016571">
        <w:rPr>
          <w:sz w:val="26"/>
          <w:szCs w:val="26"/>
        </w:rPr>
        <w:t xml:space="preserve"> с 10.00 до 20</w:t>
      </w:r>
      <w:r w:rsidRPr="00016571">
        <w:rPr>
          <w:sz w:val="26"/>
          <w:szCs w:val="26"/>
        </w:rPr>
        <w:t>.00 часов (</w:t>
      </w:r>
      <w:proofErr w:type="gramStart"/>
      <w:r w:rsidR="00455820" w:rsidRPr="00016571">
        <w:rPr>
          <w:sz w:val="26"/>
          <w:szCs w:val="26"/>
        </w:rPr>
        <w:t>МСК</w:t>
      </w:r>
      <w:proofErr w:type="gramEnd"/>
      <w:r w:rsidRPr="00016571">
        <w:rPr>
          <w:sz w:val="26"/>
          <w:szCs w:val="26"/>
        </w:rPr>
        <w:t>).</w:t>
      </w:r>
    </w:p>
    <w:p w:rsidR="002B66E3" w:rsidRPr="00016571" w:rsidRDefault="003F67C9" w:rsidP="00871E01">
      <w:pPr>
        <w:pStyle w:val="af1"/>
        <w:numPr>
          <w:ilvl w:val="1"/>
          <w:numId w:val="10"/>
        </w:numPr>
        <w:tabs>
          <w:tab w:val="left" w:pos="1276"/>
        </w:tabs>
        <w:ind w:left="0" w:firstLine="709"/>
        <w:jc w:val="both"/>
        <w:rPr>
          <w:sz w:val="26"/>
          <w:szCs w:val="26"/>
        </w:rPr>
      </w:pPr>
      <w:r w:rsidRPr="00016571">
        <w:rPr>
          <w:sz w:val="26"/>
          <w:szCs w:val="26"/>
        </w:rPr>
        <w:t xml:space="preserve">Заявки на участие в Олимпиаде принимаются до 6 декабря 2022 года (включительно) по электронной почте МОУ ДО «ГЦТТ»  </w:t>
      </w:r>
      <w:hyperlink r:id="rId37" w:history="1">
        <w:r w:rsidRPr="00016571">
          <w:rPr>
            <w:rStyle w:val="ac"/>
            <w:sz w:val="26"/>
            <w:szCs w:val="26"/>
          </w:rPr>
          <w:t>centrtehtvor@yandex.ru</w:t>
        </w:r>
      </w:hyperlink>
      <w:r w:rsidRPr="00016571">
        <w:rPr>
          <w:sz w:val="26"/>
          <w:szCs w:val="26"/>
        </w:rPr>
        <w:t xml:space="preserve"> </w:t>
      </w:r>
      <w:r w:rsidR="002B66E3" w:rsidRPr="00016571">
        <w:rPr>
          <w:sz w:val="26"/>
          <w:szCs w:val="26"/>
        </w:rPr>
        <w:t>.</w:t>
      </w:r>
    </w:p>
    <w:p w:rsidR="003062B4" w:rsidRPr="00016571" w:rsidRDefault="003062B4" w:rsidP="000756DB">
      <w:pPr>
        <w:pStyle w:val="af1"/>
        <w:tabs>
          <w:tab w:val="left" w:pos="1276"/>
        </w:tabs>
        <w:ind w:left="0" w:firstLine="709"/>
        <w:jc w:val="both"/>
        <w:rPr>
          <w:sz w:val="26"/>
          <w:szCs w:val="26"/>
        </w:rPr>
      </w:pPr>
      <w:r w:rsidRPr="00016571">
        <w:rPr>
          <w:sz w:val="26"/>
          <w:szCs w:val="26"/>
        </w:rPr>
        <w:t xml:space="preserve">Заявки на участие </w:t>
      </w:r>
      <w:r w:rsidR="002B66E3" w:rsidRPr="00016571">
        <w:rPr>
          <w:sz w:val="26"/>
          <w:szCs w:val="26"/>
        </w:rPr>
        <w:t xml:space="preserve">подаются по форме, размещенной на официальном сайте МОУ ДО «ГЦТТ» </w:t>
      </w:r>
      <w:hyperlink r:id="rId38" w:history="1">
        <w:r w:rsidR="002B66E3" w:rsidRPr="00016571">
          <w:rPr>
            <w:rStyle w:val="ac"/>
            <w:sz w:val="26"/>
            <w:szCs w:val="26"/>
          </w:rPr>
          <w:t>http://yargcdutt.edu.yar.ru/</w:t>
        </w:r>
      </w:hyperlink>
      <w:r w:rsidR="002B66E3" w:rsidRPr="00016571">
        <w:rPr>
          <w:sz w:val="26"/>
          <w:szCs w:val="26"/>
        </w:rPr>
        <w:t>, в разделе «</w:t>
      </w:r>
      <w:r w:rsidR="002B66E3" w:rsidRPr="00016571">
        <w:rPr>
          <w:sz w:val="26"/>
          <w:szCs w:val="26"/>
          <w:lang w:val="en-US"/>
        </w:rPr>
        <w:t>X</w:t>
      </w:r>
      <w:r w:rsidR="002B66E3" w:rsidRPr="00016571">
        <w:rPr>
          <w:sz w:val="26"/>
          <w:szCs w:val="26"/>
        </w:rPr>
        <w:t xml:space="preserve"> Городские дни науки и техники» (</w:t>
      </w:r>
      <w:hyperlink r:id="rId39" w:history="1">
        <w:r w:rsidR="002B66E3" w:rsidRPr="00016571">
          <w:rPr>
            <w:rStyle w:val="ac"/>
            <w:sz w:val="26"/>
            <w:szCs w:val="26"/>
          </w:rPr>
          <w:t>https://yargcdutt.edu.yar.ru/x_gorodskie_dni_nauki_i_teh_31.html</w:t>
        </w:r>
      </w:hyperlink>
      <w:r w:rsidR="002B66E3" w:rsidRPr="00016571">
        <w:rPr>
          <w:sz w:val="26"/>
          <w:szCs w:val="26"/>
        </w:rPr>
        <w:t xml:space="preserve">). </w:t>
      </w:r>
    </w:p>
    <w:p w:rsidR="002B66E3" w:rsidRPr="00016571" w:rsidRDefault="002B66E3" w:rsidP="000756DB">
      <w:pPr>
        <w:pStyle w:val="af1"/>
        <w:tabs>
          <w:tab w:val="left" w:pos="1276"/>
        </w:tabs>
        <w:ind w:left="0" w:firstLine="709"/>
        <w:jc w:val="both"/>
        <w:rPr>
          <w:sz w:val="26"/>
          <w:szCs w:val="26"/>
        </w:rPr>
      </w:pPr>
      <w:r w:rsidRPr="00016571">
        <w:rPr>
          <w:sz w:val="26"/>
          <w:szCs w:val="26"/>
        </w:rPr>
        <w:t>Согласие на обработку персональных данных является неотъемлемой частью заявки</w:t>
      </w:r>
      <w:r w:rsidR="003062B4" w:rsidRPr="00016571">
        <w:rPr>
          <w:sz w:val="26"/>
          <w:szCs w:val="26"/>
        </w:rPr>
        <w:t>.</w:t>
      </w:r>
    </w:p>
    <w:p w:rsidR="003062B4" w:rsidRPr="00016571" w:rsidRDefault="003062B4" w:rsidP="00871E01">
      <w:pPr>
        <w:pStyle w:val="af1"/>
        <w:numPr>
          <w:ilvl w:val="1"/>
          <w:numId w:val="10"/>
        </w:numPr>
        <w:tabs>
          <w:tab w:val="left" w:pos="1276"/>
        </w:tabs>
        <w:ind w:left="0" w:firstLine="709"/>
        <w:jc w:val="both"/>
        <w:rPr>
          <w:sz w:val="26"/>
          <w:szCs w:val="26"/>
        </w:rPr>
      </w:pPr>
      <w:r w:rsidRPr="00016571">
        <w:rPr>
          <w:sz w:val="26"/>
          <w:szCs w:val="26"/>
        </w:rPr>
        <w:t>Принимаются заявки только от образовательных организаций</w:t>
      </w:r>
      <w:r w:rsidR="00941A65" w:rsidRPr="00016571">
        <w:rPr>
          <w:sz w:val="26"/>
          <w:szCs w:val="26"/>
        </w:rPr>
        <w:t xml:space="preserve"> (от каждого образовательного учреждения не более 20-ти участников)</w:t>
      </w:r>
      <w:r w:rsidRPr="00016571">
        <w:rPr>
          <w:sz w:val="26"/>
          <w:szCs w:val="26"/>
        </w:rPr>
        <w:t xml:space="preserve">. </w:t>
      </w:r>
    </w:p>
    <w:p w:rsidR="003062B4" w:rsidRPr="00016571" w:rsidRDefault="003062B4" w:rsidP="000756DB">
      <w:pPr>
        <w:tabs>
          <w:tab w:val="left" w:pos="1276"/>
        </w:tabs>
        <w:ind w:firstLine="709"/>
        <w:jc w:val="both"/>
        <w:rPr>
          <w:sz w:val="26"/>
          <w:szCs w:val="26"/>
        </w:rPr>
      </w:pPr>
      <w:r w:rsidRPr="00016571">
        <w:rPr>
          <w:sz w:val="26"/>
          <w:szCs w:val="26"/>
        </w:rPr>
        <w:t xml:space="preserve">В Олимпиаде принимают участие только </w:t>
      </w:r>
      <w:proofErr w:type="gramStart"/>
      <w:r w:rsidRPr="00016571">
        <w:rPr>
          <w:sz w:val="26"/>
          <w:szCs w:val="26"/>
        </w:rPr>
        <w:t>обучающиеся</w:t>
      </w:r>
      <w:proofErr w:type="gramEnd"/>
      <w:r w:rsidRPr="00016571">
        <w:rPr>
          <w:sz w:val="26"/>
          <w:szCs w:val="26"/>
        </w:rPr>
        <w:t>, подавшие заявку в соответствии с п. 4.2.</w:t>
      </w:r>
    </w:p>
    <w:p w:rsidR="003062B4" w:rsidRPr="00016571" w:rsidRDefault="003062B4" w:rsidP="000756DB">
      <w:pPr>
        <w:tabs>
          <w:tab w:val="left" w:pos="1276"/>
        </w:tabs>
        <w:ind w:firstLine="709"/>
        <w:jc w:val="both"/>
        <w:rPr>
          <w:sz w:val="26"/>
          <w:szCs w:val="26"/>
        </w:rPr>
      </w:pPr>
      <w:r w:rsidRPr="00016571">
        <w:rPr>
          <w:sz w:val="26"/>
          <w:szCs w:val="26"/>
        </w:rPr>
        <w:t>Организатор оставляет за собой право заблаговременно остановить приём заявок.</w:t>
      </w:r>
    </w:p>
    <w:p w:rsidR="003F67C9" w:rsidRPr="00016571" w:rsidRDefault="003F67C9" w:rsidP="00871E01">
      <w:pPr>
        <w:pStyle w:val="af1"/>
        <w:numPr>
          <w:ilvl w:val="1"/>
          <w:numId w:val="10"/>
        </w:numPr>
        <w:tabs>
          <w:tab w:val="left" w:pos="1276"/>
        </w:tabs>
        <w:ind w:left="0" w:firstLine="709"/>
        <w:jc w:val="both"/>
        <w:rPr>
          <w:sz w:val="26"/>
          <w:szCs w:val="26"/>
        </w:rPr>
      </w:pPr>
      <w:r w:rsidRPr="00016571">
        <w:rPr>
          <w:sz w:val="26"/>
          <w:szCs w:val="26"/>
        </w:rPr>
        <w:t xml:space="preserve">Ссылка на задание </w:t>
      </w:r>
      <w:r w:rsidR="002B66E3" w:rsidRPr="00016571">
        <w:rPr>
          <w:sz w:val="26"/>
          <w:szCs w:val="26"/>
        </w:rPr>
        <w:t>будет</w:t>
      </w:r>
      <w:r w:rsidRPr="00016571">
        <w:rPr>
          <w:sz w:val="26"/>
          <w:szCs w:val="26"/>
        </w:rPr>
        <w:t xml:space="preserve"> размещена на официальном сайте МОУ ДО «ГЦТТ» </w:t>
      </w:r>
      <w:hyperlink r:id="rId40" w:history="1">
        <w:r w:rsidR="002B66E3" w:rsidRPr="00016571">
          <w:rPr>
            <w:rStyle w:val="ac"/>
            <w:sz w:val="26"/>
            <w:szCs w:val="26"/>
          </w:rPr>
          <w:t>https://yargcdutt.edu.yar.ru</w:t>
        </w:r>
      </w:hyperlink>
      <w:r w:rsidRPr="00016571">
        <w:rPr>
          <w:sz w:val="26"/>
          <w:szCs w:val="26"/>
        </w:rPr>
        <w:t xml:space="preserve"> в разделе </w:t>
      </w:r>
      <w:r w:rsidR="002B66E3" w:rsidRPr="00016571">
        <w:rPr>
          <w:sz w:val="26"/>
          <w:szCs w:val="26"/>
        </w:rPr>
        <w:t>«</w:t>
      </w:r>
      <w:r w:rsidR="002B66E3" w:rsidRPr="00016571">
        <w:rPr>
          <w:sz w:val="26"/>
          <w:szCs w:val="26"/>
          <w:lang w:val="en-US"/>
        </w:rPr>
        <w:t>X</w:t>
      </w:r>
      <w:r w:rsidR="002B66E3" w:rsidRPr="00016571">
        <w:rPr>
          <w:sz w:val="26"/>
          <w:szCs w:val="26"/>
        </w:rPr>
        <w:t xml:space="preserve"> Городские дни науки и техники» (</w:t>
      </w:r>
      <w:hyperlink r:id="rId41" w:history="1">
        <w:r w:rsidR="002B66E3" w:rsidRPr="00016571">
          <w:rPr>
            <w:rStyle w:val="ac"/>
            <w:sz w:val="26"/>
            <w:szCs w:val="26"/>
          </w:rPr>
          <w:t>https://yargcdutt.edu.yar.ru/x_gorodskie_dni_nauki_i_teh_31.html</w:t>
        </w:r>
      </w:hyperlink>
      <w:r w:rsidR="002B66E3" w:rsidRPr="00016571">
        <w:rPr>
          <w:sz w:val="26"/>
          <w:szCs w:val="26"/>
        </w:rPr>
        <w:t xml:space="preserve">). </w:t>
      </w:r>
    </w:p>
    <w:p w:rsidR="003F67C9" w:rsidRPr="00016571" w:rsidRDefault="003F67C9" w:rsidP="00871E01">
      <w:pPr>
        <w:pStyle w:val="af1"/>
        <w:numPr>
          <w:ilvl w:val="1"/>
          <w:numId w:val="10"/>
        </w:numPr>
        <w:tabs>
          <w:tab w:val="left" w:pos="1276"/>
        </w:tabs>
        <w:ind w:left="0" w:firstLine="709"/>
        <w:jc w:val="both"/>
        <w:rPr>
          <w:sz w:val="26"/>
          <w:szCs w:val="26"/>
        </w:rPr>
      </w:pPr>
      <w:r w:rsidRPr="00016571">
        <w:rPr>
          <w:sz w:val="26"/>
          <w:szCs w:val="26"/>
        </w:rPr>
        <w:t xml:space="preserve">В день проведения Олимпиады в строго указанное время будет открыт доступ к вопросам </w:t>
      </w:r>
      <w:r w:rsidR="00941A65" w:rsidRPr="00016571">
        <w:rPr>
          <w:sz w:val="26"/>
          <w:szCs w:val="26"/>
        </w:rPr>
        <w:t>п. 4.1.</w:t>
      </w:r>
    </w:p>
    <w:p w:rsidR="00941A65" w:rsidRPr="00016571" w:rsidRDefault="00941A65" w:rsidP="00871E01">
      <w:pPr>
        <w:pStyle w:val="af1"/>
        <w:numPr>
          <w:ilvl w:val="1"/>
          <w:numId w:val="10"/>
        </w:numPr>
        <w:ind w:left="0" w:firstLine="709"/>
        <w:jc w:val="both"/>
        <w:rPr>
          <w:sz w:val="26"/>
          <w:szCs w:val="26"/>
        </w:rPr>
      </w:pPr>
      <w:r w:rsidRPr="00016571">
        <w:rPr>
          <w:sz w:val="26"/>
          <w:szCs w:val="26"/>
        </w:rPr>
        <w:t>На прохождение Олимпиады дается только одна попытка.</w:t>
      </w:r>
    </w:p>
    <w:p w:rsidR="00941A65" w:rsidRPr="00016571" w:rsidRDefault="00941A65" w:rsidP="00871E01">
      <w:pPr>
        <w:pStyle w:val="af1"/>
        <w:numPr>
          <w:ilvl w:val="1"/>
          <w:numId w:val="10"/>
        </w:numPr>
        <w:tabs>
          <w:tab w:val="left" w:pos="1276"/>
        </w:tabs>
        <w:ind w:left="0" w:firstLine="709"/>
        <w:jc w:val="both"/>
        <w:rPr>
          <w:sz w:val="26"/>
          <w:szCs w:val="26"/>
        </w:rPr>
      </w:pPr>
      <w:r w:rsidRPr="00016571">
        <w:rPr>
          <w:sz w:val="26"/>
          <w:szCs w:val="26"/>
        </w:rPr>
        <w:t xml:space="preserve">По истечении времени доступ к вопросам Олимпиады будет закрыт п. 4.1. </w:t>
      </w:r>
    </w:p>
    <w:p w:rsidR="00941A65" w:rsidRPr="00016571" w:rsidRDefault="00941A65" w:rsidP="000756DB">
      <w:pPr>
        <w:pStyle w:val="af1"/>
        <w:tabs>
          <w:tab w:val="left" w:pos="1276"/>
        </w:tabs>
        <w:ind w:left="0" w:firstLine="709"/>
        <w:jc w:val="both"/>
        <w:rPr>
          <w:sz w:val="26"/>
          <w:szCs w:val="26"/>
        </w:rPr>
      </w:pPr>
      <w:r w:rsidRPr="00016571">
        <w:rPr>
          <w:sz w:val="26"/>
          <w:szCs w:val="26"/>
        </w:rPr>
        <w:t>За временем участник следит самостоятельно.</w:t>
      </w:r>
    </w:p>
    <w:p w:rsidR="003F67C9" w:rsidRPr="00016571" w:rsidRDefault="003F67C9" w:rsidP="00871E01">
      <w:pPr>
        <w:pStyle w:val="af1"/>
        <w:numPr>
          <w:ilvl w:val="1"/>
          <w:numId w:val="10"/>
        </w:numPr>
        <w:tabs>
          <w:tab w:val="left" w:pos="1276"/>
        </w:tabs>
        <w:ind w:left="0" w:firstLine="709"/>
        <w:jc w:val="both"/>
        <w:rPr>
          <w:sz w:val="26"/>
          <w:szCs w:val="26"/>
        </w:rPr>
      </w:pPr>
      <w:r w:rsidRPr="00016571">
        <w:rPr>
          <w:sz w:val="26"/>
          <w:szCs w:val="26"/>
        </w:rPr>
        <w:t>Вопросы Олимпиады будут как открытыми, так и закрытыми.</w:t>
      </w:r>
    </w:p>
    <w:p w:rsidR="003F67C9" w:rsidRPr="00016571" w:rsidRDefault="003F67C9" w:rsidP="00871E01">
      <w:pPr>
        <w:pStyle w:val="af1"/>
        <w:numPr>
          <w:ilvl w:val="1"/>
          <w:numId w:val="10"/>
        </w:numPr>
        <w:tabs>
          <w:tab w:val="left" w:pos="1276"/>
        </w:tabs>
        <w:ind w:left="0" w:firstLine="709"/>
        <w:jc w:val="both"/>
        <w:rPr>
          <w:sz w:val="26"/>
          <w:szCs w:val="26"/>
        </w:rPr>
      </w:pPr>
      <w:r w:rsidRPr="00016571">
        <w:rPr>
          <w:sz w:val="26"/>
          <w:szCs w:val="26"/>
        </w:rPr>
        <w:t>Олимпиада считается пройденной и результативной, если участник ответил на все вопросы.</w:t>
      </w:r>
    </w:p>
    <w:p w:rsidR="00941A65" w:rsidRPr="00016571" w:rsidRDefault="00941A65" w:rsidP="00871E01">
      <w:pPr>
        <w:pStyle w:val="af1"/>
        <w:numPr>
          <w:ilvl w:val="1"/>
          <w:numId w:val="10"/>
        </w:numPr>
        <w:ind w:left="0" w:firstLine="709"/>
        <w:jc w:val="both"/>
        <w:rPr>
          <w:sz w:val="26"/>
          <w:szCs w:val="26"/>
        </w:rPr>
      </w:pPr>
      <w:r w:rsidRPr="00016571">
        <w:rPr>
          <w:sz w:val="26"/>
          <w:szCs w:val="26"/>
        </w:rPr>
        <w:t>Ответы оцениваются по следующим критериям:</w:t>
      </w:r>
    </w:p>
    <w:p w:rsidR="00941A65" w:rsidRPr="00016571" w:rsidRDefault="00941A65" w:rsidP="000756DB">
      <w:pPr>
        <w:pStyle w:val="af1"/>
        <w:tabs>
          <w:tab w:val="center" w:pos="5217"/>
        </w:tabs>
        <w:ind w:left="0" w:firstLine="709"/>
        <w:jc w:val="both"/>
        <w:rPr>
          <w:sz w:val="26"/>
          <w:szCs w:val="26"/>
        </w:rPr>
      </w:pPr>
      <w:r w:rsidRPr="00016571">
        <w:rPr>
          <w:sz w:val="26"/>
          <w:szCs w:val="26"/>
        </w:rPr>
        <w:t>- правильность ответа;</w:t>
      </w:r>
    </w:p>
    <w:p w:rsidR="00941A65" w:rsidRPr="00016571" w:rsidRDefault="00941A65" w:rsidP="000756DB">
      <w:pPr>
        <w:pStyle w:val="af1"/>
        <w:tabs>
          <w:tab w:val="center" w:pos="5217"/>
        </w:tabs>
        <w:ind w:left="0" w:firstLine="709"/>
        <w:jc w:val="both"/>
        <w:rPr>
          <w:sz w:val="26"/>
          <w:szCs w:val="26"/>
        </w:rPr>
      </w:pPr>
      <w:r w:rsidRPr="00016571">
        <w:rPr>
          <w:sz w:val="26"/>
          <w:szCs w:val="26"/>
        </w:rPr>
        <w:t>- полнота ответа;</w:t>
      </w:r>
      <w:r w:rsidRPr="00016571">
        <w:rPr>
          <w:sz w:val="26"/>
          <w:szCs w:val="26"/>
        </w:rPr>
        <w:tab/>
      </w:r>
    </w:p>
    <w:p w:rsidR="00941A65" w:rsidRPr="00016571" w:rsidRDefault="00941A65" w:rsidP="000756DB">
      <w:pPr>
        <w:pStyle w:val="af1"/>
        <w:ind w:left="0" w:firstLine="709"/>
        <w:jc w:val="both"/>
        <w:rPr>
          <w:sz w:val="26"/>
          <w:szCs w:val="26"/>
        </w:rPr>
      </w:pPr>
      <w:r w:rsidRPr="00016571">
        <w:rPr>
          <w:sz w:val="26"/>
          <w:szCs w:val="26"/>
        </w:rPr>
        <w:t>- время, затраченное на прохождение всей Олимпиады (сравнивается у участников, давших одинаковое количество правильных ответов).</w:t>
      </w:r>
    </w:p>
    <w:p w:rsidR="003F67C9" w:rsidRPr="00016571" w:rsidRDefault="003F67C9" w:rsidP="000756DB">
      <w:pPr>
        <w:tabs>
          <w:tab w:val="left" w:pos="1276"/>
        </w:tabs>
        <w:ind w:firstLine="709"/>
        <w:jc w:val="both"/>
        <w:rPr>
          <w:sz w:val="26"/>
          <w:szCs w:val="26"/>
        </w:rPr>
      </w:pPr>
      <w:r w:rsidRPr="00016571">
        <w:rPr>
          <w:sz w:val="26"/>
          <w:szCs w:val="26"/>
        </w:rPr>
        <w:t>Решение жюри является окончательным и пересмотру не подлежит.</w:t>
      </w:r>
    </w:p>
    <w:p w:rsidR="003F67C9" w:rsidRPr="00016571" w:rsidRDefault="003F67C9" w:rsidP="00871E01">
      <w:pPr>
        <w:pStyle w:val="af1"/>
        <w:numPr>
          <w:ilvl w:val="1"/>
          <w:numId w:val="10"/>
        </w:numPr>
        <w:tabs>
          <w:tab w:val="left" w:pos="1276"/>
        </w:tabs>
        <w:ind w:left="0" w:firstLine="709"/>
        <w:jc w:val="both"/>
        <w:rPr>
          <w:sz w:val="26"/>
          <w:szCs w:val="26"/>
        </w:rPr>
      </w:pPr>
      <w:r w:rsidRPr="00016571">
        <w:rPr>
          <w:sz w:val="26"/>
          <w:szCs w:val="26"/>
        </w:rPr>
        <w:t>Содержание Олимпиады (вопросы, задания, схемы и рисунки) является интеллектуальной собственностью МОУ ДО «ГЦТТ».</w:t>
      </w:r>
    </w:p>
    <w:p w:rsidR="003F67C9" w:rsidRPr="00016571" w:rsidRDefault="003F67C9" w:rsidP="00871E01">
      <w:pPr>
        <w:pStyle w:val="af1"/>
        <w:numPr>
          <w:ilvl w:val="1"/>
          <w:numId w:val="10"/>
        </w:numPr>
        <w:tabs>
          <w:tab w:val="left" w:pos="1276"/>
        </w:tabs>
        <w:ind w:left="0" w:firstLine="709"/>
        <w:jc w:val="both"/>
        <w:rPr>
          <w:sz w:val="26"/>
          <w:szCs w:val="26"/>
        </w:rPr>
      </w:pPr>
      <w:r w:rsidRPr="00016571">
        <w:rPr>
          <w:sz w:val="26"/>
          <w:szCs w:val="26"/>
        </w:rPr>
        <w:t>Контактная информация: (4852) 25-15-04</w:t>
      </w:r>
      <w:r w:rsidR="007E7E52" w:rsidRPr="00016571">
        <w:rPr>
          <w:sz w:val="26"/>
          <w:szCs w:val="26"/>
        </w:rPr>
        <w:t xml:space="preserve"> </w:t>
      </w:r>
      <w:proofErr w:type="spellStart"/>
      <w:r w:rsidR="007E7E52" w:rsidRPr="00016571">
        <w:rPr>
          <w:bCs/>
          <w:sz w:val="26"/>
          <w:szCs w:val="26"/>
        </w:rPr>
        <w:t>Поздеева</w:t>
      </w:r>
      <w:proofErr w:type="spellEnd"/>
      <w:r w:rsidR="007E7E52" w:rsidRPr="00016571">
        <w:rPr>
          <w:bCs/>
          <w:sz w:val="26"/>
          <w:szCs w:val="26"/>
        </w:rPr>
        <w:t xml:space="preserve"> Елизавета Валерьевна, </w:t>
      </w:r>
      <w:r w:rsidRPr="00016571">
        <w:rPr>
          <w:bCs/>
          <w:sz w:val="26"/>
          <w:szCs w:val="26"/>
        </w:rPr>
        <w:t xml:space="preserve">педагог-организатор МОУ ДО «ГЦТТ»; </w:t>
      </w:r>
      <w:r w:rsidR="007E7E52" w:rsidRPr="00016571">
        <w:rPr>
          <w:bCs/>
          <w:sz w:val="26"/>
          <w:szCs w:val="26"/>
        </w:rPr>
        <w:t xml:space="preserve">Томашевич Татьяна Гарриевна, педагог дополнительного образования МОУ ДО «ГЦТТ»,  </w:t>
      </w:r>
      <w:r w:rsidRPr="00016571">
        <w:rPr>
          <w:sz w:val="26"/>
          <w:szCs w:val="26"/>
        </w:rPr>
        <w:t>Сурикова Анна Николаевна, заместитель директора по учебно-воспитательной работе МОУ ДО «ГЦТТ».</w:t>
      </w:r>
    </w:p>
    <w:p w:rsidR="003F67C9" w:rsidRPr="00016571" w:rsidRDefault="003F67C9" w:rsidP="000756DB">
      <w:pPr>
        <w:tabs>
          <w:tab w:val="left" w:pos="1276"/>
        </w:tabs>
        <w:ind w:firstLine="709"/>
        <w:jc w:val="both"/>
        <w:rPr>
          <w:sz w:val="26"/>
          <w:szCs w:val="26"/>
        </w:rPr>
      </w:pPr>
    </w:p>
    <w:p w:rsidR="003F67C9" w:rsidRPr="00016571" w:rsidRDefault="003F67C9" w:rsidP="00871E01">
      <w:pPr>
        <w:pStyle w:val="af1"/>
        <w:numPr>
          <w:ilvl w:val="0"/>
          <w:numId w:val="32"/>
        </w:numPr>
        <w:tabs>
          <w:tab w:val="left" w:pos="1276"/>
        </w:tabs>
        <w:ind w:left="0" w:firstLine="709"/>
        <w:rPr>
          <w:b/>
          <w:sz w:val="26"/>
          <w:szCs w:val="26"/>
        </w:rPr>
      </w:pPr>
      <w:r w:rsidRPr="00016571">
        <w:rPr>
          <w:b/>
          <w:sz w:val="26"/>
          <w:szCs w:val="26"/>
        </w:rPr>
        <w:t>Подведение итогов Олимпиады и награждение</w:t>
      </w:r>
    </w:p>
    <w:p w:rsidR="003F67C9" w:rsidRPr="00016571" w:rsidRDefault="003F67C9" w:rsidP="00871E01">
      <w:pPr>
        <w:pStyle w:val="af1"/>
        <w:numPr>
          <w:ilvl w:val="1"/>
          <w:numId w:val="11"/>
        </w:numPr>
        <w:tabs>
          <w:tab w:val="left" w:pos="1276"/>
        </w:tabs>
        <w:ind w:left="0" w:firstLine="709"/>
        <w:jc w:val="both"/>
        <w:rPr>
          <w:sz w:val="26"/>
          <w:szCs w:val="26"/>
        </w:rPr>
      </w:pPr>
      <w:r w:rsidRPr="00016571">
        <w:rPr>
          <w:sz w:val="26"/>
          <w:szCs w:val="26"/>
        </w:rPr>
        <w:t xml:space="preserve">Итоги Олимпиады оформляются протоколом оргкомитета. </w:t>
      </w:r>
    </w:p>
    <w:p w:rsidR="003F67C9" w:rsidRPr="00016571" w:rsidRDefault="0097635D" w:rsidP="00871E01">
      <w:pPr>
        <w:pStyle w:val="af1"/>
        <w:numPr>
          <w:ilvl w:val="1"/>
          <w:numId w:val="11"/>
        </w:numPr>
        <w:tabs>
          <w:tab w:val="left" w:pos="1276"/>
        </w:tabs>
        <w:ind w:left="0" w:firstLine="709"/>
        <w:jc w:val="both"/>
        <w:rPr>
          <w:sz w:val="26"/>
          <w:szCs w:val="26"/>
        </w:rPr>
      </w:pPr>
      <w:r w:rsidRPr="00016571">
        <w:rPr>
          <w:sz w:val="26"/>
          <w:szCs w:val="26"/>
        </w:rPr>
        <w:t>Протокол с итогами Олимпиады будет опубликован на сайте МОУ ДО «ГЦТТ» (</w:t>
      </w:r>
      <w:hyperlink r:id="rId42">
        <w:r w:rsidRPr="00016571">
          <w:rPr>
            <w:rStyle w:val="-"/>
            <w:sz w:val="26"/>
            <w:szCs w:val="26"/>
          </w:rPr>
          <w:t>https://yargcdutt.edu.yar.ru</w:t>
        </w:r>
      </w:hyperlink>
      <w:r w:rsidRPr="00016571">
        <w:rPr>
          <w:sz w:val="26"/>
          <w:szCs w:val="26"/>
        </w:rPr>
        <w:t xml:space="preserve">) </w:t>
      </w:r>
      <w:r w:rsidRPr="00016571">
        <w:rPr>
          <w:rStyle w:val="-"/>
          <w:color w:val="auto"/>
          <w:sz w:val="26"/>
          <w:szCs w:val="26"/>
          <w:u w:val="none"/>
        </w:rPr>
        <w:t>в разделе «</w:t>
      </w:r>
      <w:r w:rsidRPr="00016571">
        <w:rPr>
          <w:rStyle w:val="-"/>
          <w:color w:val="auto"/>
          <w:sz w:val="26"/>
          <w:szCs w:val="26"/>
          <w:u w:val="none"/>
          <w:lang w:val="en-US"/>
        </w:rPr>
        <w:t>X</w:t>
      </w:r>
      <w:r w:rsidRPr="00016571">
        <w:rPr>
          <w:rStyle w:val="-"/>
          <w:color w:val="auto"/>
          <w:sz w:val="26"/>
          <w:szCs w:val="26"/>
          <w:u w:val="none"/>
        </w:rPr>
        <w:t xml:space="preserve"> городские дни науки и техники»</w:t>
      </w:r>
      <w:r w:rsidRPr="00016571">
        <w:rPr>
          <w:sz w:val="26"/>
          <w:szCs w:val="26"/>
        </w:rPr>
        <w:t xml:space="preserve"> не позднее         </w:t>
      </w:r>
      <w:r w:rsidR="003F67C9" w:rsidRPr="00016571">
        <w:rPr>
          <w:sz w:val="26"/>
          <w:szCs w:val="26"/>
        </w:rPr>
        <w:t>1</w:t>
      </w:r>
      <w:r w:rsidR="007E7E52" w:rsidRPr="00016571">
        <w:rPr>
          <w:sz w:val="26"/>
          <w:szCs w:val="26"/>
        </w:rPr>
        <w:t>7</w:t>
      </w:r>
      <w:r w:rsidR="003F67C9" w:rsidRPr="00016571">
        <w:rPr>
          <w:sz w:val="26"/>
          <w:szCs w:val="26"/>
        </w:rPr>
        <w:t xml:space="preserve"> декабря 2022 года.</w:t>
      </w:r>
    </w:p>
    <w:p w:rsidR="003F67C9" w:rsidRPr="00016571" w:rsidRDefault="003F67C9" w:rsidP="00871E01">
      <w:pPr>
        <w:pStyle w:val="af1"/>
        <w:numPr>
          <w:ilvl w:val="1"/>
          <w:numId w:val="11"/>
        </w:numPr>
        <w:tabs>
          <w:tab w:val="left" w:pos="1276"/>
        </w:tabs>
        <w:ind w:left="0" w:firstLine="709"/>
        <w:jc w:val="both"/>
        <w:rPr>
          <w:sz w:val="26"/>
          <w:szCs w:val="26"/>
        </w:rPr>
      </w:pPr>
      <w:r w:rsidRPr="00016571">
        <w:rPr>
          <w:sz w:val="26"/>
          <w:szCs w:val="26"/>
        </w:rPr>
        <w:lastRenderedPageBreak/>
        <w:t>Победители и призёры определяются по сумме баллов, которые смогли набрать участники по критериям каждого из олимпиадных вопросов/заданий. В случае одинакового количества набранных баллов у победителей и призеров дополнительным критерием подведения итогов Олимпиады будет учет времени завершения Олимпиады конкретными участниками.</w:t>
      </w:r>
    </w:p>
    <w:p w:rsidR="003F67C9" w:rsidRPr="00016571" w:rsidRDefault="003F67C9" w:rsidP="00871E01">
      <w:pPr>
        <w:pStyle w:val="af1"/>
        <w:numPr>
          <w:ilvl w:val="1"/>
          <w:numId w:val="11"/>
        </w:numPr>
        <w:tabs>
          <w:tab w:val="left" w:pos="1276"/>
        </w:tabs>
        <w:ind w:left="0" w:firstLine="709"/>
        <w:jc w:val="both"/>
        <w:rPr>
          <w:sz w:val="26"/>
          <w:szCs w:val="26"/>
        </w:rPr>
      </w:pPr>
      <w:r w:rsidRPr="00016571">
        <w:rPr>
          <w:sz w:val="26"/>
          <w:szCs w:val="26"/>
        </w:rPr>
        <w:t xml:space="preserve">Все участники Олимпиады получают   свидетельства   </w:t>
      </w:r>
      <w:r w:rsidR="00FC6C40" w:rsidRPr="00016571">
        <w:rPr>
          <w:sz w:val="26"/>
          <w:szCs w:val="26"/>
        </w:rPr>
        <w:t>участников в электронном виде (по электронной почте, указанной в заявке</w:t>
      </w:r>
      <w:r w:rsidRPr="00016571">
        <w:rPr>
          <w:sz w:val="26"/>
          <w:szCs w:val="26"/>
        </w:rPr>
        <w:t>).</w:t>
      </w:r>
    </w:p>
    <w:p w:rsidR="00FC6C40" w:rsidRPr="00016571" w:rsidRDefault="00FC6C40" w:rsidP="00871E01">
      <w:pPr>
        <w:pStyle w:val="af1"/>
        <w:numPr>
          <w:ilvl w:val="1"/>
          <w:numId w:val="11"/>
        </w:numPr>
        <w:tabs>
          <w:tab w:val="left" w:pos="1276"/>
        </w:tabs>
        <w:ind w:left="0" w:firstLine="709"/>
        <w:jc w:val="both"/>
        <w:rPr>
          <w:sz w:val="26"/>
          <w:szCs w:val="26"/>
        </w:rPr>
      </w:pPr>
      <w:r w:rsidRPr="00016571">
        <w:rPr>
          <w:sz w:val="26"/>
          <w:szCs w:val="26"/>
        </w:rPr>
        <w:t>Победители (</w:t>
      </w:r>
      <w:r w:rsidRPr="00016571">
        <w:rPr>
          <w:sz w:val="26"/>
          <w:szCs w:val="26"/>
          <w:lang w:val="en-US"/>
        </w:rPr>
        <w:t>I</w:t>
      </w:r>
      <w:r w:rsidRPr="00016571">
        <w:rPr>
          <w:sz w:val="26"/>
          <w:szCs w:val="26"/>
        </w:rPr>
        <w:t xml:space="preserve"> место) и призёры (</w:t>
      </w:r>
      <w:r w:rsidRPr="00016571">
        <w:rPr>
          <w:sz w:val="26"/>
          <w:szCs w:val="26"/>
          <w:lang w:val="en-US"/>
        </w:rPr>
        <w:t>II</w:t>
      </w:r>
      <w:r w:rsidRPr="00016571">
        <w:rPr>
          <w:sz w:val="26"/>
          <w:szCs w:val="26"/>
        </w:rPr>
        <w:t xml:space="preserve"> и </w:t>
      </w:r>
      <w:r w:rsidRPr="00016571">
        <w:rPr>
          <w:sz w:val="26"/>
          <w:szCs w:val="26"/>
          <w:lang w:val="en-US"/>
        </w:rPr>
        <w:t>III</w:t>
      </w:r>
      <w:r w:rsidRPr="00016571">
        <w:rPr>
          <w:sz w:val="26"/>
          <w:szCs w:val="26"/>
        </w:rPr>
        <w:t xml:space="preserve"> места) Олимпиады награждаются дипломами, медалями и памятными призами.</w:t>
      </w:r>
    </w:p>
    <w:p w:rsidR="003F67C9" w:rsidRPr="00016571" w:rsidRDefault="003F67C9" w:rsidP="00871E01">
      <w:pPr>
        <w:pStyle w:val="af1"/>
        <w:numPr>
          <w:ilvl w:val="1"/>
          <w:numId w:val="11"/>
        </w:numPr>
        <w:tabs>
          <w:tab w:val="left" w:pos="1276"/>
        </w:tabs>
        <w:ind w:left="0" w:firstLine="709"/>
        <w:jc w:val="both"/>
        <w:rPr>
          <w:sz w:val="26"/>
          <w:szCs w:val="26"/>
        </w:rPr>
      </w:pPr>
      <w:r w:rsidRPr="00016571">
        <w:rPr>
          <w:sz w:val="26"/>
          <w:szCs w:val="26"/>
        </w:rPr>
        <w:t>Педагоги, подготовившие победителей и призёров Олимпиады, награждаются благодарственными письмами МОУ ДО «ГЦТТ»</w:t>
      </w:r>
      <w:r w:rsidR="00FC6C40" w:rsidRPr="00016571">
        <w:rPr>
          <w:sz w:val="26"/>
          <w:szCs w:val="26"/>
        </w:rPr>
        <w:t>.</w:t>
      </w:r>
    </w:p>
    <w:p w:rsidR="00FC6C40" w:rsidRPr="00016571" w:rsidRDefault="003F67C9" w:rsidP="000756DB">
      <w:pPr>
        <w:ind w:firstLine="709"/>
        <w:jc w:val="both"/>
        <w:rPr>
          <w:sz w:val="26"/>
          <w:szCs w:val="26"/>
        </w:rPr>
      </w:pPr>
      <w:r w:rsidRPr="00016571">
        <w:rPr>
          <w:bCs/>
          <w:color w:val="000000"/>
          <w:sz w:val="26"/>
          <w:szCs w:val="26"/>
        </w:rPr>
        <w:t>Выдача дипломов, медалей</w:t>
      </w:r>
      <w:r w:rsidR="0097635D" w:rsidRPr="00016571">
        <w:rPr>
          <w:bCs/>
          <w:color w:val="000000"/>
          <w:sz w:val="26"/>
          <w:szCs w:val="26"/>
        </w:rPr>
        <w:t xml:space="preserve">, </w:t>
      </w:r>
      <w:r w:rsidRPr="00016571">
        <w:rPr>
          <w:bCs/>
          <w:color w:val="000000"/>
          <w:sz w:val="26"/>
          <w:szCs w:val="26"/>
        </w:rPr>
        <w:t>призов победителям и призёрам будет производиться по адресу: город Ярославль, проспект Ленина, дом 11</w:t>
      </w:r>
      <w:r w:rsidR="00FC6C40" w:rsidRPr="00016571">
        <w:rPr>
          <w:bCs/>
          <w:color w:val="000000"/>
          <w:sz w:val="26"/>
          <w:szCs w:val="26"/>
        </w:rPr>
        <w:t xml:space="preserve"> «А»</w:t>
      </w:r>
      <w:r w:rsidRPr="00016571">
        <w:rPr>
          <w:bCs/>
          <w:color w:val="000000"/>
          <w:sz w:val="26"/>
          <w:szCs w:val="26"/>
        </w:rPr>
        <w:t xml:space="preserve"> </w:t>
      </w:r>
      <w:r w:rsidR="00FC6C40" w:rsidRPr="00016571">
        <w:rPr>
          <w:bCs/>
          <w:color w:val="000000"/>
          <w:sz w:val="26"/>
          <w:szCs w:val="26"/>
        </w:rPr>
        <w:t>после подведения итогов с уведомлением победителей и призеров.</w:t>
      </w:r>
    </w:p>
    <w:p w:rsidR="003F67C9" w:rsidRPr="00016571" w:rsidRDefault="003F67C9" w:rsidP="000756DB">
      <w:pPr>
        <w:ind w:firstLine="709"/>
        <w:jc w:val="both"/>
        <w:rPr>
          <w:b/>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jc w:val="both"/>
        <w:rPr>
          <w:sz w:val="26"/>
          <w:szCs w:val="26"/>
        </w:rPr>
      </w:pPr>
    </w:p>
    <w:p w:rsidR="003F67C9" w:rsidRPr="00016571" w:rsidRDefault="003F67C9" w:rsidP="003F67C9">
      <w:pPr>
        <w:rPr>
          <w:color w:val="000000"/>
          <w:sz w:val="26"/>
          <w:szCs w:val="26"/>
        </w:rPr>
        <w:sectPr w:rsidR="003F67C9" w:rsidRPr="00016571" w:rsidSect="009D3AF2">
          <w:pgSz w:w="11906" w:h="16838" w:code="9"/>
          <w:pgMar w:top="1134" w:right="567" w:bottom="1134" w:left="1134" w:header="567" w:footer="0" w:gutter="0"/>
          <w:pgNumType w:start="1"/>
          <w:cols w:space="708"/>
          <w:titlePg/>
          <w:docGrid w:linePitch="360"/>
        </w:sectPr>
      </w:pPr>
    </w:p>
    <w:p w:rsidR="00C445F0" w:rsidRPr="00016571" w:rsidRDefault="00C445F0" w:rsidP="00C445F0">
      <w:pPr>
        <w:shd w:val="clear" w:color="auto" w:fill="FFFFFF"/>
        <w:ind w:left="5103"/>
        <w:rPr>
          <w:color w:val="000000"/>
          <w:sz w:val="26"/>
          <w:szCs w:val="26"/>
        </w:rPr>
      </w:pPr>
      <w:r w:rsidRPr="00016571">
        <w:rPr>
          <w:color w:val="000000"/>
          <w:sz w:val="26"/>
          <w:szCs w:val="26"/>
        </w:rPr>
        <w:lastRenderedPageBreak/>
        <w:t>Приложение 7</w:t>
      </w:r>
    </w:p>
    <w:p w:rsidR="00C445F0" w:rsidRPr="00016571" w:rsidRDefault="00C445F0" w:rsidP="00C445F0">
      <w:pPr>
        <w:shd w:val="clear" w:color="auto" w:fill="FFFFFF"/>
        <w:ind w:left="5103"/>
        <w:rPr>
          <w:color w:val="000000"/>
          <w:sz w:val="26"/>
          <w:szCs w:val="26"/>
        </w:rPr>
      </w:pPr>
    </w:p>
    <w:p w:rsidR="0046693D" w:rsidRPr="0046693D" w:rsidRDefault="0046693D" w:rsidP="0046693D">
      <w:pPr>
        <w:pStyle w:val="a9"/>
        <w:spacing w:after="0"/>
        <w:ind w:left="5103"/>
        <w:rPr>
          <w:color w:val="000000"/>
          <w:szCs w:val="26"/>
        </w:rPr>
      </w:pPr>
      <w:r w:rsidRPr="0046693D">
        <w:rPr>
          <w:color w:val="000000"/>
          <w:szCs w:val="26"/>
        </w:rPr>
        <w:t>УТВЕРЖДЕНО</w:t>
      </w:r>
    </w:p>
    <w:p w:rsidR="00C445F0" w:rsidRPr="00016571" w:rsidRDefault="0046693D" w:rsidP="0046693D">
      <w:pPr>
        <w:pStyle w:val="a9"/>
        <w:spacing w:after="0"/>
        <w:ind w:left="5103"/>
      </w:pPr>
      <w:r w:rsidRPr="0046693D">
        <w:rPr>
          <w:color w:val="000000"/>
          <w:szCs w:val="26"/>
        </w:rPr>
        <w:t xml:space="preserve">приказом </w:t>
      </w:r>
      <w:proofErr w:type="gramStart"/>
      <w:r w:rsidRPr="0046693D">
        <w:rPr>
          <w:color w:val="000000"/>
          <w:szCs w:val="26"/>
        </w:rPr>
        <w:t>департамента образования мэрии города Ярославля</w:t>
      </w:r>
      <w:proofErr w:type="gramEnd"/>
      <w:r w:rsidRPr="0046693D">
        <w:rPr>
          <w:color w:val="000000"/>
          <w:szCs w:val="26"/>
        </w:rPr>
        <w:t xml:space="preserve"> от 26.10.2022 № 01-05/1031</w:t>
      </w:r>
      <w:r w:rsidR="00C445F0" w:rsidRPr="00016571">
        <w:t xml:space="preserve"> </w:t>
      </w:r>
    </w:p>
    <w:p w:rsidR="00C445F0" w:rsidRPr="00016571" w:rsidRDefault="00C445F0" w:rsidP="00C445F0">
      <w:pPr>
        <w:shd w:val="clear" w:color="auto" w:fill="FFFFFF"/>
        <w:ind w:left="5103"/>
        <w:rPr>
          <w:b/>
          <w:bCs/>
          <w:color w:val="000000"/>
          <w:sz w:val="26"/>
          <w:szCs w:val="26"/>
        </w:rPr>
      </w:pPr>
    </w:p>
    <w:p w:rsidR="00C445F0" w:rsidRPr="00016571" w:rsidRDefault="00C445F0" w:rsidP="00C445F0">
      <w:pPr>
        <w:jc w:val="right"/>
        <w:rPr>
          <w:b/>
          <w:sz w:val="26"/>
          <w:szCs w:val="26"/>
        </w:rPr>
      </w:pPr>
    </w:p>
    <w:p w:rsidR="00C445F0" w:rsidRPr="00016571" w:rsidRDefault="00C445F0" w:rsidP="00C445F0">
      <w:pPr>
        <w:jc w:val="center"/>
        <w:rPr>
          <w:b/>
          <w:sz w:val="26"/>
          <w:szCs w:val="26"/>
        </w:rPr>
      </w:pPr>
      <w:r w:rsidRPr="00016571">
        <w:rPr>
          <w:b/>
          <w:sz w:val="26"/>
          <w:szCs w:val="26"/>
        </w:rPr>
        <w:t>Положение</w:t>
      </w:r>
    </w:p>
    <w:p w:rsidR="00C445F0" w:rsidRPr="00016571" w:rsidRDefault="00C445F0" w:rsidP="00C445F0">
      <w:pPr>
        <w:jc w:val="center"/>
        <w:rPr>
          <w:b/>
          <w:sz w:val="26"/>
          <w:szCs w:val="26"/>
        </w:rPr>
      </w:pPr>
      <w:r w:rsidRPr="00016571">
        <w:rPr>
          <w:b/>
          <w:sz w:val="26"/>
          <w:szCs w:val="26"/>
        </w:rPr>
        <w:t xml:space="preserve">о проведении </w:t>
      </w:r>
      <w:r w:rsidR="00A92FBE" w:rsidRPr="00016571">
        <w:rPr>
          <w:b/>
          <w:sz w:val="26"/>
          <w:szCs w:val="26"/>
        </w:rPr>
        <w:t xml:space="preserve">Открытых </w:t>
      </w:r>
      <w:r w:rsidRPr="00016571">
        <w:rPr>
          <w:b/>
          <w:sz w:val="26"/>
          <w:szCs w:val="26"/>
        </w:rPr>
        <w:t xml:space="preserve">соревнований по </w:t>
      </w:r>
      <w:r w:rsidR="002806F1" w:rsidRPr="00016571">
        <w:rPr>
          <w:b/>
          <w:sz w:val="26"/>
          <w:szCs w:val="26"/>
        </w:rPr>
        <w:t>графическому дизайну</w:t>
      </w:r>
      <w:r w:rsidRPr="00016571">
        <w:rPr>
          <w:b/>
          <w:sz w:val="26"/>
          <w:szCs w:val="26"/>
        </w:rPr>
        <w:t xml:space="preserve"> «</w:t>
      </w:r>
      <w:proofErr w:type="spellStart"/>
      <w:r w:rsidRPr="00016571">
        <w:rPr>
          <w:b/>
          <w:sz w:val="26"/>
          <w:szCs w:val="26"/>
        </w:rPr>
        <w:t>Коллаж↔Монтаж</w:t>
      </w:r>
      <w:proofErr w:type="spellEnd"/>
      <w:r w:rsidRPr="00016571">
        <w:rPr>
          <w:b/>
          <w:sz w:val="26"/>
          <w:szCs w:val="26"/>
        </w:rPr>
        <w:t>»</w:t>
      </w:r>
    </w:p>
    <w:p w:rsidR="00C445F0" w:rsidRPr="00016571" w:rsidRDefault="00C445F0" w:rsidP="00C445F0">
      <w:pPr>
        <w:jc w:val="center"/>
        <w:rPr>
          <w:b/>
          <w:sz w:val="26"/>
          <w:szCs w:val="26"/>
        </w:rPr>
      </w:pPr>
      <w:r w:rsidRPr="00016571">
        <w:rPr>
          <w:b/>
          <w:sz w:val="26"/>
          <w:szCs w:val="26"/>
        </w:rPr>
        <w:t xml:space="preserve">в рамках </w:t>
      </w:r>
      <w:r w:rsidRPr="00016571">
        <w:rPr>
          <w:b/>
          <w:sz w:val="26"/>
          <w:szCs w:val="26"/>
          <w:lang w:val="en-US"/>
        </w:rPr>
        <w:t>X</w:t>
      </w:r>
      <w:r w:rsidRPr="00016571">
        <w:rPr>
          <w:b/>
          <w:sz w:val="26"/>
          <w:szCs w:val="26"/>
        </w:rPr>
        <w:t xml:space="preserve"> городских дней науки и техники</w:t>
      </w:r>
    </w:p>
    <w:p w:rsidR="0095326F" w:rsidRPr="00016571" w:rsidRDefault="0095326F" w:rsidP="004F3705">
      <w:pPr>
        <w:ind w:firstLine="709"/>
        <w:jc w:val="both"/>
        <w:rPr>
          <w:sz w:val="26"/>
          <w:szCs w:val="26"/>
        </w:rPr>
      </w:pPr>
    </w:p>
    <w:p w:rsidR="00C445F0" w:rsidRPr="00016571" w:rsidRDefault="00C445F0" w:rsidP="00871E01">
      <w:pPr>
        <w:pStyle w:val="af1"/>
        <w:numPr>
          <w:ilvl w:val="0"/>
          <w:numId w:val="33"/>
        </w:numPr>
        <w:ind w:left="0" w:firstLine="709"/>
        <w:jc w:val="both"/>
        <w:rPr>
          <w:b/>
          <w:sz w:val="26"/>
          <w:szCs w:val="26"/>
        </w:rPr>
      </w:pPr>
      <w:r w:rsidRPr="00016571">
        <w:rPr>
          <w:b/>
          <w:sz w:val="26"/>
          <w:szCs w:val="26"/>
        </w:rPr>
        <w:t xml:space="preserve">Общие положения </w:t>
      </w:r>
    </w:p>
    <w:p w:rsidR="00C445F0" w:rsidRPr="00016571" w:rsidRDefault="00C445F0" w:rsidP="00871E01">
      <w:pPr>
        <w:pStyle w:val="af1"/>
        <w:numPr>
          <w:ilvl w:val="1"/>
          <w:numId w:val="33"/>
        </w:numPr>
        <w:ind w:left="0" w:firstLine="709"/>
        <w:jc w:val="both"/>
        <w:rPr>
          <w:sz w:val="26"/>
          <w:szCs w:val="26"/>
        </w:rPr>
      </w:pPr>
      <w:r w:rsidRPr="00016571">
        <w:rPr>
          <w:sz w:val="26"/>
          <w:szCs w:val="26"/>
        </w:rPr>
        <w:t xml:space="preserve">Настоящее положение регламентирует порядок организации и проведения </w:t>
      </w:r>
      <w:r w:rsidR="00A92FBE" w:rsidRPr="00016571">
        <w:rPr>
          <w:sz w:val="26"/>
          <w:szCs w:val="26"/>
        </w:rPr>
        <w:t xml:space="preserve">Открытых </w:t>
      </w:r>
      <w:r w:rsidRPr="00016571">
        <w:rPr>
          <w:sz w:val="26"/>
          <w:szCs w:val="26"/>
        </w:rPr>
        <w:t xml:space="preserve">соревнований по </w:t>
      </w:r>
      <w:r w:rsidR="002806F1" w:rsidRPr="00016571">
        <w:rPr>
          <w:sz w:val="26"/>
          <w:szCs w:val="26"/>
        </w:rPr>
        <w:t>графическому дизайну</w:t>
      </w:r>
      <w:r w:rsidR="002806F1" w:rsidRPr="00016571">
        <w:rPr>
          <w:b/>
          <w:sz w:val="26"/>
          <w:szCs w:val="26"/>
        </w:rPr>
        <w:t xml:space="preserve"> </w:t>
      </w:r>
      <w:r w:rsidRPr="00016571">
        <w:rPr>
          <w:sz w:val="26"/>
          <w:szCs w:val="26"/>
        </w:rPr>
        <w:t>«</w:t>
      </w:r>
      <w:proofErr w:type="spellStart"/>
      <w:r w:rsidRPr="00016571">
        <w:rPr>
          <w:sz w:val="26"/>
          <w:szCs w:val="26"/>
        </w:rPr>
        <w:t>Коллаж↔Монтаж</w:t>
      </w:r>
      <w:proofErr w:type="spellEnd"/>
      <w:r w:rsidRPr="00016571">
        <w:rPr>
          <w:sz w:val="26"/>
          <w:szCs w:val="26"/>
        </w:rPr>
        <w:t xml:space="preserve">» в рамках X </w:t>
      </w:r>
      <w:r w:rsidR="006A1FD2" w:rsidRPr="00016571">
        <w:rPr>
          <w:sz w:val="26"/>
          <w:szCs w:val="26"/>
        </w:rPr>
        <w:t>г</w:t>
      </w:r>
      <w:r w:rsidRPr="00016571">
        <w:rPr>
          <w:sz w:val="26"/>
          <w:szCs w:val="26"/>
        </w:rPr>
        <w:t>ородских дней науки и техники (далее – Соревнования).</w:t>
      </w:r>
    </w:p>
    <w:p w:rsidR="00C445F0" w:rsidRPr="00016571" w:rsidRDefault="00C445F0" w:rsidP="00871E01">
      <w:pPr>
        <w:pStyle w:val="af1"/>
        <w:numPr>
          <w:ilvl w:val="1"/>
          <w:numId w:val="33"/>
        </w:numPr>
        <w:ind w:left="0" w:firstLine="709"/>
        <w:jc w:val="both"/>
        <w:rPr>
          <w:sz w:val="26"/>
          <w:szCs w:val="26"/>
        </w:rPr>
      </w:pPr>
      <w:r w:rsidRPr="00016571">
        <w:rPr>
          <w:sz w:val="26"/>
          <w:szCs w:val="26"/>
        </w:rPr>
        <w:t>Соревнования проводятся с целью развития творческого потенциала обучающихся и привлечения к активному использованию информационных технологий в творческой деятельности.</w:t>
      </w:r>
    </w:p>
    <w:p w:rsidR="00C445F0" w:rsidRPr="00016571" w:rsidRDefault="00C445F0" w:rsidP="00871E01">
      <w:pPr>
        <w:pStyle w:val="af1"/>
        <w:numPr>
          <w:ilvl w:val="1"/>
          <w:numId w:val="33"/>
        </w:numPr>
        <w:ind w:left="0" w:firstLine="709"/>
        <w:jc w:val="both"/>
        <w:rPr>
          <w:sz w:val="26"/>
          <w:szCs w:val="26"/>
        </w:rPr>
      </w:pPr>
      <w:r w:rsidRPr="00016571">
        <w:rPr>
          <w:sz w:val="26"/>
          <w:szCs w:val="26"/>
        </w:rPr>
        <w:t>Задачи Соревнований:</w:t>
      </w:r>
    </w:p>
    <w:p w:rsidR="00C445F0" w:rsidRPr="00016571" w:rsidRDefault="00C445F0" w:rsidP="00871E01">
      <w:pPr>
        <w:pStyle w:val="af1"/>
        <w:numPr>
          <w:ilvl w:val="0"/>
          <w:numId w:val="8"/>
        </w:numPr>
        <w:ind w:left="0" w:firstLine="709"/>
        <w:jc w:val="both"/>
        <w:rPr>
          <w:sz w:val="26"/>
          <w:szCs w:val="26"/>
        </w:rPr>
      </w:pPr>
      <w:r w:rsidRPr="00016571">
        <w:rPr>
          <w:sz w:val="26"/>
          <w:szCs w:val="26"/>
        </w:rPr>
        <w:t xml:space="preserve">выявление и поддержка </w:t>
      </w:r>
      <w:proofErr w:type="gramStart"/>
      <w:r w:rsidRPr="00016571">
        <w:rPr>
          <w:sz w:val="26"/>
          <w:szCs w:val="26"/>
        </w:rPr>
        <w:t>талантливых</w:t>
      </w:r>
      <w:proofErr w:type="gramEnd"/>
      <w:r w:rsidRPr="00016571">
        <w:rPr>
          <w:sz w:val="26"/>
          <w:szCs w:val="26"/>
        </w:rPr>
        <w:t xml:space="preserve"> </w:t>
      </w:r>
      <w:r w:rsidR="00B31D0C" w:rsidRPr="00016571">
        <w:rPr>
          <w:sz w:val="26"/>
          <w:szCs w:val="26"/>
        </w:rPr>
        <w:t>обучающихся</w:t>
      </w:r>
      <w:r w:rsidRPr="00016571">
        <w:rPr>
          <w:sz w:val="26"/>
          <w:szCs w:val="26"/>
        </w:rPr>
        <w:t xml:space="preserve"> в области графического дизайна;</w:t>
      </w:r>
    </w:p>
    <w:p w:rsidR="00C445F0" w:rsidRPr="00016571" w:rsidRDefault="00C445F0" w:rsidP="00871E01">
      <w:pPr>
        <w:pStyle w:val="af1"/>
        <w:numPr>
          <w:ilvl w:val="0"/>
          <w:numId w:val="8"/>
        </w:numPr>
        <w:ind w:left="0" w:firstLine="709"/>
        <w:jc w:val="both"/>
        <w:rPr>
          <w:sz w:val="26"/>
          <w:szCs w:val="26"/>
        </w:rPr>
      </w:pPr>
      <w:r w:rsidRPr="00016571">
        <w:rPr>
          <w:sz w:val="26"/>
          <w:szCs w:val="26"/>
        </w:rPr>
        <w:t xml:space="preserve">совершенствование навыков самостоятельной работы </w:t>
      </w:r>
      <w:r w:rsidR="00AB1F33" w:rsidRPr="00016571">
        <w:rPr>
          <w:sz w:val="26"/>
          <w:szCs w:val="26"/>
        </w:rPr>
        <w:t xml:space="preserve">обучающихся </w:t>
      </w:r>
      <w:r w:rsidRPr="00016571">
        <w:rPr>
          <w:sz w:val="26"/>
          <w:szCs w:val="26"/>
        </w:rPr>
        <w:t>в конкурсной деятельности;</w:t>
      </w:r>
    </w:p>
    <w:p w:rsidR="00C445F0" w:rsidRPr="00016571" w:rsidRDefault="00C445F0" w:rsidP="00871E01">
      <w:pPr>
        <w:pStyle w:val="af1"/>
        <w:numPr>
          <w:ilvl w:val="0"/>
          <w:numId w:val="8"/>
        </w:numPr>
        <w:ind w:left="0" w:firstLine="709"/>
        <w:jc w:val="both"/>
        <w:rPr>
          <w:sz w:val="26"/>
          <w:szCs w:val="26"/>
        </w:rPr>
      </w:pPr>
      <w:r w:rsidRPr="00016571">
        <w:rPr>
          <w:sz w:val="26"/>
          <w:szCs w:val="26"/>
        </w:rPr>
        <w:t>повышение уровня художественной культуры молодого поколения;</w:t>
      </w:r>
    </w:p>
    <w:p w:rsidR="00C445F0" w:rsidRPr="00016571" w:rsidRDefault="00C445F0" w:rsidP="00871E01">
      <w:pPr>
        <w:pStyle w:val="af1"/>
        <w:numPr>
          <w:ilvl w:val="0"/>
          <w:numId w:val="8"/>
        </w:numPr>
        <w:ind w:left="0" w:firstLine="709"/>
        <w:jc w:val="both"/>
        <w:rPr>
          <w:sz w:val="26"/>
          <w:szCs w:val="26"/>
        </w:rPr>
      </w:pPr>
      <w:r w:rsidRPr="00016571">
        <w:rPr>
          <w:sz w:val="26"/>
          <w:szCs w:val="26"/>
        </w:rPr>
        <w:t xml:space="preserve">развитие информационных компетентностей обучающихся в области дизайна </w:t>
      </w:r>
      <w:r w:rsidR="00AB1F33" w:rsidRPr="00016571">
        <w:rPr>
          <w:sz w:val="26"/>
          <w:szCs w:val="26"/>
        </w:rPr>
        <w:t xml:space="preserve">и </w:t>
      </w:r>
      <w:r w:rsidRPr="00016571">
        <w:rPr>
          <w:sz w:val="26"/>
          <w:szCs w:val="26"/>
        </w:rPr>
        <w:t>компьютерной графики.</w:t>
      </w:r>
    </w:p>
    <w:p w:rsidR="00AB1F33" w:rsidRPr="00016571" w:rsidRDefault="00AB1F33" w:rsidP="00871E01">
      <w:pPr>
        <w:pStyle w:val="af1"/>
        <w:numPr>
          <w:ilvl w:val="0"/>
          <w:numId w:val="8"/>
        </w:numPr>
        <w:ind w:left="0" w:firstLine="709"/>
        <w:jc w:val="both"/>
        <w:rPr>
          <w:sz w:val="26"/>
          <w:szCs w:val="26"/>
          <w:lang w:bidi="ru-RU"/>
        </w:rPr>
      </w:pPr>
      <w:r w:rsidRPr="00016571">
        <w:rPr>
          <w:sz w:val="26"/>
          <w:szCs w:val="26"/>
          <w:lang w:bidi="ru-RU"/>
        </w:rPr>
        <w:t>профессиональная ориентация обучающихся в области перспективных профессий.</w:t>
      </w:r>
    </w:p>
    <w:p w:rsidR="00C445F0" w:rsidRPr="00016571" w:rsidRDefault="00C445F0" w:rsidP="00497984">
      <w:pPr>
        <w:pStyle w:val="af1"/>
        <w:ind w:left="0" w:firstLine="709"/>
        <w:jc w:val="both"/>
        <w:rPr>
          <w:sz w:val="26"/>
          <w:szCs w:val="26"/>
        </w:rPr>
      </w:pPr>
    </w:p>
    <w:p w:rsidR="00C445F0" w:rsidRPr="00016571" w:rsidRDefault="00C445F0" w:rsidP="00871E01">
      <w:pPr>
        <w:pStyle w:val="af1"/>
        <w:numPr>
          <w:ilvl w:val="0"/>
          <w:numId w:val="33"/>
        </w:numPr>
        <w:ind w:left="0" w:firstLine="709"/>
        <w:jc w:val="both"/>
        <w:rPr>
          <w:b/>
          <w:sz w:val="26"/>
          <w:szCs w:val="26"/>
        </w:rPr>
      </w:pPr>
      <w:r w:rsidRPr="00016571">
        <w:rPr>
          <w:b/>
          <w:sz w:val="26"/>
          <w:szCs w:val="26"/>
        </w:rPr>
        <w:t>Руководство Соревнованиями</w:t>
      </w:r>
    </w:p>
    <w:p w:rsidR="00C445F0" w:rsidRPr="00016571" w:rsidRDefault="00C445F0" w:rsidP="00871E01">
      <w:pPr>
        <w:pStyle w:val="af1"/>
        <w:numPr>
          <w:ilvl w:val="1"/>
          <w:numId w:val="33"/>
        </w:numPr>
        <w:shd w:val="clear" w:color="auto" w:fill="FFFFFF"/>
        <w:ind w:left="0" w:firstLine="709"/>
        <w:jc w:val="both"/>
        <w:rPr>
          <w:sz w:val="26"/>
          <w:szCs w:val="26"/>
        </w:rPr>
      </w:pPr>
      <w:r w:rsidRPr="00016571">
        <w:rPr>
          <w:sz w:val="26"/>
          <w:szCs w:val="26"/>
        </w:rPr>
        <w:t>Учредителем Соревнований является департамент образования мэрии города Ярославля.</w:t>
      </w:r>
    </w:p>
    <w:p w:rsidR="00C445F0" w:rsidRPr="00016571" w:rsidRDefault="00C445F0" w:rsidP="00871E01">
      <w:pPr>
        <w:pStyle w:val="af1"/>
        <w:numPr>
          <w:ilvl w:val="1"/>
          <w:numId w:val="33"/>
        </w:numPr>
        <w:ind w:left="0" w:firstLine="709"/>
        <w:jc w:val="both"/>
        <w:rPr>
          <w:sz w:val="26"/>
          <w:szCs w:val="26"/>
        </w:rPr>
      </w:pPr>
      <w:r w:rsidRPr="00016571">
        <w:rPr>
          <w:sz w:val="26"/>
          <w:szCs w:val="26"/>
        </w:rPr>
        <w:t xml:space="preserve">Организатором Соревнований является муниципальное образовательное учреждение дополнительного образования </w:t>
      </w:r>
      <w:r w:rsidR="00D040A0" w:rsidRPr="00016571">
        <w:rPr>
          <w:sz w:val="26"/>
          <w:szCs w:val="26"/>
        </w:rPr>
        <w:t>«</w:t>
      </w:r>
      <w:r w:rsidRPr="00016571">
        <w:rPr>
          <w:sz w:val="26"/>
          <w:szCs w:val="26"/>
        </w:rPr>
        <w:t>Городско</w:t>
      </w:r>
      <w:r w:rsidR="00D040A0" w:rsidRPr="00016571">
        <w:rPr>
          <w:sz w:val="26"/>
          <w:szCs w:val="26"/>
        </w:rPr>
        <w:t>й центр технического творчества»</w:t>
      </w:r>
      <w:r w:rsidRPr="00016571">
        <w:rPr>
          <w:sz w:val="26"/>
          <w:szCs w:val="26"/>
        </w:rPr>
        <w:t xml:space="preserve"> (далее - Организатор).</w:t>
      </w:r>
    </w:p>
    <w:p w:rsidR="00C445F0" w:rsidRPr="00016571" w:rsidRDefault="00C445F0" w:rsidP="00871E01">
      <w:pPr>
        <w:pStyle w:val="af1"/>
        <w:numPr>
          <w:ilvl w:val="1"/>
          <w:numId w:val="33"/>
        </w:numPr>
        <w:ind w:left="0" w:firstLine="709"/>
        <w:jc w:val="both"/>
        <w:rPr>
          <w:sz w:val="26"/>
          <w:szCs w:val="26"/>
        </w:rPr>
      </w:pPr>
      <w:r w:rsidRPr="00016571">
        <w:rPr>
          <w:sz w:val="26"/>
          <w:szCs w:val="26"/>
        </w:rPr>
        <w:t>Организатор Соревнований:</w:t>
      </w:r>
    </w:p>
    <w:p w:rsidR="00C445F0" w:rsidRPr="00016571" w:rsidRDefault="00C445F0" w:rsidP="00871E01">
      <w:pPr>
        <w:pStyle w:val="af1"/>
        <w:numPr>
          <w:ilvl w:val="0"/>
          <w:numId w:val="5"/>
        </w:numPr>
        <w:ind w:left="0" w:firstLine="709"/>
        <w:jc w:val="both"/>
        <w:rPr>
          <w:sz w:val="26"/>
          <w:szCs w:val="26"/>
        </w:rPr>
      </w:pPr>
      <w:r w:rsidRPr="00016571">
        <w:rPr>
          <w:sz w:val="26"/>
          <w:szCs w:val="26"/>
        </w:rPr>
        <w:t>обеспечивает организационное, информационное и консультативное сопровождение Соревнований;</w:t>
      </w:r>
    </w:p>
    <w:p w:rsidR="00C445F0" w:rsidRPr="00016571" w:rsidRDefault="00C445F0" w:rsidP="00871E01">
      <w:pPr>
        <w:pStyle w:val="af1"/>
        <w:numPr>
          <w:ilvl w:val="0"/>
          <w:numId w:val="5"/>
        </w:numPr>
        <w:ind w:left="0" w:firstLine="709"/>
        <w:jc w:val="both"/>
        <w:rPr>
          <w:sz w:val="26"/>
          <w:szCs w:val="26"/>
        </w:rPr>
      </w:pPr>
      <w:r w:rsidRPr="00016571">
        <w:rPr>
          <w:sz w:val="26"/>
          <w:szCs w:val="26"/>
        </w:rPr>
        <w:t>назначает Главного судью Соревнований;</w:t>
      </w:r>
    </w:p>
    <w:p w:rsidR="00C445F0" w:rsidRPr="00016571" w:rsidRDefault="00C445F0" w:rsidP="00871E01">
      <w:pPr>
        <w:pStyle w:val="af1"/>
        <w:numPr>
          <w:ilvl w:val="0"/>
          <w:numId w:val="5"/>
        </w:numPr>
        <w:ind w:left="0" w:firstLine="709"/>
        <w:jc w:val="both"/>
        <w:rPr>
          <w:sz w:val="26"/>
          <w:szCs w:val="26"/>
        </w:rPr>
      </w:pPr>
      <w:r w:rsidRPr="00016571">
        <w:rPr>
          <w:sz w:val="26"/>
          <w:szCs w:val="26"/>
        </w:rPr>
        <w:t>определяет состав судейской коллегии и порядок её работы;</w:t>
      </w:r>
    </w:p>
    <w:p w:rsidR="00BC0DCD" w:rsidRPr="00016571" w:rsidRDefault="00BC0DCD" w:rsidP="00871E01">
      <w:pPr>
        <w:pStyle w:val="af1"/>
        <w:numPr>
          <w:ilvl w:val="0"/>
          <w:numId w:val="5"/>
        </w:numPr>
        <w:ind w:left="0" w:firstLine="709"/>
        <w:jc w:val="both"/>
        <w:rPr>
          <w:sz w:val="26"/>
          <w:szCs w:val="26"/>
        </w:rPr>
      </w:pPr>
      <w:r w:rsidRPr="00016571">
        <w:rPr>
          <w:sz w:val="26"/>
          <w:szCs w:val="26"/>
        </w:rPr>
        <w:t>может привлекать независимого эксперта для работы в судейской коллегии и для оценки конкурсных работ участников;</w:t>
      </w:r>
    </w:p>
    <w:p w:rsidR="00C445F0" w:rsidRPr="00016571" w:rsidRDefault="00C445F0" w:rsidP="00871E01">
      <w:pPr>
        <w:pStyle w:val="af1"/>
        <w:numPr>
          <w:ilvl w:val="0"/>
          <w:numId w:val="5"/>
        </w:numPr>
        <w:ind w:left="0" w:firstLine="709"/>
        <w:jc w:val="both"/>
        <w:rPr>
          <w:sz w:val="26"/>
          <w:szCs w:val="26"/>
        </w:rPr>
      </w:pPr>
      <w:r w:rsidRPr="00016571">
        <w:rPr>
          <w:sz w:val="26"/>
          <w:szCs w:val="26"/>
        </w:rPr>
        <w:t>по результатам работы судейской коллегии подводит итоги Соревнований.</w:t>
      </w:r>
    </w:p>
    <w:p w:rsidR="00C445F0" w:rsidRPr="00016571" w:rsidRDefault="00C445F0" w:rsidP="00497984">
      <w:pPr>
        <w:pStyle w:val="af1"/>
        <w:ind w:left="0" w:firstLine="709"/>
        <w:jc w:val="both"/>
        <w:rPr>
          <w:sz w:val="26"/>
          <w:szCs w:val="26"/>
        </w:rPr>
      </w:pPr>
      <w:r w:rsidRPr="00016571">
        <w:rPr>
          <w:b/>
          <w:i/>
          <w:sz w:val="26"/>
          <w:szCs w:val="26"/>
        </w:rPr>
        <w:t>Главный судья:</w:t>
      </w:r>
    </w:p>
    <w:p w:rsidR="00C445F0" w:rsidRPr="00016571" w:rsidRDefault="00C445F0" w:rsidP="00871E01">
      <w:pPr>
        <w:pStyle w:val="af1"/>
        <w:numPr>
          <w:ilvl w:val="0"/>
          <w:numId w:val="6"/>
        </w:numPr>
        <w:ind w:left="0" w:firstLine="709"/>
        <w:jc w:val="both"/>
        <w:rPr>
          <w:sz w:val="26"/>
          <w:szCs w:val="26"/>
        </w:rPr>
      </w:pPr>
      <w:r w:rsidRPr="00016571">
        <w:rPr>
          <w:sz w:val="26"/>
          <w:szCs w:val="26"/>
        </w:rPr>
        <w:t>следит за ходом Соревнований, соблюдением правил проведения Соревнований;</w:t>
      </w:r>
    </w:p>
    <w:p w:rsidR="00C445F0" w:rsidRPr="00016571" w:rsidRDefault="00C445F0" w:rsidP="00871E01">
      <w:pPr>
        <w:pStyle w:val="af1"/>
        <w:numPr>
          <w:ilvl w:val="0"/>
          <w:numId w:val="6"/>
        </w:numPr>
        <w:ind w:left="0" w:firstLine="709"/>
        <w:jc w:val="both"/>
        <w:rPr>
          <w:sz w:val="26"/>
          <w:szCs w:val="26"/>
        </w:rPr>
      </w:pPr>
      <w:r w:rsidRPr="00016571">
        <w:rPr>
          <w:sz w:val="26"/>
          <w:szCs w:val="26"/>
        </w:rPr>
        <w:lastRenderedPageBreak/>
        <w:t>имеет решающий голос в случае возникновения спорных ситуаций между участниками и судьями.</w:t>
      </w:r>
    </w:p>
    <w:p w:rsidR="00C445F0" w:rsidRPr="00016571" w:rsidRDefault="00C445F0" w:rsidP="00497984">
      <w:pPr>
        <w:ind w:firstLine="709"/>
        <w:jc w:val="both"/>
        <w:rPr>
          <w:b/>
          <w:i/>
          <w:sz w:val="26"/>
          <w:szCs w:val="26"/>
        </w:rPr>
      </w:pPr>
      <w:r w:rsidRPr="00016571">
        <w:rPr>
          <w:b/>
          <w:i/>
          <w:sz w:val="26"/>
          <w:szCs w:val="26"/>
        </w:rPr>
        <w:t>Судейская коллегия:</w:t>
      </w:r>
    </w:p>
    <w:p w:rsidR="00C445F0" w:rsidRPr="00016571" w:rsidRDefault="00C445F0" w:rsidP="00871E01">
      <w:pPr>
        <w:pStyle w:val="af1"/>
        <w:numPr>
          <w:ilvl w:val="0"/>
          <w:numId w:val="7"/>
        </w:numPr>
        <w:ind w:left="0" w:firstLine="709"/>
        <w:jc w:val="both"/>
        <w:rPr>
          <w:sz w:val="26"/>
          <w:szCs w:val="26"/>
        </w:rPr>
      </w:pPr>
      <w:r w:rsidRPr="00016571">
        <w:rPr>
          <w:sz w:val="26"/>
          <w:szCs w:val="26"/>
        </w:rPr>
        <w:t>проводит Соревнования;</w:t>
      </w:r>
    </w:p>
    <w:p w:rsidR="00C445F0" w:rsidRPr="00016571" w:rsidRDefault="00C445F0" w:rsidP="00871E01">
      <w:pPr>
        <w:pStyle w:val="af1"/>
        <w:numPr>
          <w:ilvl w:val="0"/>
          <w:numId w:val="7"/>
        </w:numPr>
        <w:ind w:left="0" w:firstLine="709"/>
        <w:jc w:val="both"/>
        <w:rPr>
          <w:sz w:val="26"/>
          <w:szCs w:val="26"/>
        </w:rPr>
      </w:pPr>
      <w:r w:rsidRPr="00016571">
        <w:rPr>
          <w:sz w:val="26"/>
          <w:szCs w:val="26"/>
        </w:rPr>
        <w:t>ведет протокол Соревнований;</w:t>
      </w:r>
    </w:p>
    <w:p w:rsidR="00C445F0" w:rsidRPr="00016571" w:rsidRDefault="00C445F0" w:rsidP="00871E01">
      <w:pPr>
        <w:pStyle w:val="af1"/>
        <w:numPr>
          <w:ilvl w:val="0"/>
          <w:numId w:val="7"/>
        </w:numPr>
        <w:tabs>
          <w:tab w:val="left" w:pos="540"/>
        </w:tabs>
        <w:ind w:left="0" w:firstLine="709"/>
        <w:jc w:val="both"/>
        <w:rPr>
          <w:b/>
          <w:sz w:val="26"/>
          <w:szCs w:val="26"/>
        </w:rPr>
      </w:pPr>
      <w:r w:rsidRPr="00016571">
        <w:rPr>
          <w:sz w:val="26"/>
          <w:szCs w:val="26"/>
        </w:rPr>
        <w:t>определяет победителей и призеров Соревнований.</w:t>
      </w:r>
    </w:p>
    <w:p w:rsidR="00C445F0" w:rsidRPr="00016571" w:rsidRDefault="00C445F0" w:rsidP="00497984">
      <w:pPr>
        <w:ind w:firstLine="709"/>
        <w:jc w:val="both"/>
        <w:rPr>
          <w:b/>
          <w:sz w:val="26"/>
          <w:szCs w:val="26"/>
        </w:rPr>
      </w:pPr>
    </w:p>
    <w:p w:rsidR="00C445F0" w:rsidRPr="00016571" w:rsidRDefault="00C445F0" w:rsidP="00871E01">
      <w:pPr>
        <w:pStyle w:val="af1"/>
        <w:numPr>
          <w:ilvl w:val="0"/>
          <w:numId w:val="33"/>
        </w:numPr>
        <w:ind w:left="0" w:firstLine="709"/>
        <w:jc w:val="both"/>
        <w:rPr>
          <w:b/>
          <w:sz w:val="26"/>
          <w:szCs w:val="26"/>
        </w:rPr>
      </w:pPr>
      <w:r w:rsidRPr="00016571">
        <w:rPr>
          <w:b/>
          <w:sz w:val="26"/>
          <w:szCs w:val="26"/>
        </w:rPr>
        <w:t>Участники Соревнований</w:t>
      </w:r>
    </w:p>
    <w:p w:rsidR="00497984" w:rsidRPr="00016571" w:rsidRDefault="00C445F0" w:rsidP="00871E01">
      <w:pPr>
        <w:pStyle w:val="af1"/>
        <w:numPr>
          <w:ilvl w:val="1"/>
          <w:numId w:val="33"/>
        </w:numPr>
        <w:ind w:left="0" w:firstLine="709"/>
        <w:jc w:val="both"/>
        <w:rPr>
          <w:sz w:val="26"/>
          <w:szCs w:val="26"/>
        </w:rPr>
      </w:pPr>
      <w:r w:rsidRPr="00016571">
        <w:rPr>
          <w:bCs/>
          <w:sz w:val="26"/>
          <w:szCs w:val="26"/>
        </w:rPr>
        <w:t>К участию в Соревнованиях приглашаются обучающиеся общеобразовательных организаций, учреждений дополнительного образования</w:t>
      </w:r>
      <w:r w:rsidR="00A92FBE" w:rsidRPr="00016571">
        <w:rPr>
          <w:bCs/>
          <w:sz w:val="26"/>
          <w:szCs w:val="26"/>
        </w:rPr>
        <w:t xml:space="preserve"> и</w:t>
      </w:r>
      <w:r w:rsidRPr="00016571">
        <w:rPr>
          <w:bCs/>
          <w:sz w:val="26"/>
          <w:szCs w:val="26"/>
        </w:rPr>
        <w:t xml:space="preserve"> профессиональных образовательных организаций города Ярославля</w:t>
      </w:r>
      <w:r w:rsidR="00A92FBE" w:rsidRPr="00016571">
        <w:rPr>
          <w:bCs/>
          <w:sz w:val="26"/>
          <w:szCs w:val="26"/>
        </w:rPr>
        <w:t xml:space="preserve"> и Ярославской области</w:t>
      </w:r>
      <w:r w:rsidRPr="00016571">
        <w:rPr>
          <w:bCs/>
          <w:sz w:val="26"/>
          <w:szCs w:val="26"/>
        </w:rPr>
        <w:t>.</w:t>
      </w:r>
    </w:p>
    <w:p w:rsidR="00C445F0" w:rsidRPr="00016571" w:rsidRDefault="00A92FBE" w:rsidP="00871E01">
      <w:pPr>
        <w:pStyle w:val="af1"/>
        <w:numPr>
          <w:ilvl w:val="1"/>
          <w:numId w:val="33"/>
        </w:numPr>
        <w:ind w:left="0" w:firstLine="709"/>
        <w:jc w:val="both"/>
        <w:rPr>
          <w:sz w:val="26"/>
          <w:szCs w:val="26"/>
        </w:rPr>
      </w:pPr>
      <w:r w:rsidRPr="00016571">
        <w:rPr>
          <w:sz w:val="26"/>
          <w:szCs w:val="26"/>
        </w:rPr>
        <w:t>Соревнования</w:t>
      </w:r>
      <w:r w:rsidR="00C445F0" w:rsidRPr="00016571">
        <w:rPr>
          <w:sz w:val="26"/>
          <w:szCs w:val="26"/>
        </w:rPr>
        <w:t xml:space="preserve"> предполага</w:t>
      </w:r>
      <w:r w:rsidRPr="00016571">
        <w:rPr>
          <w:sz w:val="26"/>
          <w:szCs w:val="26"/>
        </w:rPr>
        <w:t>ют индивидуальное участие, п</w:t>
      </w:r>
      <w:r w:rsidR="00C445F0" w:rsidRPr="00016571">
        <w:rPr>
          <w:sz w:val="26"/>
          <w:szCs w:val="26"/>
        </w:rPr>
        <w:t>ровод</w:t>
      </w:r>
      <w:r w:rsidRPr="00016571">
        <w:rPr>
          <w:sz w:val="26"/>
          <w:szCs w:val="26"/>
        </w:rPr>
        <w:t>я</w:t>
      </w:r>
      <w:r w:rsidR="00C445F0" w:rsidRPr="00016571">
        <w:rPr>
          <w:sz w:val="26"/>
          <w:szCs w:val="26"/>
        </w:rPr>
        <w:t>тся для обучающихся от 10 до 18 лет.</w:t>
      </w:r>
    </w:p>
    <w:p w:rsidR="006A1FD2" w:rsidRPr="00016571" w:rsidRDefault="006A1FD2" w:rsidP="00497984">
      <w:pPr>
        <w:ind w:firstLine="709"/>
        <w:jc w:val="both"/>
        <w:rPr>
          <w:bCs/>
          <w:sz w:val="26"/>
          <w:szCs w:val="26"/>
        </w:rPr>
      </w:pPr>
    </w:p>
    <w:p w:rsidR="00C445F0" w:rsidRPr="00016571" w:rsidRDefault="00C445F0" w:rsidP="00871E01">
      <w:pPr>
        <w:pStyle w:val="af1"/>
        <w:numPr>
          <w:ilvl w:val="0"/>
          <w:numId w:val="33"/>
        </w:numPr>
        <w:ind w:left="0" w:firstLine="709"/>
        <w:jc w:val="both"/>
        <w:rPr>
          <w:b/>
          <w:sz w:val="26"/>
          <w:szCs w:val="26"/>
        </w:rPr>
      </w:pPr>
      <w:r w:rsidRPr="00016571">
        <w:rPr>
          <w:b/>
          <w:sz w:val="26"/>
          <w:szCs w:val="26"/>
        </w:rPr>
        <w:t>Сроки, условия и порядок проведения Соревнований</w:t>
      </w:r>
    </w:p>
    <w:p w:rsidR="00C445F0" w:rsidRPr="00016571" w:rsidRDefault="00C445F0" w:rsidP="00871E01">
      <w:pPr>
        <w:pStyle w:val="af1"/>
        <w:numPr>
          <w:ilvl w:val="1"/>
          <w:numId w:val="18"/>
        </w:numPr>
        <w:ind w:left="0" w:firstLine="709"/>
        <w:jc w:val="both"/>
        <w:rPr>
          <w:sz w:val="26"/>
          <w:szCs w:val="26"/>
        </w:rPr>
      </w:pPr>
      <w:r w:rsidRPr="00016571">
        <w:rPr>
          <w:sz w:val="26"/>
          <w:szCs w:val="26"/>
        </w:rPr>
        <w:t xml:space="preserve"> Соревнования проводятся 11 декабря 2022 </w:t>
      </w:r>
      <w:r w:rsidR="00BC0DCD" w:rsidRPr="00016571">
        <w:rPr>
          <w:sz w:val="26"/>
          <w:szCs w:val="26"/>
        </w:rPr>
        <w:t xml:space="preserve">в очной форме </w:t>
      </w:r>
      <w:r w:rsidRPr="00016571">
        <w:rPr>
          <w:sz w:val="26"/>
          <w:szCs w:val="26"/>
        </w:rPr>
        <w:t>на базе МОУ ДО «ГЦЦТ» по адресу: г. Ярославль, пр</w:t>
      </w:r>
      <w:r w:rsidR="00D52BF9" w:rsidRPr="00016571">
        <w:rPr>
          <w:sz w:val="26"/>
          <w:szCs w:val="26"/>
        </w:rPr>
        <w:t>оспект</w:t>
      </w:r>
      <w:r w:rsidRPr="00016571">
        <w:rPr>
          <w:sz w:val="26"/>
          <w:szCs w:val="26"/>
        </w:rPr>
        <w:t xml:space="preserve"> Ленина, 11</w:t>
      </w:r>
      <w:r w:rsidR="00D52BF9" w:rsidRPr="00016571">
        <w:rPr>
          <w:sz w:val="26"/>
          <w:szCs w:val="26"/>
        </w:rPr>
        <w:t xml:space="preserve"> «</w:t>
      </w:r>
      <w:r w:rsidRPr="00016571">
        <w:rPr>
          <w:sz w:val="26"/>
          <w:szCs w:val="26"/>
        </w:rPr>
        <w:t>А</w:t>
      </w:r>
      <w:r w:rsidR="00D52BF9" w:rsidRPr="00016571">
        <w:rPr>
          <w:sz w:val="26"/>
          <w:szCs w:val="26"/>
        </w:rPr>
        <w:t>»</w:t>
      </w:r>
      <w:r w:rsidRPr="00016571">
        <w:rPr>
          <w:sz w:val="26"/>
          <w:szCs w:val="26"/>
        </w:rPr>
        <w:t>.</w:t>
      </w:r>
      <w:r w:rsidR="00AB1F33" w:rsidRPr="00016571">
        <w:rPr>
          <w:sz w:val="26"/>
          <w:szCs w:val="26"/>
        </w:rPr>
        <w:t xml:space="preserve"> Время соревнований будет указано в программе Соревнований.</w:t>
      </w:r>
    </w:p>
    <w:p w:rsidR="00694837" w:rsidRPr="00016571" w:rsidRDefault="00694837" w:rsidP="00871E01">
      <w:pPr>
        <w:pStyle w:val="af1"/>
        <w:numPr>
          <w:ilvl w:val="1"/>
          <w:numId w:val="18"/>
        </w:numPr>
        <w:ind w:left="0" w:firstLine="709"/>
        <w:jc w:val="both"/>
        <w:rPr>
          <w:sz w:val="26"/>
          <w:szCs w:val="26"/>
        </w:rPr>
      </w:pPr>
      <w:r w:rsidRPr="00016571">
        <w:rPr>
          <w:sz w:val="26"/>
          <w:szCs w:val="26"/>
        </w:rPr>
        <w:t>Соревнования будут проводиться по регламенту согласно программе мероприятия, которая будет выложена на сайте Организатора (</w:t>
      </w:r>
      <w:hyperlink r:id="rId43">
        <w:r w:rsidRPr="00016571">
          <w:rPr>
            <w:rStyle w:val="-"/>
            <w:sz w:val="26"/>
            <w:szCs w:val="26"/>
          </w:rPr>
          <w:t>https://yargcdutt.edu.yar.ru</w:t>
        </w:r>
      </w:hyperlink>
      <w:r w:rsidRPr="00016571">
        <w:rPr>
          <w:sz w:val="26"/>
          <w:szCs w:val="26"/>
        </w:rPr>
        <w:t>) в разделе «</w:t>
      </w:r>
      <w:r w:rsidRPr="00016571">
        <w:rPr>
          <w:sz w:val="26"/>
          <w:szCs w:val="26"/>
          <w:lang w:val="en-US"/>
        </w:rPr>
        <w:t>X</w:t>
      </w:r>
      <w:r w:rsidRPr="00016571">
        <w:rPr>
          <w:sz w:val="26"/>
          <w:szCs w:val="26"/>
        </w:rPr>
        <w:t xml:space="preserve"> городские дни науки и техники» не позднее 8 декабря 2022 года.</w:t>
      </w:r>
    </w:p>
    <w:p w:rsidR="00694837" w:rsidRPr="00016571" w:rsidRDefault="00C445F0" w:rsidP="00871E01">
      <w:pPr>
        <w:pStyle w:val="af1"/>
        <w:numPr>
          <w:ilvl w:val="1"/>
          <w:numId w:val="18"/>
        </w:numPr>
        <w:ind w:left="0" w:firstLine="709"/>
        <w:jc w:val="both"/>
        <w:rPr>
          <w:sz w:val="26"/>
          <w:szCs w:val="26"/>
        </w:rPr>
      </w:pPr>
      <w:r w:rsidRPr="00016571">
        <w:rPr>
          <w:sz w:val="26"/>
          <w:szCs w:val="26"/>
        </w:rPr>
        <w:t xml:space="preserve">Заявки на участие в Соревнованиях принимаются до 5 декабря 2022 года включительно по электронной почте МОУ ДО «ГЦТТ»  </w:t>
      </w:r>
      <w:hyperlink r:id="rId44">
        <w:r w:rsidRPr="00016571">
          <w:rPr>
            <w:rStyle w:val="-"/>
            <w:sz w:val="26"/>
            <w:szCs w:val="26"/>
          </w:rPr>
          <w:t>centrtehtvor@yandex.ru</w:t>
        </w:r>
      </w:hyperlink>
      <w:r w:rsidR="004A778F">
        <w:rPr>
          <w:sz w:val="26"/>
          <w:szCs w:val="26"/>
        </w:rPr>
        <w:t xml:space="preserve"> по </w:t>
      </w:r>
      <w:proofErr w:type="spellStart"/>
      <w:r w:rsidR="004A778F">
        <w:rPr>
          <w:sz w:val="26"/>
          <w:szCs w:val="26"/>
        </w:rPr>
        <w:t>прилагающейся</w:t>
      </w:r>
      <w:proofErr w:type="spellEnd"/>
      <w:r w:rsidR="004A778F">
        <w:rPr>
          <w:sz w:val="26"/>
          <w:szCs w:val="26"/>
        </w:rPr>
        <w:t xml:space="preserve"> форме</w:t>
      </w:r>
      <w:r w:rsidRPr="00016571">
        <w:rPr>
          <w:sz w:val="26"/>
          <w:szCs w:val="26"/>
        </w:rPr>
        <w:t xml:space="preserve">. </w:t>
      </w:r>
    </w:p>
    <w:p w:rsidR="00694837" w:rsidRPr="00016571" w:rsidRDefault="00694837" w:rsidP="00497984">
      <w:pPr>
        <w:ind w:firstLine="709"/>
        <w:jc w:val="both"/>
        <w:rPr>
          <w:sz w:val="26"/>
          <w:szCs w:val="26"/>
        </w:rPr>
      </w:pPr>
      <w:r w:rsidRPr="00016571">
        <w:rPr>
          <w:sz w:val="26"/>
          <w:szCs w:val="26"/>
        </w:rPr>
        <w:t>Заявки принимаются только от образовательных организаций.</w:t>
      </w:r>
    </w:p>
    <w:p w:rsidR="00694837" w:rsidRPr="00016571" w:rsidRDefault="00694837" w:rsidP="00497984">
      <w:pPr>
        <w:ind w:firstLine="709"/>
        <w:jc w:val="both"/>
        <w:rPr>
          <w:sz w:val="26"/>
          <w:szCs w:val="26"/>
        </w:rPr>
      </w:pPr>
      <w:r w:rsidRPr="00016571">
        <w:rPr>
          <w:sz w:val="26"/>
          <w:szCs w:val="26"/>
        </w:rPr>
        <w:t>Организатор оставляет за собой право заблаговременно остановить приём заявок.</w:t>
      </w:r>
    </w:p>
    <w:p w:rsidR="00C445F0" w:rsidRPr="00016571" w:rsidRDefault="00C445F0" w:rsidP="00871E01">
      <w:pPr>
        <w:pStyle w:val="af1"/>
        <w:numPr>
          <w:ilvl w:val="1"/>
          <w:numId w:val="18"/>
        </w:numPr>
        <w:ind w:left="0" w:firstLine="709"/>
        <w:jc w:val="both"/>
        <w:rPr>
          <w:b/>
          <w:i/>
          <w:sz w:val="26"/>
          <w:szCs w:val="26"/>
        </w:rPr>
      </w:pPr>
      <w:r w:rsidRPr="00016571">
        <w:rPr>
          <w:sz w:val="26"/>
          <w:szCs w:val="26"/>
        </w:rPr>
        <w:t>Участники соревнований делятся на 3 категории:</w:t>
      </w:r>
    </w:p>
    <w:p w:rsidR="00C445F0" w:rsidRPr="00016571" w:rsidRDefault="00C445F0" w:rsidP="00871E01">
      <w:pPr>
        <w:pStyle w:val="af1"/>
        <w:numPr>
          <w:ilvl w:val="0"/>
          <w:numId w:val="12"/>
        </w:numPr>
        <w:ind w:left="0" w:firstLine="709"/>
        <w:jc w:val="both"/>
        <w:rPr>
          <w:b/>
          <w:i/>
          <w:sz w:val="26"/>
          <w:szCs w:val="26"/>
        </w:rPr>
      </w:pPr>
      <w:r w:rsidRPr="00016571">
        <w:rPr>
          <w:sz w:val="26"/>
          <w:szCs w:val="26"/>
          <w:lang w:val="en-US"/>
        </w:rPr>
        <w:t>Junior</w:t>
      </w:r>
      <w:r w:rsidRPr="00016571">
        <w:rPr>
          <w:sz w:val="26"/>
          <w:szCs w:val="26"/>
        </w:rPr>
        <w:t xml:space="preserve"> (</w:t>
      </w:r>
      <w:r w:rsidR="00A92FBE" w:rsidRPr="00016571">
        <w:rPr>
          <w:sz w:val="26"/>
          <w:szCs w:val="26"/>
        </w:rPr>
        <w:t xml:space="preserve">10-14 лет - </w:t>
      </w:r>
      <w:r w:rsidRPr="00016571">
        <w:rPr>
          <w:sz w:val="26"/>
          <w:szCs w:val="26"/>
        </w:rPr>
        <w:t>участники, которые только начали изучать графический редактор</w:t>
      </w:r>
      <w:r w:rsidR="00A92FBE" w:rsidRPr="00016571">
        <w:rPr>
          <w:sz w:val="26"/>
          <w:szCs w:val="26"/>
        </w:rPr>
        <w:t xml:space="preserve">. </w:t>
      </w:r>
      <w:proofErr w:type="gramStart"/>
      <w:r w:rsidR="00A92FBE" w:rsidRPr="00016571">
        <w:rPr>
          <w:sz w:val="26"/>
          <w:szCs w:val="26"/>
        </w:rPr>
        <w:t>Задания выполняются в графическом редакторе «</w:t>
      </w:r>
      <w:r w:rsidR="00A92FBE" w:rsidRPr="00016571">
        <w:rPr>
          <w:sz w:val="26"/>
          <w:szCs w:val="26"/>
          <w:lang w:val="en-US"/>
        </w:rPr>
        <w:t>Paint</w:t>
      </w:r>
      <w:r w:rsidR="00A92FBE" w:rsidRPr="00016571">
        <w:rPr>
          <w:sz w:val="26"/>
          <w:szCs w:val="26"/>
        </w:rPr>
        <w:t>»</w:t>
      </w:r>
      <w:r w:rsidRPr="00016571">
        <w:rPr>
          <w:sz w:val="26"/>
          <w:szCs w:val="26"/>
        </w:rPr>
        <w:t>);</w:t>
      </w:r>
      <w:proofErr w:type="gramEnd"/>
    </w:p>
    <w:p w:rsidR="00C445F0" w:rsidRPr="00016571" w:rsidRDefault="00C445F0" w:rsidP="00871E01">
      <w:pPr>
        <w:pStyle w:val="af1"/>
        <w:numPr>
          <w:ilvl w:val="0"/>
          <w:numId w:val="12"/>
        </w:numPr>
        <w:ind w:left="0" w:firstLine="709"/>
        <w:jc w:val="both"/>
        <w:rPr>
          <w:b/>
          <w:i/>
          <w:sz w:val="26"/>
          <w:szCs w:val="26"/>
        </w:rPr>
      </w:pPr>
      <w:r w:rsidRPr="00016571">
        <w:rPr>
          <w:sz w:val="26"/>
          <w:szCs w:val="26"/>
          <w:lang w:val="en-US"/>
        </w:rPr>
        <w:t>Middle</w:t>
      </w:r>
      <w:r w:rsidRPr="00016571">
        <w:rPr>
          <w:sz w:val="26"/>
          <w:szCs w:val="26"/>
        </w:rPr>
        <w:t xml:space="preserve"> (</w:t>
      </w:r>
      <w:r w:rsidR="00A92FBE" w:rsidRPr="00016571">
        <w:rPr>
          <w:sz w:val="26"/>
          <w:szCs w:val="26"/>
        </w:rPr>
        <w:t xml:space="preserve">12-16 лет - </w:t>
      </w:r>
      <w:r w:rsidRPr="00016571">
        <w:rPr>
          <w:sz w:val="26"/>
          <w:szCs w:val="26"/>
        </w:rPr>
        <w:t>участники, которые уверенно владеют основными инструментами, быстро решают простые задачи</w:t>
      </w:r>
      <w:r w:rsidR="00A92FBE" w:rsidRPr="00016571">
        <w:rPr>
          <w:sz w:val="26"/>
          <w:szCs w:val="26"/>
        </w:rPr>
        <w:t xml:space="preserve">. </w:t>
      </w:r>
      <w:proofErr w:type="gramStart"/>
      <w:r w:rsidR="00A92FBE" w:rsidRPr="00016571">
        <w:rPr>
          <w:sz w:val="26"/>
          <w:szCs w:val="26"/>
        </w:rPr>
        <w:t>Задания выполняются в графическом редакторе «</w:t>
      </w:r>
      <w:r w:rsidR="00A92FBE" w:rsidRPr="00016571">
        <w:rPr>
          <w:sz w:val="26"/>
          <w:szCs w:val="26"/>
          <w:lang w:val="en-US"/>
        </w:rPr>
        <w:t>Photoshop</w:t>
      </w:r>
      <w:r w:rsidR="00A92FBE" w:rsidRPr="00016571">
        <w:rPr>
          <w:sz w:val="26"/>
          <w:szCs w:val="26"/>
        </w:rPr>
        <w:t>»</w:t>
      </w:r>
      <w:r w:rsidRPr="00016571">
        <w:rPr>
          <w:sz w:val="26"/>
          <w:szCs w:val="26"/>
        </w:rPr>
        <w:t>);</w:t>
      </w:r>
      <w:proofErr w:type="gramEnd"/>
    </w:p>
    <w:p w:rsidR="00C445F0" w:rsidRPr="00016571" w:rsidRDefault="00C445F0" w:rsidP="00871E01">
      <w:pPr>
        <w:pStyle w:val="af1"/>
        <w:numPr>
          <w:ilvl w:val="0"/>
          <w:numId w:val="12"/>
        </w:numPr>
        <w:ind w:left="0" w:firstLine="709"/>
        <w:jc w:val="both"/>
        <w:rPr>
          <w:b/>
          <w:i/>
          <w:sz w:val="26"/>
          <w:szCs w:val="26"/>
        </w:rPr>
      </w:pPr>
      <w:r w:rsidRPr="00016571">
        <w:rPr>
          <w:sz w:val="26"/>
          <w:szCs w:val="26"/>
          <w:lang w:val="en-US"/>
        </w:rPr>
        <w:t>Senior</w:t>
      </w:r>
      <w:r w:rsidRPr="00016571">
        <w:rPr>
          <w:sz w:val="26"/>
          <w:szCs w:val="26"/>
        </w:rPr>
        <w:t xml:space="preserve"> (</w:t>
      </w:r>
      <w:r w:rsidR="00A92FBE" w:rsidRPr="00016571">
        <w:rPr>
          <w:sz w:val="26"/>
          <w:szCs w:val="26"/>
        </w:rPr>
        <w:t xml:space="preserve">14-18 лет - </w:t>
      </w:r>
      <w:r w:rsidRPr="00016571">
        <w:rPr>
          <w:sz w:val="26"/>
          <w:szCs w:val="26"/>
        </w:rPr>
        <w:t xml:space="preserve">участники с большим опытом и багажом знаний, </w:t>
      </w:r>
      <w:r w:rsidR="00A92FBE" w:rsidRPr="00016571">
        <w:rPr>
          <w:sz w:val="26"/>
          <w:szCs w:val="26"/>
        </w:rPr>
        <w:t xml:space="preserve">которые </w:t>
      </w:r>
      <w:r w:rsidRPr="00016571">
        <w:rPr>
          <w:sz w:val="26"/>
          <w:szCs w:val="26"/>
        </w:rPr>
        <w:t>могут выполнять нестандартные задачи</w:t>
      </w:r>
      <w:r w:rsidR="00A92FBE" w:rsidRPr="00016571">
        <w:rPr>
          <w:sz w:val="26"/>
          <w:szCs w:val="26"/>
        </w:rPr>
        <w:t xml:space="preserve">. </w:t>
      </w:r>
      <w:proofErr w:type="gramStart"/>
      <w:r w:rsidR="00A92FBE" w:rsidRPr="00016571">
        <w:rPr>
          <w:sz w:val="26"/>
          <w:szCs w:val="26"/>
        </w:rPr>
        <w:t>Задания выполняются в графическом редакторе «</w:t>
      </w:r>
      <w:r w:rsidR="00A92FBE" w:rsidRPr="00016571">
        <w:rPr>
          <w:sz w:val="26"/>
          <w:szCs w:val="26"/>
          <w:lang w:val="en-US"/>
        </w:rPr>
        <w:t>Photoshop</w:t>
      </w:r>
      <w:r w:rsidR="00A92FBE" w:rsidRPr="00016571">
        <w:rPr>
          <w:sz w:val="26"/>
          <w:szCs w:val="26"/>
        </w:rPr>
        <w:t>»).</w:t>
      </w:r>
      <w:proofErr w:type="gramEnd"/>
    </w:p>
    <w:p w:rsidR="00C445F0" w:rsidRPr="00016571" w:rsidRDefault="00694837" w:rsidP="00871E01">
      <w:pPr>
        <w:pStyle w:val="af1"/>
        <w:numPr>
          <w:ilvl w:val="1"/>
          <w:numId w:val="18"/>
        </w:numPr>
        <w:ind w:left="0" w:firstLine="709"/>
        <w:jc w:val="both"/>
        <w:rPr>
          <w:sz w:val="26"/>
          <w:szCs w:val="26"/>
        </w:rPr>
      </w:pPr>
      <w:r w:rsidRPr="00016571">
        <w:rPr>
          <w:sz w:val="26"/>
          <w:szCs w:val="26"/>
        </w:rPr>
        <w:t>Распределение квоты заявок от учреждений:</w:t>
      </w:r>
    </w:p>
    <w:p w:rsidR="00694837" w:rsidRPr="00016571" w:rsidRDefault="00694837" w:rsidP="00871E01">
      <w:pPr>
        <w:pStyle w:val="af1"/>
        <w:numPr>
          <w:ilvl w:val="0"/>
          <w:numId w:val="19"/>
        </w:numPr>
        <w:ind w:left="0" w:firstLine="709"/>
        <w:jc w:val="both"/>
        <w:rPr>
          <w:b/>
          <w:i/>
          <w:sz w:val="26"/>
          <w:szCs w:val="26"/>
        </w:rPr>
      </w:pPr>
      <w:r w:rsidRPr="00016571">
        <w:rPr>
          <w:sz w:val="26"/>
          <w:szCs w:val="26"/>
          <w:lang w:val="en-US"/>
        </w:rPr>
        <w:t>Junior</w:t>
      </w:r>
      <w:r w:rsidRPr="00016571">
        <w:rPr>
          <w:sz w:val="26"/>
          <w:szCs w:val="26"/>
        </w:rPr>
        <w:t xml:space="preserve"> - 2 человека от учреждения;</w:t>
      </w:r>
    </w:p>
    <w:p w:rsidR="00694837" w:rsidRPr="00016571" w:rsidRDefault="00694837" w:rsidP="00871E01">
      <w:pPr>
        <w:pStyle w:val="af1"/>
        <w:numPr>
          <w:ilvl w:val="0"/>
          <w:numId w:val="19"/>
        </w:numPr>
        <w:ind w:left="0" w:firstLine="709"/>
        <w:jc w:val="both"/>
        <w:rPr>
          <w:b/>
          <w:i/>
          <w:sz w:val="26"/>
          <w:szCs w:val="26"/>
        </w:rPr>
      </w:pPr>
      <w:r w:rsidRPr="00016571">
        <w:rPr>
          <w:sz w:val="26"/>
          <w:szCs w:val="26"/>
          <w:lang w:val="en-US"/>
        </w:rPr>
        <w:t>Middle</w:t>
      </w:r>
      <w:r w:rsidRPr="00016571">
        <w:rPr>
          <w:sz w:val="26"/>
          <w:szCs w:val="26"/>
        </w:rPr>
        <w:t xml:space="preserve"> - 3 человека от учреждения;</w:t>
      </w:r>
    </w:p>
    <w:p w:rsidR="00694837" w:rsidRPr="00016571" w:rsidRDefault="00694837" w:rsidP="00871E01">
      <w:pPr>
        <w:pStyle w:val="af1"/>
        <w:numPr>
          <w:ilvl w:val="0"/>
          <w:numId w:val="19"/>
        </w:numPr>
        <w:ind w:left="0" w:firstLine="709"/>
        <w:jc w:val="both"/>
        <w:rPr>
          <w:b/>
          <w:i/>
          <w:sz w:val="26"/>
          <w:szCs w:val="26"/>
        </w:rPr>
      </w:pPr>
      <w:r w:rsidRPr="00016571">
        <w:rPr>
          <w:sz w:val="26"/>
          <w:szCs w:val="26"/>
          <w:lang w:val="en-US"/>
        </w:rPr>
        <w:t>Senior</w:t>
      </w:r>
      <w:r w:rsidRPr="00016571">
        <w:rPr>
          <w:sz w:val="26"/>
          <w:szCs w:val="26"/>
        </w:rPr>
        <w:t xml:space="preserve"> - 3 человека от учреждения.</w:t>
      </w:r>
    </w:p>
    <w:p w:rsidR="00C445F0" w:rsidRPr="00016571" w:rsidRDefault="00C445F0" w:rsidP="00871E01">
      <w:pPr>
        <w:pStyle w:val="af1"/>
        <w:numPr>
          <w:ilvl w:val="1"/>
          <w:numId w:val="18"/>
        </w:numPr>
        <w:ind w:left="0" w:firstLine="709"/>
        <w:jc w:val="both"/>
        <w:rPr>
          <w:sz w:val="26"/>
          <w:szCs w:val="26"/>
        </w:rPr>
      </w:pPr>
      <w:r w:rsidRPr="00016571">
        <w:rPr>
          <w:sz w:val="26"/>
          <w:szCs w:val="26"/>
        </w:rPr>
        <w:t>Судейская коллегия оценивает работу участников по истечении всего времени, отведенного на выполнение конкурсных заданий.</w:t>
      </w:r>
    </w:p>
    <w:p w:rsidR="00C445F0" w:rsidRPr="00016571" w:rsidRDefault="00C445F0" w:rsidP="00871E01">
      <w:pPr>
        <w:pStyle w:val="af1"/>
        <w:numPr>
          <w:ilvl w:val="1"/>
          <w:numId w:val="18"/>
        </w:numPr>
        <w:ind w:left="0" w:firstLine="709"/>
        <w:jc w:val="both"/>
        <w:rPr>
          <w:sz w:val="26"/>
          <w:szCs w:val="26"/>
        </w:rPr>
      </w:pPr>
      <w:r w:rsidRPr="00016571">
        <w:rPr>
          <w:sz w:val="26"/>
          <w:szCs w:val="26"/>
        </w:rPr>
        <w:t>Организаторы Соревнований предоставляю</w:t>
      </w:r>
      <w:r w:rsidR="006A1FD2" w:rsidRPr="00016571">
        <w:rPr>
          <w:sz w:val="26"/>
          <w:szCs w:val="26"/>
        </w:rPr>
        <w:t>т</w:t>
      </w:r>
      <w:r w:rsidRPr="00016571">
        <w:rPr>
          <w:sz w:val="26"/>
          <w:szCs w:val="26"/>
        </w:rPr>
        <w:t xml:space="preserve"> ПК или ноутбук с предустан</w:t>
      </w:r>
      <w:r w:rsidR="00BC0DCD" w:rsidRPr="00016571">
        <w:rPr>
          <w:sz w:val="26"/>
          <w:szCs w:val="26"/>
        </w:rPr>
        <w:t>овленными графическими редакторами «</w:t>
      </w:r>
      <w:r w:rsidR="00BC0DCD" w:rsidRPr="00016571">
        <w:rPr>
          <w:sz w:val="26"/>
          <w:szCs w:val="26"/>
          <w:lang w:val="en-US"/>
        </w:rPr>
        <w:t>Paint</w:t>
      </w:r>
      <w:r w:rsidR="00BC0DCD" w:rsidRPr="00016571">
        <w:rPr>
          <w:sz w:val="26"/>
          <w:szCs w:val="26"/>
        </w:rPr>
        <w:t>» и «</w:t>
      </w:r>
      <w:r w:rsidR="00BC0DCD" w:rsidRPr="00016571">
        <w:rPr>
          <w:sz w:val="26"/>
          <w:szCs w:val="26"/>
          <w:lang w:val="en-US"/>
        </w:rPr>
        <w:t>Adobe</w:t>
      </w:r>
      <w:r w:rsidR="00BC0DCD" w:rsidRPr="00016571">
        <w:rPr>
          <w:sz w:val="26"/>
          <w:szCs w:val="26"/>
        </w:rPr>
        <w:t xml:space="preserve"> </w:t>
      </w:r>
      <w:r w:rsidR="00BC0DCD" w:rsidRPr="00016571">
        <w:rPr>
          <w:sz w:val="26"/>
          <w:szCs w:val="26"/>
          <w:lang w:val="en-US"/>
        </w:rPr>
        <w:t>Photoshop</w:t>
      </w:r>
      <w:r w:rsidR="00BC0DCD" w:rsidRPr="00016571">
        <w:rPr>
          <w:sz w:val="26"/>
          <w:szCs w:val="26"/>
        </w:rPr>
        <w:t xml:space="preserve"> </w:t>
      </w:r>
      <w:r w:rsidR="00BC0DCD" w:rsidRPr="00016571">
        <w:rPr>
          <w:sz w:val="26"/>
          <w:szCs w:val="26"/>
          <w:lang w:val="en-US"/>
        </w:rPr>
        <w:t>CS</w:t>
      </w:r>
      <w:r w:rsidR="00BC0DCD" w:rsidRPr="00016571">
        <w:rPr>
          <w:sz w:val="26"/>
          <w:szCs w:val="26"/>
        </w:rPr>
        <w:t>3».</w:t>
      </w:r>
    </w:p>
    <w:p w:rsidR="00C445F0" w:rsidRPr="00016571" w:rsidRDefault="00C445F0" w:rsidP="00871E01">
      <w:pPr>
        <w:pStyle w:val="af1"/>
        <w:numPr>
          <w:ilvl w:val="1"/>
          <w:numId w:val="18"/>
        </w:numPr>
        <w:ind w:left="0" w:firstLine="709"/>
        <w:jc w:val="both"/>
        <w:rPr>
          <w:sz w:val="26"/>
          <w:szCs w:val="26"/>
        </w:rPr>
      </w:pPr>
      <w:r w:rsidRPr="00016571">
        <w:rPr>
          <w:sz w:val="26"/>
          <w:szCs w:val="26"/>
        </w:rPr>
        <w:t>Контактная информация: +7(4852) 25-15-04 Зыонг Юлия Мамовна</w:t>
      </w:r>
      <w:r w:rsidR="00AB1F33" w:rsidRPr="00016571">
        <w:rPr>
          <w:sz w:val="26"/>
          <w:szCs w:val="26"/>
        </w:rPr>
        <w:t>,</w:t>
      </w:r>
      <w:r w:rsidRPr="00016571">
        <w:rPr>
          <w:sz w:val="26"/>
          <w:szCs w:val="26"/>
        </w:rPr>
        <w:t xml:space="preserve"> заведующий </w:t>
      </w:r>
      <w:r w:rsidR="00AB1F33" w:rsidRPr="00016571">
        <w:rPr>
          <w:sz w:val="26"/>
          <w:szCs w:val="26"/>
        </w:rPr>
        <w:t xml:space="preserve">отделом </w:t>
      </w:r>
      <w:r w:rsidRPr="00016571">
        <w:rPr>
          <w:sz w:val="26"/>
          <w:szCs w:val="26"/>
        </w:rPr>
        <w:t>организационно-массовы</w:t>
      </w:r>
      <w:r w:rsidR="00AB1F33" w:rsidRPr="00016571">
        <w:rPr>
          <w:sz w:val="26"/>
          <w:szCs w:val="26"/>
        </w:rPr>
        <w:t>х</w:t>
      </w:r>
      <w:r w:rsidRPr="00016571">
        <w:rPr>
          <w:sz w:val="26"/>
          <w:szCs w:val="26"/>
        </w:rPr>
        <w:t xml:space="preserve"> </w:t>
      </w:r>
      <w:r w:rsidR="00AB1F33" w:rsidRPr="00016571">
        <w:rPr>
          <w:sz w:val="26"/>
          <w:szCs w:val="26"/>
        </w:rPr>
        <w:t>мероприятий</w:t>
      </w:r>
      <w:r w:rsidR="00364CD7" w:rsidRPr="00016571">
        <w:rPr>
          <w:sz w:val="26"/>
          <w:szCs w:val="26"/>
        </w:rPr>
        <w:t xml:space="preserve"> МОУ ДО «ГЦТТ»</w:t>
      </w:r>
      <w:r w:rsidR="00AB1F33" w:rsidRPr="00016571">
        <w:rPr>
          <w:sz w:val="26"/>
          <w:szCs w:val="26"/>
        </w:rPr>
        <w:t>;</w:t>
      </w:r>
      <w:r w:rsidR="006A1FD2" w:rsidRPr="00016571">
        <w:rPr>
          <w:sz w:val="26"/>
          <w:szCs w:val="26"/>
        </w:rPr>
        <w:t xml:space="preserve"> </w:t>
      </w:r>
      <w:proofErr w:type="spellStart"/>
      <w:r w:rsidR="006A1FD2" w:rsidRPr="00016571">
        <w:rPr>
          <w:sz w:val="26"/>
          <w:szCs w:val="26"/>
        </w:rPr>
        <w:t>Поздеева</w:t>
      </w:r>
      <w:proofErr w:type="spellEnd"/>
      <w:r w:rsidR="00364CD7" w:rsidRPr="00016571">
        <w:rPr>
          <w:sz w:val="26"/>
          <w:szCs w:val="26"/>
        </w:rPr>
        <w:t xml:space="preserve"> Елизавета Валерьевна</w:t>
      </w:r>
      <w:r w:rsidR="006A1FD2" w:rsidRPr="00016571">
        <w:rPr>
          <w:sz w:val="26"/>
          <w:szCs w:val="26"/>
        </w:rPr>
        <w:t xml:space="preserve">, </w:t>
      </w:r>
      <w:r w:rsidR="00364CD7" w:rsidRPr="00016571">
        <w:rPr>
          <w:sz w:val="26"/>
          <w:szCs w:val="26"/>
        </w:rPr>
        <w:t xml:space="preserve">педагог-организатор МОУ ДО «ГЦТТ»; Севрюк Алексей Олегович, </w:t>
      </w:r>
      <w:r w:rsidR="00364CD7" w:rsidRPr="00016571">
        <w:rPr>
          <w:sz w:val="26"/>
          <w:szCs w:val="26"/>
          <w:lang w:bidi="ru-RU"/>
        </w:rPr>
        <w:lastRenderedPageBreak/>
        <w:t xml:space="preserve">педагог дополнительного образования МОУ ДО «ГЦТТ»; </w:t>
      </w:r>
      <w:r w:rsidR="006A1FD2" w:rsidRPr="00016571">
        <w:rPr>
          <w:sz w:val="26"/>
          <w:szCs w:val="26"/>
        </w:rPr>
        <w:t>Подковкин</w:t>
      </w:r>
      <w:r w:rsidR="00364CD7" w:rsidRPr="00016571">
        <w:rPr>
          <w:sz w:val="26"/>
          <w:szCs w:val="26"/>
        </w:rPr>
        <w:t xml:space="preserve"> Александр Геннадьевич, </w:t>
      </w:r>
      <w:r w:rsidR="00364CD7" w:rsidRPr="00016571">
        <w:rPr>
          <w:sz w:val="26"/>
          <w:szCs w:val="26"/>
          <w:lang w:bidi="ru-RU"/>
        </w:rPr>
        <w:t>педагог дополнительного образования МОУ ДО «ГЦТТ».</w:t>
      </w:r>
    </w:p>
    <w:p w:rsidR="00C445F0" w:rsidRPr="00016571" w:rsidRDefault="00C445F0" w:rsidP="00497984">
      <w:pPr>
        <w:ind w:firstLine="709"/>
        <w:jc w:val="both"/>
        <w:rPr>
          <w:b/>
          <w:sz w:val="26"/>
          <w:szCs w:val="26"/>
        </w:rPr>
      </w:pPr>
    </w:p>
    <w:p w:rsidR="00C445F0" w:rsidRPr="00016571" w:rsidRDefault="00C445F0" w:rsidP="00871E01">
      <w:pPr>
        <w:pStyle w:val="af1"/>
        <w:numPr>
          <w:ilvl w:val="0"/>
          <w:numId w:val="33"/>
        </w:numPr>
        <w:ind w:left="0" w:firstLine="709"/>
        <w:jc w:val="both"/>
        <w:rPr>
          <w:sz w:val="26"/>
          <w:szCs w:val="26"/>
        </w:rPr>
      </w:pPr>
      <w:r w:rsidRPr="00016571">
        <w:rPr>
          <w:b/>
          <w:sz w:val="26"/>
          <w:szCs w:val="26"/>
        </w:rPr>
        <w:t>Подведение итогов Соревнований и награждение</w:t>
      </w:r>
    </w:p>
    <w:p w:rsidR="00C445F0" w:rsidRPr="00016571" w:rsidRDefault="00C445F0" w:rsidP="00871E01">
      <w:pPr>
        <w:pStyle w:val="af1"/>
        <w:numPr>
          <w:ilvl w:val="1"/>
          <w:numId w:val="33"/>
        </w:numPr>
        <w:ind w:left="0" w:firstLine="709"/>
        <w:jc w:val="both"/>
        <w:rPr>
          <w:sz w:val="26"/>
          <w:szCs w:val="26"/>
        </w:rPr>
      </w:pPr>
      <w:r w:rsidRPr="00016571">
        <w:rPr>
          <w:sz w:val="26"/>
          <w:szCs w:val="26"/>
        </w:rPr>
        <w:t>Итоги Соревнований оформляются протоколом судейской коллегии.</w:t>
      </w:r>
    </w:p>
    <w:p w:rsidR="00C445F0" w:rsidRPr="00016571" w:rsidRDefault="00C445F0" w:rsidP="00871E01">
      <w:pPr>
        <w:pStyle w:val="af1"/>
        <w:numPr>
          <w:ilvl w:val="1"/>
          <w:numId w:val="33"/>
        </w:numPr>
        <w:ind w:left="0" w:firstLine="709"/>
        <w:jc w:val="both"/>
        <w:rPr>
          <w:sz w:val="26"/>
          <w:szCs w:val="26"/>
        </w:rPr>
      </w:pPr>
      <w:r w:rsidRPr="00016571">
        <w:rPr>
          <w:sz w:val="26"/>
          <w:szCs w:val="26"/>
        </w:rPr>
        <w:t>Оценка, контроль и подведение итогов осуществляется судейской коллегией в соответствии с порядком проведения Соревнований.</w:t>
      </w:r>
    </w:p>
    <w:p w:rsidR="00C445F0" w:rsidRPr="00016571" w:rsidRDefault="00C445F0" w:rsidP="00871E01">
      <w:pPr>
        <w:pStyle w:val="af1"/>
        <w:numPr>
          <w:ilvl w:val="1"/>
          <w:numId w:val="33"/>
        </w:numPr>
        <w:ind w:left="0" w:firstLine="709"/>
        <w:jc w:val="both"/>
        <w:rPr>
          <w:sz w:val="26"/>
          <w:szCs w:val="26"/>
        </w:rPr>
      </w:pPr>
      <w:r w:rsidRPr="00016571">
        <w:rPr>
          <w:sz w:val="26"/>
          <w:szCs w:val="26"/>
        </w:rPr>
        <w:t>Протокол с итогами Соревнований будет опубликован на сайте МОУ ДО «ГЦТТ» (</w:t>
      </w:r>
      <w:hyperlink r:id="rId45">
        <w:r w:rsidRPr="00016571">
          <w:rPr>
            <w:rStyle w:val="-"/>
            <w:sz w:val="26"/>
            <w:szCs w:val="26"/>
          </w:rPr>
          <w:t>https://yargcdutt.edu.yar.ru</w:t>
        </w:r>
      </w:hyperlink>
      <w:r w:rsidRPr="00016571">
        <w:rPr>
          <w:sz w:val="26"/>
          <w:szCs w:val="26"/>
        </w:rPr>
        <w:t xml:space="preserve">) </w:t>
      </w:r>
      <w:r w:rsidRPr="00016571">
        <w:rPr>
          <w:rStyle w:val="-"/>
          <w:color w:val="auto"/>
          <w:sz w:val="26"/>
          <w:szCs w:val="26"/>
          <w:u w:val="none"/>
        </w:rPr>
        <w:t>в разделе «</w:t>
      </w:r>
      <w:r w:rsidRPr="00016571">
        <w:rPr>
          <w:rStyle w:val="-"/>
          <w:color w:val="auto"/>
          <w:sz w:val="26"/>
          <w:szCs w:val="26"/>
          <w:u w:val="none"/>
          <w:lang w:val="en-US"/>
        </w:rPr>
        <w:t>X</w:t>
      </w:r>
      <w:r w:rsidRPr="00016571">
        <w:rPr>
          <w:rStyle w:val="-"/>
          <w:color w:val="auto"/>
          <w:sz w:val="26"/>
          <w:szCs w:val="26"/>
          <w:u w:val="none"/>
        </w:rPr>
        <w:t xml:space="preserve"> городские дни науки и техники»</w:t>
      </w:r>
      <w:r w:rsidRPr="00016571">
        <w:rPr>
          <w:sz w:val="26"/>
          <w:szCs w:val="26"/>
        </w:rPr>
        <w:t xml:space="preserve"> не позднее 1</w:t>
      </w:r>
      <w:r w:rsidR="006A1FD2" w:rsidRPr="00016571">
        <w:rPr>
          <w:sz w:val="26"/>
          <w:szCs w:val="26"/>
        </w:rPr>
        <w:t>8</w:t>
      </w:r>
      <w:r w:rsidRPr="00016571">
        <w:rPr>
          <w:sz w:val="26"/>
          <w:szCs w:val="26"/>
        </w:rPr>
        <w:t xml:space="preserve"> декабря 2022 года.</w:t>
      </w:r>
    </w:p>
    <w:p w:rsidR="00BC0DCD" w:rsidRPr="00016571" w:rsidRDefault="00BC0DCD" w:rsidP="00871E01">
      <w:pPr>
        <w:pStyle w:val="af1"/>
        <w:numPr>
          <w:ilvl w:val="1"/>
          <w:numId w:val="20"/>
        </w:numPr>
        <w:ind w:left="0" w:firstLine="709"/>
        <w:jc w:val="both"/>
        <w:rPr>
          <w:sz w:val="26"/>
          <w:szCs w:val="26"/>
        </w:rPr>
      </w:pPr>
      <w:r w:rsidRPr="00016571">
        <w:rPr>
          <w:sz w:val="26"/>
          <w:szCs w:val="26"/>
        </w:rPr>
        <w:t>Все участники Соревнований получают сертификат участника в электронном виде (на электронную почту, указанную в заявке).</w:t>
      </w:r>
    </w:p>
    <w:p w:rsidR="00BC0DCD" w:rsidRPr="00016571" w:rsidRDefault="00BC0DCD" w:rsidP="00871E01">
      <w:pPr>
        <w:pStyle w:val="af1"/>
        <w:numPr>
          <w:ilvl w:val="1"/>
          <w:numId w:val="20"/>
        </w:numPr>
        <w:ind w:left="0" w:firstLine="709"/>
        <w:jc w:val="both"/>
        <w:rPr>
          <w:sz w:val="26"/>
          <w:szCs w:val="26"/>
        </w:rPr>
      </w:pPr>
      <w:r w:rsidRPr="00016571">
        <w:rPr>
          <w:sz w:val="26"/>
          <w:szCs w:val="26"/>
        </w:rPr>
        <w:t>Педагоги, подготовившие победителей, призёров Соревнований награждаются благодарственными письмами в электронном виде (на электронную почту, указанную в заявке).</w:t>
      </w:r>
    </w:p>
    <w:p w:rsidR="00BC0DCD" w:rsidRPr="00016571" w:rsidRDefault="00BC0DCD" w:rsidP="00871E01">
      <w:pPr>
        <w:pStyle w:val="af1"/>
        <w:numPr>
          <w:ilvl w:val="1"/>
          <w:numId w:val="20"/>
        </w:numPr>
        <w:ind w:left="0" w:firstLine="709"/>
        <w:jc w:val="both"/>
        <w:rPr>
          <w:sz w:val="26"/>
          <w:szCs w:val="26"/>
        </w:rPr>
      </w:pPr>
      <w:r w:rsidRPr="00016571">
        <w:rPr>
          <w:bCs/>
          <w:color w:val="000000"/>
          <w:sz w:val="26"/>
          <w:szCs w:val="26"/>
        </w:rPr>
        <w:t xml:space="preserve">Победители и призеры Соревнований награждаются дипломами </w:t>
      </w:r>
      <w:r w:rsidRPr="00016571">
        <w:rPr>
          <w:sz w:val="26"/>
          <w:szCs w:val="26"/>
        </w:rPr>
        <w:t>в электронном виде (на электронную почту, указанную в заявке).</w:t>
      </w: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ind w:firstLine="709"/>
        <w:jc w:val="center"/>
        <w:rPr>
          <w:b/>
          <w:sz w:val="26"/>
          <w:szCs w:val="26"/>
        </w:rPr>
      </w:pPr>
    </w:p>
    <w:p w:rsidR="00C445F0" w:rsidRPr="00016571" w:rsidRDefault="00C445F0" w:rsidP="00C445F0">
      <w:pPr>
        <w:jc w:val="center"/>
        <w:rPr>
          <w:b/>
          <w:sz w:val="26"/>
          <w:szCs w:val="26"/>
        </w:rPr>
      </w:pPr>
      <w:r w:rsidRPr="00016571">
        <w:rPr>
          <w:b/>
          <w:sz w:val="26"/>
          <w:szCs w:val="26"/>
        </w:rPr>
        <w:lastRenderedPageBreak/>
        <w:t>Заявка</w:t>
      </w:r>
    </w:p>
    <w:p w:rsidR="00C445F0" w:rsidRPr="00016571" w:rsidRDefault="00C445F0" w:rsidP="00C445F0">
      <w:pPr>
        <w:jc w:val="center"/>
        <w:rPr>
          <w:b/>
          <w:sz w:val="26"/>
          <w:szCs w:val="26"/>
        </w:rPr>
      </w:pPr>
      <w:r w:rsidRPr="00016571">
        <w:rPr>
          <w:b/>
          <w:sz w:val="26"/>
          <w:szCs w:val="26"/>
        </w:rPr>
        <w:t xml:space="preserve"> на участие в</w:t>
      </w:r>
      <w:r w:rsidR="00D52BF9" w:rsidRPr="00016571">
        <w:rPr>
          <w:b/>
          <w:sz w:val="26"/>
          <w:szCs w:val="26"/>
        </w:rPr>
        <w:t xml:space="preserve"> Открытых</w:t>
      </w:r>
      <w:r w:rsidRPr="00016571">
        <w:rPr>
          <w:b/>
          <w:sz w:val="26"/>
          <w:szCs w:val="26"/>
        </w:rPr>
        <w:t xml:space="preserve"> соревнованиях по </w:t>
      </w:r>
      <w:r w:rsidR="002806F1" w:rsidRPr="00016571">
        <w:rPr>
          <w:b/>
          <w:sz w:val="26"/>
          <w:szCs w:val="26"/>
        </w:rPr>
        <w:t xml:space="preserve">графическому дизайну </w:t>
      </w:r>
      <w:r w:rsidRPr="00016571">
        <w:rPr>
          <w:b/>
          <w:sz w:val="26"/>
          <w:szCs w:val="26"/>
        </w:rPr>
        <w:t>«</w:t>
      </w:r>
      <w:proofErr w:type="spellStart"/>
      <w:r w:rsidRPr="00016571">
        <w:rPr>
          <w:b/>
          <w:sz w:val="26"/>
          <w:szCs w:val="26"/>
        </w:rPr>
        <w:t>Коллаж↔Монтаж</w:t>
      </w:r>
      <w:proofErr w:type="spellEnd"/>
      <w:r w:rsidRPr="00016571">
        <w:rPr>
          <w:b/>
          <w:sz w:val="26"/>
          <w:szCs w:val="26"/>
        </w:rPr>
        <w:t>»</w:t>
      </w:r>
    </w:p>
    <w:p w:rsidR="00C445F0" w:rsidRPr="00016571" w:rsidRDefault="00C445F0" w:rsidP="00C445F0">
      <w:pPr>
        <w:jc w:val="center"/>
        <w:rPr>
          <w:b/>
          <w:sz w:val="26"/>
          <w:szCs w:val="26"/>
        </w:rPr>
      </w:pPr>
      <w:r w:rsidRPr="00016571">
        <w:rPr>
          <w:b/>
          <w:sz w:val="26"/>
          <w:szCs w:val="26"/>
        </w:rPr>
        <w:t xml:space="preserve">в рамках </w:t>
      </w:r>
      <w:r w:rsidRPr="00016571">
        <w:rPr>
          <w:b/>
          <w:sz w:val="26"/>
          <w:szCs w:val="26"/>
          <w:lang w:val="en-US"/>
        </w:rPr>
        <w:t>X</w:t>
      </w:r>
      <w:r w:rsidRPr="00016571">
        <w:rPr>
          <w:b/>
          <w:sz w:val="26"/>
          <w:szCs w:val="26"/>
        </w:rPr>
        <w:t xml:space="preserve"> городских дней науки и техники</w:t>
      </w:r>
    </w:p>
    <w:p w:rsidR="00C445F0" w:rsidRPr="00016571" w:rsidRDefault="00C445F0" w:rsidP="00C445F0">
      <w:pPr>
        <w:jc w:val="center"/>
        <w:rPr>
          <w:b/>
          <w:sz w:val="26"/>
          <w:szCs w:val="26"/>
        </w:rPr>
      </w:pPr>
    </w:p>
    <w:p w:rsidR="00C445F0" w:rsidRPr="00016571" w:rsidRDefault="00C445F0" w:rsidP="00C445F0">
      <w:pPr>
        <w:shd w:val="clear" w:color="auto" w:fill="FFFFFF"/>
        <w:ind w:firstLine="709"/>
        <w:jc w:val="center"/>
        <w:rPr>
          <w:b/>
          <w:sz w:val="26"/>
          <w:szCs w:val="26"/>
        </w:rPr>
      </w:pPr>
      <w:r w:rsidRPr="00016571">
        <w:rPr>
          <w:b/>
          <w:sz w:val="26"/>
          <w:szCs w:val="26"/>
        </w:rPr>
        <w:tab/>
      </w:r>
    </w:p>
    <w:tbl>
      <w:tblPr>
        <w:tblW w:w="10880" w:type="dxa"/>
        <w:tblInd w:w="-459" w:type="dxa"/>
        <w:tblLook w:val="01E0" w:firstRow="1" w:lastRow="1" w:firstColumn="1" w:lastColumn="1" w:noHBand="0" w:noVBand="0"/>
      </w:tblPr>
      <w:tblGrid>
        <w:gridCol w:w="510"/>
        <w:gridCol w:w="1321"/>
        <w:gridCol w:w="1154"/>
        <w:gridCol w:w="1174"/>
        <w:gridCol w:w="951"/>
        <w:gridCol w:w="1575"/>
        <w:gridCol w:w="1683"/>
        <w:gridCol w:w="1215"/>
        <w:gridCol w:w="1297"/>
      </w:tblGrid>
      <w:tr w:rsidR="00A92FBE" w:rsidRPr="00016571" w:rsidTr="00A92FBE">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BE" w:rsidRPr="00016571" w:rsidRDefault="00A92FBE" w:rsidP="001A4E5F">
            <w:pPr>
              <w:jc w:val="center"/>
              <w:rPr>
                <w:szCs w:val="26"/>
              </w:rPr>
            </w:pPr>
            <w:r w:rsidRPr="00016571">
              <w:rPr>
                <w:szCs w:val="26"/>
              </w:rPr>
              <w:t>№</w:t>
            </w:r>
          </w:p>
          <w:p w:rsidR="00A92FBE" w:rsidRPr="00016571" w:rsidRDefault="00A92FBE" w:rsidP="001A4E5F">
            <w:pPr>
              <w:jc w:val="center"/>
              <w:rPr>
                <w:szCs w:val="26"/>
              </w:rPr>
            </w:pPr>
            <w:proofErr w:type="gramStart"/>
            <w:r w:rsidRPr="00016571">
              <w:rPr>
                <w:szCs w:val="26"/>
              </w:rPr>
              <w:t>п</w:t>
            </w:r>
            <w:proofErr w:type="gramEnd"/>
            <w:r w:rsidRPr="00016571">
              <w:rPr>
                <w:szCs w:val="26"/>
              </w:rPr>
              <w:t>/п</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BE" w:rsidRPr="00016571" w:rsidRDefault="00A92FBE" w:rsidP="001A4E5F">
            <w:pPr>
              <w:jc w:val="center"/>
              <w:rPr>
                <w:szCs w:val="26"/>
              </w:rPr>
            </w:pPr>
            <w:r w:rsidRPr="00016571">
              <w:rPr>
                <w:szCs w:val="26"/>
              </w:rPr>
              <w:t>Ф.И.О.</w:t>
            </w:r>
          </w:p>
          <w:p w:rsidR="00A92FBE" w:rsidRPr="00016571" w:rsidRDefault="00A92FBE" w:rsidP="001A4E5F">
            <w:pPr>
              <w:jc w:val="center"/>
              <w:rPr>
                <w:szCs w:val="26"/>
              </w:rPr>
            </w:pPr>
            <w:r w:rsidRPr="00016571">
              <w:rPr>
                <w:szCs w:val="26"/>
              </w:rPr>
              <w:t>участника (полностью)</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BE" w:rsidRPr="00016571" w:rsidRDefault="00A92FBE" w:rsidP="001A4E5F">
            <w:pPr>
              <w:jc w:val="center"/>
              <w:rPr>
                <w:szCs w:val="26"/>
              </w:rPr>
            </w:pPr>
            <w:r w:rsidRPr="00016571">
              <w:rPr>
                <w:szCs w:val="26"/>
              </w:rPr>
              <w:t>Дата рождения, возраст</w:t>
            </w:r>
          </w:p>
        </w:tc>
        <w:tc>
          <w:tcPr>
            <w:tcW w:w="916" w:type="dxa"/>
            <w:tcBorders>
              <w:top w:val="single" w:sz="4" w:space="0" w:color="000000"/>
              <w:left w:val="single" w:sz="4" w:space="0" w:color="000000"/>
              <w:bottom w:val="single" w:sz="4" w:space="0" w:color="000000"/>
              <w:right w:val="single" w:sz="4" w:space="0" w:color="000000"/>
            </w:tcBorders>
            <w:vAlign w:val="center"/>
          </w:tcPr>
          <w:p w:rsidR="00A92FBE" w:rsidRPr="00016571" w:rsidRDefault="00A92FBE" w:rsidP="00A92FBE">
            <w:pPr>
              <w:jc w:val="center"/>
              <w:rPr>
                <w:b/>
              </w:rPr>
            </w:pPr>
            <w:r w:rsidRPr="00016571">
              <w:rPr>
                <w:b/>
              </w:rPr>
              <w:t>Категория (</w:t>
            </w:r>
            <w:r w:rsidRPr="00016571">
              <w:rPr>
                <w:b/>
                <w:lang w:val="en-US"/>
              </w:rPr>
              <w:t>Junior</w:t>
            </w:r>
            <w:r w:rsidRPr="00016571">
              <w:rPr>
                <w:b/>
              </w:rPr>
              <w:t xml:space="preserve">, </w:t>
            </w:r>
            <w:r w:rsidRPr="00016571">
              <w:rPr>
                <w:b/>
                <w:lang w:val="en-US"/>
              </w:rPr>
              <w:t>Middle</w:t>
            </w:r>
            <w:r w:rsidRPr="00016571">
              <w:rPr>
                <w:b/>
              </w:rPr>
              <w:t xml:space="preserve">,  </w:t>
            </w:r>
            <w:r w:rsidRPr="00016571">
              <w:rPr>
                <w:b/>
                <w:lang w:val="en-US"/>
              </w:rPr>
              <w:t>Senior</w:t>
            </w:r>
            <w:r w:rsidRPr="00016571">
              <w:rPr>
                <w:b/>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BE" w:rsidRPr="00016571" w:rsidRDefault="00A92FBE" w:rsidP="001A4E5F">
            <w:pPr>
              <w:jc w:val="center"/>
              <w:rPr>
                <w:szCs w:val="26"/>
              </w:rPr>
            </w:pPr>
            <w:r w:rsidRPr="00016571">
              <w:rPr>
                <w:szCs w:val="26"/>
              </w:rPr>
              <w:t>Место учёбы (школа, класс)</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BE" w:rsidRPr="00016571" w:rsidRDefault="00A92FBE" w:rsidP="001A4E5F">
            <w:pPr>
              <w:jc w:val="center"/>
              <w:rPr>
                <w:szCs w:val="26"/>
              </w:rPr>
            </w:pPr>
            <w:r w:rsidRPr="00016571">
              <w:rPr>
                <w:szCs w:val="26"/>
              </w:rPr>
              <w:t>Учреждение, подготовившее участника</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BE" w:rsidRPr="00016571" w:rsidRDefault="00A92FBE" w:rsidP="001A4E5F">
            <w:pPr>
              <w:jc w:val="center"/>
              <w:rPr>
                <w:szCs w:val="26"/>
              </w:rPr>
            </w:pPr>
            <w:r w:rsidRPr="00016571">
              <w:rPr>
                <w:szCs w:val="26"/>
              </w:rPr>
              <w:t>Ф.И О.</w:t>
            </w:r>
          </w:p>
          <w:p w:rsidR="00A92FBE" w:rsidRPr="00016571" w:rsidRDefault="00A92FBE" w:rsidP="001A4E5F">
            <w:pPr>
              <w:jc w:val="center"/>
              <w:rPr>
                <w:szCs w:val="26"/>
              </w:rPr>
            </w:pPr>
            <w:r w:rsidRPr="00016571">
              <w:rPr>
                <w:szCs w:val="26"/>
              </w:rPr>
              <w:t>педагога,</w:t>
            </w:r>
          </w:p>
          <w:p w:rsidR="00A92FBE" w:rsidRPr="00016571" w:rsidRDefault="00A92FBE" w:rsidP="001A4E5F">
            <w:pPr>
              <w:jc w:val="center"/>
              <w:rPr>
                <w:szCs w:val="26"/>
              </w:rPr>
            </w:pPr>
            <w:r w:rsidRPr="00016571">
              <w:rPr>
                <w:szCs w:val="26"/>
              </w:rPr>
              <w:t>подготовившего участника (родителя), дата рождения педагога, контактный телефон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BE" w:rsidRPr="00016571" w:rsidRDefault="00A92FBE" w:rsidP="001A4E5F">
            <w:pPr>
              <w:jc w:val="center"/>
              <w:rPr>
                <w:szCs w:val="26"/>
              </w:rPr>
            </w:pPr>
            <w:r w:rsidRPr="00016571">
              <w:rPr>
                <w:szCs w:val="26"/>
              </w:rPr>
              <w:t>Должность,</w:t>
            </w:r>
          </w:p>
          <w:p w:rsidR="00A92FBE" w:rsidRPr="00016571" w:rsidRDefault="00A92FBE" w:rsidP="001A4E5F">
            <w:pPr>
              <w:jc w:val="center"/>
              <w:rPr>
                <w:szCs w:val="26"/>
              </w:rPr>
            </w:pPr>
            <w:r w:rsidRPr="00016571">
              <w:rPr>
                <w:szCs w:val="26"/>
              </w:rPr>
              <w:t>место работы</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BE" w:rsidRPr="00016571" w:rsidRDefault="00A92FBE" w:rsidP="001A4E5F">
            <w:pPr>
              <w:jc w:val="center"/>
              <w:rPr>
                <w:szCs w:val="26"/>
              </w:rPr>
            </w:pPr>
            <w:r w:rsidRPr="00016571">
              <w:rPr>
                <w:szCs w:val="26"/>
              </w:rPr>
              <w:t>Адрес электронной почты и контактный телефон</w:t>
            </w:r>
          </w:p>
        </w:tc>
      </w:tr>
      <w:tr w:rsidR="00A92FBE" w:rsidRPr="00016571" w:rsidTr="00A92FBE">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r w:rsidRPr="00016571">
              <w:rPr>
                <w:szCs w:val="26"/>
              </w:rPr>
              <w:t>1</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916" w:type="dxa"/>
            <w:tcBorders>
              <w:top w:val="single" w:sz="4" w:space="0" w:color="000000"/>
              <w:left w:val="single" w:sz="4" w:space="0" w:color="000000"/>
              <w:bottom w:val="single" w:sz="4" w:space="0" w:color="000000"/>
              <w:right w:val="single" w:sz="4" w:space="0" w:color="000000"/>
            </w:tcBorders>
          </w:tcPr>
          <w:p w:rsidR="00A92FBE" w:rsidRPr="00016571" w:rsidRDefault="00A92FBE" w:rsidP="001A4E5F">
            <w:pPr>
              <w:ind w:firstLine="709"/>
              <w:rPr>
                <w:szCs w:val="26"/>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r>
      <w:tr w:rsidR="00A92FBE" w:rsidRPr="00016571" w:rsidTr="00A92FBE">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r w:rsidRPr="00016571">
              <w:rPr>
                <w:szCs w:val="26"/>
              </w:rPr>
              <w:t>2</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916" w:type="dxa"/>
            <w:tcBorders>
              <w:top w:val="single" w:sz="4" w:space="0" w:color="000000"/>
              <w:left w:val="single" w:sz="4" w:space="0" w:color="000000"/>
              <w:bottom w:val="single" w:sz="4" w:space="0" w:color="000000"/>
              <w:right w:val="single" w:sz="4" w:space="0" w:color="000000"/>
            </w:tcBorders>
          </w:tcPr>
          <w:p w:rsidR="00A92FBE" w:rsidRPr="00016571" w:rsidRDefault="00A92FBE" w:rsidP="001A4E5F">
            <w:pPr>
              <w:ind w:firstLine="709"/>
              <w:rPr>
                <w:szCs w:val="26"/>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r>
      <w:tr w:rsidR="00A92FBE" w:rsidRPr="00016571" w:rsidTr="00A92FBE">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r w:rsidRPr="00016571">
              <w:rPr>
                <w:szCs w:val="26"/>
              </w:rPr>
              <w:t>3</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916" w:type="dxa"/>
            <w:tcBorders>
              <w:top w:val="single" w:sz="4" w:space="0" w:color="000000"/>
              <w:left w:val="single" w:sz="4" w:space="0" w:color="000000"/>
              <w:bottom w:val="single" w:sz="4" w:space="0" w:color="000000"/>
              <w:right w:val="single" w:sz="4" w:space="0" w:color="000000"/>
            </w:tcBorders>
          </w:tcPr>
          <w:p w:rsidR="00A92FBE" w:rsidRPr="00016571" w:rsidRDefault="00A92FBE" w:rsidP="001A4E5F">
            <w:pPr>
              <w:ind w:firstLine="709"/>
              <w:rPr>
                <w:szCs w:val="26"/>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A92FBE" w:rsidRPr="00016571" w:rsidRDefault="00A92FBE" w:rsidP="001A4E5F">
            <w:pPr>
              <w:ind w:firstLine="709"/>
              <w:rPr>
                <w:szCs w:val="26"/>
              </w:rPr>
            </w:pPr>
          </w:p>
        </w:tc>
      </w:tr>
    </w:tbl>
    <w:p w:rsidR="00C445F0" w:rsidRPr="00016571" w:rsidRDefault="00C445F0" w:rsidP="00C445F0">
      <w:pPr>
        <w:ind w:firstLine="709"/>
        <w:rPr>
          <w:sz w:val="26"/>
          <w:szCs w:val="26"/>
        </w:rPr>
      </w:pPr>
    </w:p>
    <w:p w:rsidR="00C445F0" w:rsidRPr="00016571" w:rsidRDefault="00C445F0" w:rsidP="00C445F0">
      <w:pPr>
        <w:ind w:firstLine="709"/>
        <w:rPr>
          <w:sz w:val="26"/>
          <w:szCs w:val="26"/>
        </w:rPr>
      </w:pPr>
      <w:r w:rsidRPr="00016571">
        <w:rPr>
          <w:sz w:val="26"/>
          <w:szCs w:val="26"/>
        </w:rPr>
        <w:t>Директор:</w:t>
      </w:r>
    </w:p>
    <w:p w:rsidR="00B31D0C" w:rsidRPr="00016571" w:rsidRDefault="00B31D0C" w:rsidP="00C445F0">
      <w:pPr>
        <w:ind w:firstLine="709"/>
        <w:rPr>
          <w:sz w:val="26"/>
          <w:szCs w:val="26"/>
        </w:rPr>
      </w:pPr>
    </w:p>
    <w:p w:rsidR="00C445F0" w:rsidRPr="00016571" w:rsidRDefault="00C445F0" w:rsidP="00C445F0">
      <w:pPr>
        <w:ind w:firstLine="709"/>
        <w:rPr>
          <w:sz w:val="26"/>
          <w:szCs w:val="26"/>
        </w:rPr>
      </w:pPr>
      <w:r w:rsidRPr="00016571">
        <w:rPr>
          <w:sz w:val="26"/>
          <w:szCs w:val="26"/>
        </w:rPr>
        <w:t>Дата:</w:t>
      </w:r>
    </w:p>
    <w:p w:rsidR="00B31D0C" w:rsidRPr="00016571" w:rsidRDefault="00B31D0C" w:rsidP="00C445F0">
      <w:pPr>
        <w:ind w:firstLine="709"/>
        <w:jc w:val="both"/>
        <w:rPr>
          <w:sz w:val="26"/>
          <w:szCs w:val="26"/>
        </w:rPr>
      </w:pPr>
    </w:p>
    <w:p w:rsidR="00C445F0" w:rsidRPr="00016571" w:rsidRDefault="00C445F0" w:rsidP="00C445F0">
      <w:pPr>
        <w:ind w:firstLine="709"/>
        <w:jc w:val="both"/>
        <w:rPr>
          <w:sz w:val="26"/>
          <w:szCs w:val="26"/>
        </w:rPr>
      </w:pPr>
      <w:r w:rsidRPr="00016571">
        <w:rPr>
          <w:sz w:val="26"/>
          <w:szCs w:val="26"/>
        </w:rPr>
        <w:t>М.П.</w:t>
      </w:r>
    </w:p>
    <w:p w:rsidR="00C445F0" w:rsidRPr="00016571" w:rsidRDefault="00C445F0" w:rsidP="004F3705">
      <w:pPr>
        <w:ind w:firstLine="709"/>
        <w:jc w:val="both"/>
        <w:rPr>
          <w:sz w:val="26"/>
          <w:szCs w:val="26"/>
        </w:rPr>
      </w:pPr>
    </w:p>
    <w:p w:rsidR="00C445F0" w:rsidRPr="00016571" w:rsidRDefault="00C445F0" w:rsidP="004F3705">
      <w:pPr>
        <w:ind w:firstLine="709"/>
        <w:jc w:val="both"/>
        <w:rPr>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C445F0" w:rsidRPr="00016571" w:rsidRDefault="00C445F0" w:rsidP="00C445F0">
      <w:pPr>
        <w:shd w:val="clear" w:color="auto" w:fill="FFFFFF"/>
        <w:ind w:left="5103"/>
        <w:rPr>
          <w:color w:val="000000"/>
          <w:sz w:val="26"/>
          <w:szCs w:val="26"/>
        </w:rPr>
      </w:pPr>
    </w:p>
    <w:p w:rsidR="004A778F" w:rsidRDefault="004A778F" w:rsidP="00C445F0">
      <w:pPr>
        <w:shd w:val="clear" w:color="auto" w:fill="FFFFFF"/>
        <w:ind w:left="5103"/>
        <w:rPr>
          <w:color w:val="000000"/>
          <w:sz w:val="26"/>
          <w:szCs w:val="26"/>
        </w:rPr>
        <w:sectPr w:rsidR="004A778F" w:rsidSect="009D3AF2">
          <w:pgSz w:w="11906" w:h="16838" w:code="9"/>
          <w:pgMar w:top="1134" w:right="567" w:bottom="1134" w:left="1134" w:header="567" w:footer="0" w:gutter="0"/>
          <w:pgNumType w:start="1"/>
          <w:cols w:space="720"/>
          <w:titlePg/>
          <w:docGrid w:linePitch="272"/>
        </w:sectPr>
      </w:pPr>
    </w:p>
    <w:p w:rsidR="00C445F0" w:rsidRPr="00016571" w:rsidRDefault="00C445F0" w:rsidP="00C445F0">
      <w:pPr>
        <w:shd w:val="clear" w:color="auto" w:fill="FFFFFF"/>
        <w:ind w:left="5103"/>
        <w:rPr>
          <w:color w:val="000000"/>
          <w:sz w:val="26"/>
          <w:szCs w:val="26"/>
        </w:rPr>
      </w:pPr>
      <w:r w:rsidRPr="00016571">
        <w:rPr>
          <w:color w:val="000000"/>
          <w:sz w:val="26"/>
          <w:szCs w:val="26"/>
        </w:rPr>
        <w:lastRenderedPageBreak/>
        <w:t>Приложение 8</w:t>
      </w:r>
    </w:p>
    <w:p w:rsidR="00C445F0" w:rsidRPr="00016571" w:rsidRDefault="00C445F0" w:rsidP="00C445F0">
      <w:pPr>
        <w:shd w:val="clear" w:color="auto" w:fill="FFFFFF"/>
        <w:ind w:left="5103"/>
        <w:rPr>
          <w:color w:val="000000"/>
          <w:sz w:val="26"/>
          <w:szCs w:val="26"/>
        </w:rPr>
      </w:pPr>
    </w:p>
    <w:p w:rsidR="0046693D" w:rsidRPr="00016571" w:rsidRDefault="0046693D" w:rsidP="0046693D">
      <w:pPr>
        <w:widowControl w:val="0"/>
        <w:autoSpaceDE w:val="0"/>
        <w:ind w:left="5103"/>
      </w:pPr>
      <w:r w:rsidRPr="00016571">
        <w:rPr>
          <w:sz w:val="26"/>
          <w:szCs w:val="26"/>
          <w:lang w:bidi="ru-RU"/>
        </w:rPr>
        <w:t>УТВЕРЖДЕНО</w:t>
      </w:r>
    </w:p>
    <w:p w:rsidR="00C445F0" w:rsidRPr="00016571" w:rsidRDefault="0046693D" w:rsidP="0046693D">
      <w:pPr>
        <w:pStyle w:val="a9"/>
        <w:spacing w:after="0"/>
        <w:ind w:left="5103"/>
      </w:pPr>
      <w:r w:rsidRPr="00016571">
        <w:t xml:space="preserve">приказом </w:t>
      </w:r>
      <w:proofErr w:type="gramStart"/>
      <w:r w:rsidRPr="00016571">
        <w:t>департамента образования мэрии города Ярославля</w:t>
      </w:r>
      <w:proofErr w:type="gramEnd"/>
      <w:r w:rsidRPr="00016571">
        <w:t xml:space="preserve"> от </w:t>
      </w:r>
      <w:r>
        <w:t>26.10</w:t>
      </w:r>
      <w:r w:rsidRPr="00016571">
        <w:t xml:space="preserve">.2022 № </w:t>
      </w:r>
      <w:r>
        <w:t>01-05/1031</w:t>
      </w:r>
      <w:r w:rsidR="00C445F0" w:rsidRPr="00016571">
        <w:t xml:space="preserve"> </w:t>
      </w:r>
    </w:p>
    <w:p w:rsidR="00C445F0" w:rsidRPr="00016571" w:rsidRDefault="00C445F0" w:rsidP="00C445F0">
      <w:pPr>
        <w:shd w:val="clear" w:color="auto" w:fill="FFFFFF"/>
        <w:ind w:left="5103"/>
        <w:rPr>
          <w:b/>
          <w:bCs/>
          <w:color w:val="000000"/>
          <w:sz w:val="26"/>
          <w:szCs w:val="26"/>
        </w:rPr>
      </w:pPr>
    </w:p>
    <w:p w:rsidR="00C445F0" w:rsidRPr="00016571" w:rsidRDefault="00C445F0" w:rsidP="00C445F0">
      <w:pPr>
        <w:shd w:val="clear" w:color="auto" w:fill="FFFFFF"/>
        <w:jc w:val="right"/>
        <w:rPr>
          <w:color w:val="000000"/>
          <w:sz w:val="26"/>
          <w:szCs w:val="26"/>
        </w:rPr>
      </w:pPr>
    </w:p>
    <w:p w:rsidR="00C445F0" w:rsidRPr="00016571" w:rsidRDefault="00C445F0" w:rsidP="00C445F0">
      <w:pPr>
        <w:jc w:val="center"/>
        <w:rPr>
          <w:b/>
          <w:sz w:val="26"/>
          <w:szCs w:val="26"/>
        </w:rPr>
      </w:pPr>
      <w:r w:rsidRPr="00016571">
        <w:rPr>
          <w:b/>
          <w:sz w:val="26"/>
          <w:szCs w:val="26"/>
        </w:rPr>
        <w:t>Положение</w:t>
      </w:r>
      <w:bookmarkStart w:id="0" w:name="_GoBack"/>
      <w:bookmarkEnd w:id="0"/>
    </w:p>
    <w:p w:rsidR="00C445F0" w:rsidRPr="00016571" w:rsidRDefault="00C445F0" w:rsidP="00C445F0">
      <w:pPr>
        <w:jc w:val="center"/>
        <w:rPr>
          <w:b/>
          <w:sz w:val="26"/>
          <w:szCs w:val="26"/>
        </w:rPr>
      </w:pPr>
      <w:r w:rsidRPr="00016571">
        <w:rPr>
          <w:b/>
          <w:sz w:val="26"/>
          <w:szCs w:val="26"/>
        </w:rPr>
        <w:t xml:space="preserve">о проведении соревнований по робототехнике </w:t>
      </w:r>
      <w:r w:rsidR="00EA2DA2" w:rsidRPr="00016571">
        <w:rPr>
          <w:b/>
          <w:sz w:val="26"/>
          <w:szCs w:val="26"/>
        </w:rPr>
        <w:t>«</w:t>
      </w:r>
      <w:proofErr w:type="spellStart"/>
      <w:r w:rsidR="00EA2DA2" w:rsidRPr="00016571">
        <w:rPr>
          <w:b/>
          <w:sz w:val="26"/>
          <w:szCs w:val="26"/>
        </w:rPr>
        <w:t>РобоТУР</w:t>
      </w:r>
      <w:proofErr w:type="spellEnd"/>
      <w:r w:rsidR="00EA2DA2" w:rsidRPr="00016571">
        <w:rPr>
          <w:b/>
          <w:sz w:val="26"/>
          <w:szCs w:val="26"/>
        </w:rPr>
        <w:t>»</w:t>
      </w:r>
    </w:p>
    <w:p w:rsidR="00C445F0" w:rsidRPr="00016571" w:rsidRDefault="00C445F0" w:rsidP="00C445F0">
      <w:pPr>
        <w:jc w:val="center"/>
        <w:rPr>
          <w:b/>
          <w:sz w:val="26"/>
          <w:szCs w:val="26"/>
        </w:rPr>
      </w:pPr>
      <w:r w:rsidRPr="00016571">
        <w:rPr>
          <w:b/>
          <w:sz w:val="26"/>
          <w:szCs w:val="26"/>
        </w:rPr>
        <w:t xml:space="preserve">в рамках </w:t>
      </w:r>
      <w:r w:rsidRPr="00016571">
        <w:rPr>
          <w:b/>
          <w:sz w:val="26"/>
          <w:szCs w:val="26"/>
          <w:lang w:val="en-US"/>
        </w:rPr>
        <w:t>X</w:t>
      </w:r>
      <w:r w:rsidRPr="00016571">
        <w:rPr>
          <w:b/>
          <w:sz w:val="26"/>
          <w:szCs w:val="26"/>
        </w:rPr>
        <w:t xml:space="preserve"> городских дней науки и техники</w:t>
      </w:r>
    </w:p>
    <w:p w:rsidR="00D5693A" w:rsidRPr="00016571" w:rsidRDefault="00D5693A" w:rsidP="00C445F0">
      <w:pPr>
        <w:jc w:val="center"/>
        <w:rPr>
          <w:b/>
          <w:sz w:val="26"/>
          <w:szCs w:val="26"/>
        </w:rPr>
      </w:pPr>
    </w:p>
    <w:p w:rsidR="00EA2DA2" w:rsidRPr="00016571" w:rsidRDefault="00EA2DA2" w:rsidP="00871E01">
      <w:pPr>
        <w:pStyle w:val="af1"/>
        <w:numPr>
          <w:ilvl w:val="0"/>
          <w:numId w:val="40"/>
        </w:numPr>
        <w:ind w:left="0" w:firstLine="709"/>
        <w:rPr>
          <w:b/>
          <w:sz w:val="26"/>
          <w:szCs w:val="26"/>
        </w:rPr>
      </w:pPr>
      <w:r w:rsidRPr="00016571">
        <w:rPr>
          <w:b/>
          <w:sz w:val="26"/>
          <w:szCs w:val="26"/>
        </w:rPr>
        <w:t xml:space="preserve">Общие положения </w:t>
      </w:r>
    </w:p>
    <w:p w:rsidR="00EA2DA2" w:rsidRPr="00016571" w:rsidRDefault="00EA2DA2" w:rsidP="00871E01">
      <w:pPr>
        <w:pStyle w:val="af1"/>
        <w:numPr>
          <w:ilvl w:val="1"/>
          <w:numId w:val="40"/>
        </w:numPr>
        <w:ind w:left="0" w:firstLine="709"/>
        <w:jc w:val="both"/>
        <w:rPr>
          <w:sz w:val="26"/>
          <w:szCs w:val="26"/>
        </w:rPr>
      </w:pPr>
      <w:r w:rsidRPr="00016571">
        <w:rPr>
          <w:sz w:val="26"/>
          <w:szCs w:val="26"/>
        </w:rPr>
        <w:t>Положение о проведении соревнований по робототехнике (далее – Соревнования) определяет цели, задачи, сроки и порядок организации и проведения, а также категории участников Соревнований.</w:t>
      </w:r>
    </w:p>
    <w:p w:rsidR="00EA2DA2" w:rsidRPr="00016571" w:rsidRDefault="00EA2DA2" w:rsidP="00871E01">
      <w:pPr>
        <w:pStyle w:val="af1"/>
        <w:numPr>
          <w:ilvl w:val="1"/>
          <w:numId w:val="40"/>
        </w:numPr>
        <w:ind w:left="0" w:firstLine="709"/>
        <w:jc w:val="both"/>
        <w:rPr>
          <w:sz w:val="26"/>
          <w:szCs w:val="26"/>
        </w:rPr>
      </w:pPr>
      <w:r w:rsidRPr="00016571">
        <w:rPr>
          <w:sz w:val="26"/>
          <w:szCs w:val="26"/>
        </w:rPr>
        <w:t>Соревнования проводятся с целью популяризации образовательной и соревновательной робототехники среди детей и молодежи.</w:t>
      </w:r>
    </w:p>
    <w:p w:rsidR="00EA2DA2" w:rsidRPr="00016571" w:rsidRDefault="00EA2DA2" w:rsidP="00871E01">
      <w:pPr>
        <w:pStyle w:val="af1"/>
        <w:numPr>
          <w:ilvl w:val="1"/>
          <w:numId w:val="40"/>
        </w:numPr>
        <w:ind w:left="0" w:firstLine="709"/>
        <w:rPr>
          <w:sz w:val="26"/>
          <w:szCs w:val="26"/>
        </w:rPr>
      </w:pPr>
      <w:r w:rsidRPr="00016571">
        <w:rPr>
          <w:sz w:val="26"/>
          <w:szCs w:val="26"/>
        </w:rPr>
        <w:t>Задачи Соревнований:</w:t>
      </w:r>
    </w:p>
    <w:p w:rsidR="00EA2DA2" w:rsidRPr="00016571" w:rsidRDefault="00EA2DA2" w:rsidP="00326B4D">
      <w:pPr>
        <w:pStyle w:val="af1"/>
        <w:numPr>
          <w:ilvl w:val="1"/>
          <w:numId w:val="34"/>
        </w:numPr>
        <w:ind w:left="0" w:firstLine="709"/>
        <w:jc w:val="both"/>
        <w:rPr>
          <w:sz w:val="26"/>
          <w:szCs w:val="26"/>
        </w:rPr>
      </w:pPr>
      <w:r w:rsidRPr="00016571">
        <w:rPr>
          <w:sz w:val="26"/>
          <w:szCs w:val="26"/>
        </w:rPr>
        <w:t>выявление и поддержка талантливых детей и молодежи в области технического творчества;</w:t>
      </w:r>
    </w:p>
    <w:p w:rsidR="00EA2DA2" w:rsidRPr="00016571" w:rsidRDefault="00EA2DA2" w:rsidP="00326B4D">
      <w:pPr>
        <w:pStyle w:val="af1"/>
        <w:numPr>
          <w:ilvl w:val="1"/>
          <w:numId w:val="34"/>
        </w:numPr>
        <w:ind w:left="0" w:firstLine="709"/>
        <w:jc w:val="both"/>
        <w:rPr>
          <w:sz w:val="26"/>
          <w:szCs w:val="26"/>
        </w:rPr>
      </w:pPr>
      <w:r w:rsidRPr="00016571">
        <w:rPr>
          <w:sz w:val="26"/>
          <w:szCs w:val="26"/>
        </w:rPr>
        <w:t>совершенствование навыков самостоятельной работы, развитие критического мышления у детей и молодежи;</w:t>
      </w:r>
    </w:p>
    <w:p w:rsidR="00EA2DA2" w:rsidRPr="00016571" w:rsidRDefault="00EA2DA2" w:rsidP="00326B4D">
      <w:pPr>
        <w:pStyle w:val="af1"/>
        <w:numPr>
          <w:ilvl w:val="1"/>
          <w:numId w:val="34"/>
        </w:numPr>
        <w:ind w:left="0" w:firstLine="709"/>
        <w:jc w:val="both"/>
        <w:rPr>
          <w:sz w:val="26"/>
          <w:szCs w:val="26"/>
        </w:rPr>
      </w:pPr>
      <w:r w:rsidRPr="00016571">
        <w:rPr>
          <w:sz w:val="26"/>
          <w:szCs w:val="26"/>
        </w:rPr>
        <w:t>обмен идеями и опытом по разработке и программи</w:t>
      </w:r>
      <w:r w:rsidR="00326B4D" w:rsidRPr="00016571">
        <w:rPr>
          <w:sz w:val="26"/>
          <w:szCs w:val="26"/>
        </w:rPr>
        <w:t>рованию роботизированных систем;</w:t>
      </w:r>
    </w:p>
    <w:p w:rsidR="00023787" w:rsidRPr="00016571" w:rsidRDefault="00023787" w:rsidP="00326B4D">
      <w:pPr>
        <w:pStyle w:val="af1"/>
        <w:numPr>
          <w:ilvl w:val="1"/>
          <w:numId w:val="34"/>
        </w:numPr>
        <w:ind w:left="0" w:firstLine="709"/>
        <w:jc w:val="both"/>
        <w:rPr>
          <w:sz w:val="26"/>
          <w:szCs w:val="26"/>
        </w:rPr>
      </w:pPr>
      <w:r w:rsidRPr="00016571">
        <w:rPr>
          <w:sz w:val="26"/>
          <w:szCs w:val="26"/>
        </w:rPr>
        <w:t xml:space="preserve">привлечение </w:t>
      </w:r>
      <w:proofErr w:type="gramStart"/>
      <w:r w:rsidRPr="00016571">
        <w:rPr>
          <w:sz w:val="26"/>
          <w:szCs w:val="26"/>
        </w:rPr>
        <w:t>обучающихся</w:t>
      </w:r>
      <w:proofErr w:type="gramEnd"/>
      <w:r w:rsidRPr="00016571">
        <w:rPr>
          <w:sz w:val="26"/>
          <w:szCs w:val="26"/>
        </w:rPr>
        <w:t xml:space="preserve"> к инновационному, научно-техническому творчеству в области робототехники; </w:t>
      </w:r>
    </w:p>
    <w:p w:rsidR="00023787" w:rsidRPr="00016571" w:rsidRDefault="00023787" w:rsidP="00326B4D">
      <w:pPr>
        <w:pStyle w:val="af1"/>
        <w:numPr>
          <w:ilvl w:val="1"/>
          <w:numId w:val="34"/>
        </w:numPr>
        <w:ind w:left="0" w:firstLine="709"/>
        <w:jc w:val="both"/>
        <w:rPr>
          <w:sz w:val="26"/>
          <w:szCs w:val="26"/>
        </w:rPr>
      </w:pPr>
      <w:r w:rsidRPr="00016571">
        <w:rPr>
          <w:sz w:val="26"/>
          <w:szCs w:val="26"/>
        </w:rPr>
        <w:t xml:space="preserve">пропаганда робототехники как учебной дисциплины; </w:t>
      </w:r>
    </w:p>
    <w:p w:rsidR="00023787" w:rsidRPr="00016571" w:rsidRDefault="00023787" w:rsidP="00326B4D">
      <w:pPr>
        <w:pStyle w:val="af1"/>
        <w:numPr>
          <w:ilvl w:val="1"/>
          <w:numId w:val="34"/>
        </w:numPr>
        <w:ind w:left="0" w:firstLine="709"/>
        <w:jc w:val="both"/>
        <w:rPr>
          <w:sz w:val="26"/>
          <w:szCs w:val="26"/>
        </w:rPr>
      </w:pPr>
      <w:r w:rsidRPr="00016571">
        <w:rPr>
          <w:sz w:val="26"/>
          <w:szCs w:val="26"/>
        </w:rPr>
        <w:t>формирование новых знаний, умений и компетенций у обучающихся в области инновационных технологий, механики и программирования.</w:t>
      </w:r>
    </w:p>
    <w:p w:rsidR="00EA2DA2" w:rsidRPr="00016571" w:rsidRDefault="00EA2DA2" w:rsidP="00871E01">
      <w:pPr>
        <w:pStyle w:val="af1"/>
        <w:numPr>
          <w:ilvl w:val="1"/>
          <w:numId w:val="40"/>
        </w:numPr>
        <w:ind w:left="0" w:firstLine="709"/>
        <w:jc w:val="both"/>
        <w:rPr>
          <w:sz w:val="26"/>
          <w:szCs w:val="26"/>
        </w:rPr>
      </w:pPr>
      <w:r w:rsidRPr="00016571">
        <w:rPr>
          <w:sz w:val="26"/>
          <w:szCs w:val="26"/>
        </w:rPr>
        <w:t>Учредителем Соревнований является Департамент образования мэрии города Ярославля.</w:t>
      </w:r>
    </w:p>
    <w:p w:rsidR="00EA2DA2" w:rsidRPr="00016571" w:rsidRDefault="00EA2DA2" w:rsidP="00871E01">
      <w:pPr>
        <w:pStyle w:val="af1"/>
        <w:numPr>
          <w:ilvl w:val="1"/>
          <w:numId w:val="40"/>
        </w:numPr>
        <w:ind w:left="0" w:firstLine="709"/>
        <w:jc w:val="both"/>
        <w:rPr>
          <w:sz w:val="26"/>
          <w:szCs w:val="26"/>
        </w:rPr>
      </w:pPr>
      <w:r w:rsidRPr="00016571">
        <w:rPr>
          <w:sz w:val="26"/>
          <w:szCs w:val="26"/>
        </w:rPr>
        <w:t>Организатором Соревнований является муниципальное образовательное учреждение дополнительного образования «Городской центр технического творчества» (далее - Организатор).</w:t>
      </w:r>
    </w:p>
    <w:p w:rsidR="00EA2DA2" w:rsidRPr="00016571" w:rsidRDefault="00EA2DA2" w:rsidP="00497984">
      <w:pPr>
        <w:ind w:firstLine="709"/>
        <w:jc w:val="both"/>
        <w:rPr>
          <w:sz w:val="26"/>
          <w:szCs w:val="26"/>
        </w:rPr>
      </w:pPr>
    </w:p>
    <w:p w:rsidR="00EA2DA2" w:rsidRPr="00016571" w:rsidRDefault="00EA2DA2" w:rsidP="00871E01">
      <w:pPr>
        <w:pStyle w:val="af1"/>
        <w:numPr>
          <w:ilvl w:val="0"/>
          <w:numId w:val="40"/>
        </w:numPr>
        <w:ind w:left="0" w:firstLine="709"/>
        <w:rPr>
          <w:b/>
          <w:sz w:val="26"/>
          <w:szCs w:val="26"/>
        </w:rPr>
      </w:pPr>
      <w:r w:rsidRPr="00016571">
        <w:rPr>
          <w:b/>
          <w:sz w:val="26"/>
          <w:szCs w:val="26"/>
        </w:rPr>
        <w:t>Руководство Соревнованиями</w:t>
      </w:r>
    </w:p>
    <w:p w:rsidR="00BC0DCD" w:rsidRPr="00016571" w:rsidRDefault="00EA2DA2" w:rsidP="00871E01">
      <w:pPr>
        <w:pStyle w:val="af1"/>
        <w:numPr>
          <w:ilvl w:val="1"/>
          <w:numId w:val="40"/>
        </w:numPr>
        <w:ind w:left="0" w:firstLine="709"/>
        <w:jc w:val="both"/>
        <w:rPr>
          <w:sz w:val="26"/>
          <w:szCs w:val="26"/>
        </w:rPr>
      </w:pPr>
      <w:r w:rsidRPr="00016571">
        <w:rPr>
          <w:sz w:val="26"/>
          <w:szCs w:val="26"/>
        </w:rPr>
        <w:t>Общее руководство Соревнованиями осуществляет организационный комитет Сор</w:t>
      </w:r>
      <w:r w:rsidR="00BC0DCD" w:rsidRPr="00016571">
        <w:rPr>
          <w:sz w:val="26"/>
          <w:szCs w:val="26"/>
        </w:rPr>
        <w:t>евнований (далее – Оргкомитет).</w:t>
      </w:r>
    </w:p>
    <w:p w:rsidR="00EA2DA2" w:rsidRPr="00016571" w:rsidRDefault="00EA2DA2" w:rsidP="00871E01">
      <w:pPr>
        <w:pStyle w:val="af1"/>
        <w:numPr>
          <w:ilvl w:val="1"/>
          <w:numId w:val="40"/>
        </w:numPr>
        <w:ind w:left="0" w:firstLine="709"/>
        <w:jc w:val="both"/>
        <w:rPr>
          <w:sz w:val="26"/>
          <w:szCs w:val="26"/>
        </w:rPr>
      </w:pPr>
      <w:r w:rsidRPr="00016571">
        <w:rPr>
          <w:sz w:val="26"/>
          <w:szCs w:val="26"/>
        </w:rPr>
        <w:t>Оргкомитет:</w:t>
      </w:r>
    </w:p>
    <w:p w:rsidR="00EA2DA2" w:rsidRPr="00016571" w:rsidRDefault="00EA2DA2" w:rsidP="00871E01">
      <w:pPr>
        <w:pStyle w:val="af1"/>
        <w:numPr>
          <w:ilvl w:val="2"/>
          <w:numId w:val="41"/>
        </w:numPr>
        <w:ind w:left="0" w:firstLine="709"/>
        <w:jc w:val="both"/>
        <w:rPr>
          <w:sz w:val="26"/>
          <w:szCs w:val="26"/>
        </w:rPr>
      </w:pPr>
      <w:r w:rsidRPr="00016571">
        <w:rPr>
          <w:sz w:val="26"/>
          <w:szCs w:val="26"/>
        </w:rPr>
        <w:t>назначает Главного судью Соревнований;</w:t>
      </w:r>
    </w:p>
    <w:p w:rsidR="00EA2DA2" w:rsidRPr="00016571" w:rsidRDefault="00EA2DA2" w:rsidP="00871E01">
      <w:pPr>
        <w:pStyle w:val="af1"/>
        <w:numPr>
          <w:ilvl w:val="2"/>
          <w:numId w:val="41"/>
        </w:numPr>
        <w:ind w:left="0" w:firstLine="709"/>
        <w:jc w:val="both"/>
        <w:rPr>
          <w:sz w:val="26"/>
          <w:szCs w:val="26"/>
        </w:rPr>
      </w:pPr>
      <w:r w:rsidRPr="00016571">
        <w:rPr>
          <w:sz w:val="26"/>
          <w:szCs w:val="26"/>
        </w:rPr>
        <w:t>определяет состав судейской коллегии и порядок ее работы;</w:t>
      </w:r>
    </w:p>
    <w:p w:rsidR="00EA2DA2" w:rsidRPr="00016571" w:rsidRDefault="00EA2DA2" w:rsidP="00871E01">
      <w:pPr>
        <w:pStyle w:val="af1"/>
        <w:numPr>
          <w:ilvl w:val="2"/>
          <w:numId w:val="41"/>
        </w:numPr>
        <w:ind w:left="0" w:firstLine="709"/>
        <w:jc w:val="both"/>
        <w:rPr>
          <w:sz w:val="26"/>
          <w:szCs w:val="26"/>
        </w:rPr>
      </w:pPr>
      <w:r w:rsidRPr="00016571">
        <w:rPr>
          <w:sz w:val="26"/>
          <w:szCs w:val="26"/>
        </w:rPr>
        <w:t>обеспечивает организационное, информационное и консультативное сопровождение Соревнований.</w:t>
      </w:r>
    </w:p>
    <w:p w:rsidR="00EA2DA2" w:rsidRPr="00016571" w:rsidRDefault="00EA2DA2" w:rsidP="00871E01">
      <w:pPr>
        <w:pStyle w:val="af1"/>
        <w:numPr>
          <w:ilvl w:val="1"/>
          <w:numId w:val="40"/>
        </w:numPr>
        <w:ind w:left="0" w:firstLine="709"/>
        <w:jc w:val="both"/>
        <w:rPr>
          <w:sz w:val="26"/>
          <w:szCs w:val="26"/>
        </w:rPr>
      </w:pPr>
      <w:r w:rsidRPr="00016571">
        <w:rPr>
          <w:sz w:val="26"/>
          <w:szCs w:val="26"/>
        </w:rPr>
        <w:t>Главный судья:</w:t>
      </w:r>
    </w:p>
    <w:p w:rsidR="00EA2DA2" w:rsidRPr="00016571" w:rsidRDefault="00EA2DA2" w:rsidP="00871E01">
      <w:pPr>
        <w:pStyle w:val="af1"/>
        <w:numPr>
          <w:ilvl w:val="1"/>
          <w:numId w:val="35"/>
        </w:numPr>
        <w:ind w:left="0" w:firstLine="709"/>
        <w:jc w:val="both"/>
        <w:rPr>
          <w:sz w:val="26"/>
          <w:szCs w:val="26"/>
        </w:rPr>
      </w:pPr>
      <w:r w:rsidRPr="00016571">
        <w:rPr>
          <w:sz w:val="26"/>
          <w:szCs w:val="26"/>
        </w:rPr>
        <w:t>следит за ходом Соревнований, соблюдением правил проведения Соревнований;</w:t>
      </w:r>
    </w:p>
    <w:p w:rsidR="00EA2DA2" w:rsidRPr="00016571" w:rsidRDefault="00EA2DA2" w:rsidP="00871E01">
      <w:pPr>
        <w:pStyle w:val="af1"/>
        <w:numPr>
          <w:ilvl w:val="1"/>
          <w:numId w:val="35"/>
        </w:numPr>
        <w:ind w:left="0" w:firstLine="709"/>
        <w:jc w:val="both"/>
        <w:rPr>
          <w:sz w:val="26"/>
          <w:szCs w:val="26"/>
        </w:rPr>
      </w:pPr>
      <w:r w:rsidRPr="00016571">
        <w:rPr>
          <w:sz w:val="26"/>
          <w:szCs w:val="26"/>
        </w:rPr>
        <w:t>имеет решающий голос в случае возникновения спорных ситуаций между участниками и судьями.</w:t>
      </w:r>
    </w:p>
    <w:p w:rsidR="00EA2DA2" w:rsidRPr="00016571" w:rsidRDefault="00EA2DA2" w:rsidP="00871E01">
      <w:pPr>
        <w:pStyle w:val="af1"/>
        <w:numPr>
          <w:ilvl w:val="1"/>
          <w:numId w:val="40"/>
        </w:numPr>
        <w:ind w:left="0" w:firstLine="709"/>
        <w:jc w:val="both"/>
        <w:rPr>
          <w:sz w:val="26"/>
          <w:szCs w:val="26"/>
        </w:rPr>
      </w:pPr>
      <w:r w:rsidRPr="00016571">
        <w:rPr>
          <w:sz w:val="26"/>
          <w:szCs w:val="26"/>
        </w:rPr>
        <w:t>Судейская коллегия:</w:t>
      </w:r>
    </w:p>
    <w:p w:rsidR="00EA2DA2" w:rsidRPr="00016571" w:rsidRDefault="00EA2DA2" w:rsidP="00871E01">
      <w:pPr>
        <w:pStyle w:val="af1"/>
        <w:numPr>
          <w:ilvl w:val="0"/>
          <w:numId w:val="36"/>
        </w:numPr>
        <w:ind w:left="0" w:firstLine="709"/>
        <w:jc w:val="both"/>
        <w:rPr>
          <w:sz w:val="26"/>
          <w:szCs w:val="26"/>
        </w:rPr>
      </w:pPr>
      <w:r w:rsidRPr="00016571">
        <w:rPr>
          <w:sz w:val="26"/>
          <w:szCs w:val="26"/>
        </w:rPr>
        <w:lastRenderedPageBreak/>
        <w:t>проводит Соревнования;</w:t>
      </w:r>
    </w:p>
    <w:p w:rsidR="00EA2DA2" w:rsidRPr="00016571" w:rsidRDefault="00EA2DA2" w:rsidP="00871E01">
      <w:pPr>
        <w:pStyle w:val="af1"/>
        <w:numPr>
          <w:ilvl w:val="1"/>
          <w:numId w:val="36"/>
        </w:numPr>
        <w:ind w:left="0" w:firstLine="709"/>
        <w:jc w:val="both"/>
        <w:rPr>
          <w:sz w:val="26"/>
          <w:szCs w:val="26"/>
        </w:rPr>
      </w:pPr>
      <w:r w:rsidRPr="00016571">
        <w:rPr>
          <w:sz w:val="26"/>
          <w:szCs w:val="26"/>
        </w:rPr>
        <w:t>ведет протокол Соревнований;</w:t>
      </w:r>
    </w:p>
    <w:p w:rsidR="00EA2DA2" w:rsidRPr="00016571" w:rsidRDefault="00EA2DA2" w:rsidP="00871E01">
      <w:pPr>
        <w:pStyle w:val="af1"/>
        <w:numPr>
          <w:ilvl w:val="1"/>
          <w:numId w:val="36"/>
        </w:numPr>
        <w:tabs>
          <w:tab w:val="left" w:pos="540"/>
        </w:tabs>
        <w:ind w:left="0" w:firstLine="709"/>
        <w:jc w:val="both"/>
        <w:rPr>
          <w:b/>
          <w:sz w:val="26"/>
          <w:szCs w:val="26"/>
        </w:rPr>
      </w:pPr>
      <w:r w:rsidRPr="00016571">
        <w:rPr>
          <w:sz w:val="26"/>
          <w:szCs w:val="26"/>
        </w:rPr>
        <w:t>подводит итоги Соревнований, определяет победителей и призеров Соревнований.</w:t>
      </w:r>
    </w:p>
    <w:p w:rsidR="00EA2DA2" w:rsidRPr="00016571" w:rsidRDefault="00EA2DA2" w:rsidP="00497984">
      <w:pPr>
        <w:ind w:firstLine="709"/>
        <w:jc w:val="center"/>
        <w:rPr>
          <w:b/>
          <w:sz w:val="26"/>
          <w:szCs w:val="26"/>
        </w:rPr>
      </w:pPr>
    </w:p>
    <w:p w:rsidR="00EA2DA2" w:rsidRPr="00016571" w:rsidRDefault="00EA2DA2" w:rsidP="00871E01">
      <w:pPr>
        <w:pStyle w:val="af1"/>
        <w:numPr>
          <w:ilvl w:val="0"/>
          <w:numId w:val="40"/>
        </w:numPr>
        <w:ind w:left="0" w:firstLine="709"/>
        <w:rPr>
          <w:b/>
          <w:sz w:val="26"/>
          <w:szCs w:val="26"/>
        </w:rPr>
      </w:pPr>
      <w:r w:rsidRPr="00016571">
        <w:rPr>
          <w:b/>
          <w:sz w:val="26"/>
          <w:szCs w:val="26"/>
        </w:rPr>
        <w:t>Участники Соревнований</w:t>
      </w:r>
    </w:p>
    <w:p w:rsidR="00EA2DA2" w:rsidRPr="00016571" w:rsidRDefault="00EA2DA2" w:rsidP="00871E01">
      <w:pPr>
        <w:pStyle w:val="af1"/>
        <w:numPr>
          <w:ilvl w:val="1"/>
          <w:numId w:val="40"/>
        </w:numPr>
        <w:ind w:left="0" w:firstLine="709"/>
        <w:jc w:val="both"/>
        <w:rPr>
          <w:sz w:val="26"/>
          <w:szCs w:val="26"/>
        </w:rPr>
      </w:pPr>
      <w:r w:rsidRPr="00016571">
        <w:rPr>
          <w:bCs/>
          <w:sz w:val="26"/>
          <w:szCs w:val="26"/>
        </w:rPr>
        <w:t>К участию в Соревнованиях приглашаются обучающиеся общеобразовательных организаций и образовательных организаций дополнительного образования города Ярославля.</w:t>
      </w:r>
    </w:p>
    <w:p w:rsidR="00EA2DA2" w:rsidRPr="00016571" w:rsidRDefault="00EA2DA2" w:rsidP="00871E01">
      <w:pPr>
        <w:pStyle w:val="af1"/>
        <w:numPr>
          <w:ilvl w:val="1"/>
          <w:numId w:val="40"/>
        </w:numPr>
        <w:ind w:left="0" w:firstLine="709"/>
        <w:jc w:val="both"/>
        <w:rPr>
          <w:sz w:val="26"/>
          <w:szCs w:val="26"/>
        </w:rPr>
      </w:pPr>
      <w:r w:rsidRPr="00016571">
        <w:rPr>
          <w:sz w:val="26"/>
          <w:szCs w:val="26"/>
        </w:rPr>
        <w:t>Возраст участников Соревнований от 10 до 16 лет (включительно).</w:t>
      </w:r>
    </w:p>
    <w:p w:rsidR="00EA2DA2" w:rsidRPr="00016571" w:rsidRDefault="00EA2DA2" w:rsidP="00871E01">
      <w:pPr>
        <w:pStyle w:val="af1"/>
        <w:numPr>
          <w:ilvl w:val="1"/>
          <w:numId w:val="40"/>
        </w:numPr>
        <w:ind w:left="0" w:firstLine="709"/>
        <w:jc w:val="both"/>
        <w:rPr>
          <w:sz w:val="26"/>
          <w:szCs w:val="26"/>
        </w:rPr>
      </w:pPr>
      <w:r w:rsidRPr="00016571">
        <w:rPr>
          <w:sz w:val="26"/>
          <w:szCs w:val="26"/>
        </w:rPr>
        <w:t>Соревнования предполагают индивидуальное участие.</w:t>
      </w:r>
    </w:p>
    <w:p w:rsidR="00EA2DA2" w:rsidRPr="00016571" w:rsidRDefault="00EA2DA2" w:rsidP="00871E01">
      <w:pPr>
        <w:pStyle w:val="af1"/>
        <w:numPr>
          <w:ilvl w:val="1"/>
          <w:numId w:val="40"/>
        </w:numPr>
        <w:ind w:left="0" w:firstLine="709"/>
        <w:jc w:val="both"/>
        <w:rPr>
          <w:sz w:val="26"/>
          <w:szCs w:val="26"/>
        </w:rPr>
      </w:pPr>
      <w:r w:rsidRPr="00016571">
        <w:rPr>
          <w:sz w:val="26"/>
          <w:szCs w:val="26"/>
        </w:rPr>
        <w:t>Права и ответственность наставника участников Соревнований:</w:t>
      </w:r>
    </w:p>
    <w:p w:rsidR="00EA2DA2" w:rsidRPr="00016571" w:rsidRDefault="00EA2DA2" w:rsidP="00871E01">
      <w:pPr>
        <w:pStyle w:val="af1"/>
        <w:numPr>
          <w:ilvl w:val="1"/>
          <w:numId w:val="37"/>
        </w:numPr>
        <w:ind w:left="0" w:firstLine="709"/>
        <w:jc w:val="both"/>
        <w:rPr>
          <w:sz w:val="26"/>
          <w:szCs w:val="26"/>
        </w:rPr>
      </w:pPr>
      <w:r w:rsidRPr="00016571">
        <w:rPr>
          <w:sz w:val="26"/>
          <w:szCs w:val="26"/>
        </w:rPr>
        <w:t>наставник может представлять интересы нескольких участников;</w:t>
      </w:r>
    </w:p>
    <w:p w:rsidR="00EA2DA2" w:rsidRPr="00016571" w:rsidRDefault="00EA2DA2" w:rsidP="00871E01">
      <w:pPr>
        <w:pStyle w:val="af1"/>
        <w:numPr>
          <w:ilvl w:val="1"/>
          <w:numId w:val="37"/>
        </w:numPr>
        <w:ind w:left="0" w:firstLine="709"/>
        <w:jc w:val="both"/>
        <w:rPr>
          <w:sz w:val="26"/>
          <w:szCs w:val="26"/>
        </w:rPr>
      </w:pPr>
      <w:r w:rsidRPr="00016571">
        <w:rPr>
          <w:sz w:val="26"/>
          <w:szCs w:val="26"/>
        </w:rPr>
        <w:t>наставник участник</w:t>
      </w:r>
      <w:r w:rsidR="00F851CF" w:rsidRPr="00016571">
        <w:rPr>
          <w:sz w:val="26"/>
          <w:szCs w:val="26"/>
        </w:rPr>
        <w:t>ов</w:t>
      </w:r>
      <w:r w:rsidRPr="00016571">
        <w:rPr>
          <w:sz w:val="26"/>
          <w:szCs w:val="26"/>
        </w:rPr>
        <w:t xml:space="preserve"> присутствует на площадке Соревнований при проведении инструктажа по технике безопасности и выполнении задания;</w:t>
      </w:r>
    </w:p>
    <w:p w:rsidR="00EA2DA2" w:rsidRPr="00016571" w:rsidRDefault="00EA2DA2" w:rsidP="00871E01">
      <w:pPr>
        <w:pStyle w:val="af1"/>
        <w:numPr>
          <w:ilvl w:val="1"/>
          <w:numId w:val="37"/>
        </w:numPr>
        <w:ind w:left="0" w:firstLine="709"/>
        <w:jc w:val="both"/>
        <w:rPr>
          <w:sz w:val="26"/>
          <w:szCs w:val="26"/>
        </w:rPr>
      </w:pPr>
      <w:r w:rsidRPr="00016571">
        <w:rPr>
          <w:sz w:val="26"/>
          <w:szCs w:val="26"/>
        </w:rPr>
        <w:t>наставник несет полную ответственность за жизнь и здоровье детей во время всех Соревнований, а также надлежащее поведение участников.</w:t>
      </w:r>
    </w:p>
    <w:p w:rsidR="00EA2DA2" w:rsidRPr="00016571" w:rsidRDefault="00EA2DA2" w:rsidP="00871E01">
      <w:pPr>
        <w:pStyle w:val="af1"/>
        <w:numPr>
          <w:ilvl w:val="1"/>
          <w:numId w:val="40"/>
        </w:numPr>
        <w:ind w:left="0" w:firstLine="709"/>
        <w:jc w:val="both"/>
        <w:rPr>
          <w:sz w:val="26"/>
          <w:szCs w:val="26"/>
        </w:rPr>
      </w:pPr>
      <w:r w:rsidRPr="00016571">
        <w:rPr>
          <w:sz w:val="26"/>
          <w:szCs w:val="26"/>
        </w:rPr>
        <w:t>Права и ответственность участников Соревнований:</w:t>
      </w:r>
    </w:p>
    <w:p w:rsidR="00EA2DA2" w:rsidRPr="00016571" w:rsidRDefault="00EA2DA2" w:rsidP="00871E01">
      <w:pPr>
        <w:pStyle w:val="af1"/>
        <w:numPr>
          <w:ilvl w:val="1"/>
          <w:numId w:val="38"/>
        </w:numPr>
        <w:ind w:left="0" w:firstLine="709"/>
        <w:jc w:val="both"/>
        <w:rPr>
          <w:sz w:val="26"/>
          <w:szCs w:val="26"/>
        </w:rPr>
      </w:pPr>
      <w:r w:rsidRPr="00016571">
        <w:rPr>
          <w:sz w:val="26"/>
          <w:szCs w:val="26"/>
        </w:rPr>
        <w:t>участники обязуются соблюдать технику безопасности и правила поведения на Соревнованиях;</w:t>
      </w:r>
    </w:p>
    <w:p w:rsidR="00EA2DA2" w:rsidRPr="00016571" w:rsidRDefault="00EA2DA2" w:rsidP="00871E01">
      <w:pPr>
        <w:pStyle w:val="af1"/>
        <w:numPr>
          <w:ilvl w:val="1"/>
          <w:numId w:val="38"/>
        </w:numPr>
        <w:ind w:left="0" w:firstLine="709"/>
        <w:jc w:val="both"/>
        <w:rPr>
          <w:sz w:val="26"/>
          <w:szCs w:val="26"/>
        </w:rPr>
      </w:pPr>
      <w:r w:rsidRPr="00016571">
        <w:rPr>
          <w:sz w:val="26"/>
          <w:szCs w:val="26"/>
        </w:rPr>
        <w:t>во время Соревнований участники не имеют права покидать место проведения без разрешения Главного судьи;</w:t>
      </w:r>
    </w:p>
    <w:p w:rsidR="00EA2DA2" w:rsidRPr="00016571" w:rsidRDefault="00EA2DA2" w:rsidP="00871E01">
      <w:pPr>
        <w:pStyle w:val="af1"/>
        <w:numPr>
          <w:ilvl w:val="1"/>
          <w:numId w:val="38"/>
        </w:numPr>
        <w:ind w:left="0" w:firstLine="709"/>
        <w:jc w:val="both"/>
        <w:rPr>
          <w:sz w:val="26"/>
          <w:szCs w:val="26"/>
        </w:rPr>
      </w:pPr>
      <w:r w:rsidRPr="00016571">
        <w:rPr>
          <w:sz w:val="26"/>
          <w:szCs w:val="26"/>
        </w:rPr>
        <w:t>участники имеют право запросить помощь любого судьи, кроме своего наставника, в случае возникновения проблем с выполнением заданий Соревнований.</w:t>
      </w:r>
    </w:p>
    <w:p w:rsidR="00EA2DA2" w:rsidRPr="00016571" w:rsidRDefault="00EA2DA2" w:rsidP="00871E01">
      <w:pPr>
        <w:pStyle w:val="af1"/>
        <w:numPr>
          <w:ilvl w:val="1"/>
          <w:numId w:val="40"/>
        </w:numPr>
        <w:ind w:left="0" w:firstLine="709"/>
        <w:jc w:val="both"/>
        <w:rPr>
          <w:bCs/>
          <w:sz w:val="26"/>
          <w:szCs w:val="26"/>
        </w:rPr>
      </w:pPr>
      <w:r w:rsidRPr="00016571">
        <w:rPr>
          <w:sz w:val="26"/>
          <w:szCs w:val="26"/>
        </w:rPr>
        <w:t>Несоблюдение положений пункта 3.5 приводит к дисквалификации участников решением простого большинства судейской коллегии.</w:t>
      </w:r>
    </w:p>
    <w:p w:rsidR="00EA2DA2" w:rsidRPr="00016571" w:rsidRDefault="00EA2DA2" w:rsidP="00497984">
      <w:pPr>
        <w:ind w:firstLine="709"/>
        <w:jc w:val="both"/>
        <w:rPr>
          <w:bCs/>
          <w:sz w:val="26"/>
          <w:szCs w:val="26"/>
          <w:shd w:val="clear" w:color="auto" w:fill="FF3333"/>
        </w:rPr>
      </w:pPr>
    </w:p>
    <w:p w:rsidR="00EA2DA2" w:rsidRPr="00016571" w:rsidRDefault="00EA2DA2" w:rsidP="00871E01">
      <w:pPr>
        <w:pStyle w:val="af1"/>
        <w:numPr>
          <w:ilvl w:val="0"/>
          <w:numId w:val="40"/>
        </w:numPr>
        <w:ind w:left="0" w:firstLine="709"/>
        <w:rPr>
          <w:b/>
          <w:sz w:val="26"/>
          <w:szCs w:val="26"/>
        </w:rPr>
      </w:pPr>
      <w:r w:rsidRPr="00016571">
        <w:rPr>
          <w:b/>
          <w:sz w:val="26"/>
          <w:szCs w:val="26"/>
        </w:rPr>
        <w:t>Сроки, условия и порядок проведения Соревнований</w:t>
      </w:r>
    </w:p>
    <w:p w:rsidR="00F851CF" w:rsidRPr="00016571" w:rsidRDefault="00EA2DA2" w:rsidP="00871E01">
      <w:pPr>
        <w:pStyle w:val="af1"/>
        <w:numPr>
          <w:ilvl w:val="1"/>
          <w:numId w:val="40"/>
        </w:numPr>
        <w:ind w:left="0" w:firstLine="709"/>
        <w:rPr>
          <w:sz w:val="26"/>
          <w:szCs w:val="26"/>
        </w:rPr>
      </w:pPr>
      <w:r w:rsidRPr="00016571">
        <w:rPr>
          <w:sz w:val="26"/>
          <w:szCs w:val="26"/>
        </w:rPr>
        <w:t xml:space="preserve">Соревнования состоятся 18 декабря  2022 года </w:t>
      </w:r>
      <w:r w:rsidR="00F851CF" w:rsidRPr="00016571">
        <w:rPr>
          <w:sz w:val="26"/>
          <w:szCs w:val="26"/>
        </w:rPr>
        <w:t>в очной форме.</w:t>
      </w:r>
      <w:r w:rsidR="00AB1F33" w:rsidRPr="00016571">
        <w:rPr>
          <w:sz w:val="26"/>
          <w:szCs w:val="26"/>
        </w:rPr>
        <w:t xml:space="preserve"> Время проведения Соревнований будет указано в программе мероприятия.</w:t>
      </w:r>
    </w:p>
    <w:p w:rsidR="006A62E7" w:rsidRPr="00016571" w:rsidRDefault="00EA2DA2" w:rsidP="00497984">
      <w:pPr>
        <w:tabs>
          <w:tab w:val="left" w:pos="540"/>
        </w:tabs>
        <w:ind w:firstLine="709"/>
        <w:jc w:val="both"/>
        <w:rPr>
          <w:sz w:val="26"/>
          <w:szCs w:val="26"/>
        </w:rPr>
      </w:pPr>
      <w:r w:rsidRPr="00016571">
        <w:rPr>
          <w:sz w:val="26"/>
          <w:szCs w:val="26"/>
        </w:rPr>
        <w:t xml:space="preserve">Планируемое место проведения Соревнования: </w:t>
      </w:r>
      <w:r w:rsidR="006A62E7" w:rsidRPr="00016571">
        <w:rPr>
          <w:sz w:val="26"/>
          <w:szCs w:val="26"/>
        </w:rPr>
        <w:t xml:space="preserve">ТРК «Ярославский Вернисаж» по адресу: </w:t>
      </w:r>
      <w:r w:rsidR="00D52BF9" w:rsidRPr="00016571">
        <w:rPr>
          <w:sz w:val="26"/>
          <w:szCs w:val="26"/>
        </w:rPr>
        <w:t xml:space="preserve">город Ярославль, </w:t>
      </w:r>
      <w:r w:rsidR="006A62E7" w:rsidRPr="00016571">
        <w:rPr>
          <w:sz w:val="26"/>
          <w:szCs w:val="26"/>
        </w:rPr>
        <w:t>улица Дорожная</w:t>
      </w:r>
      <w:r w:rsidRPr="00016571">
        <w:rPr>
          <w:sz w:val="26"/>
          <w:szCs w:val="26"/>
        </w:rPr>
        <w:t>, 6А, посёлок Нагорный</w:t>
      </w:r>
      <w:r w:rsidR="006A62E7" w:rsidRPr="00016571">
        <w:rPr>
          <w:sz w:val="26"/>
          <w:szCs w:val="26"/>
        </w:rPr>
        <w:t xml:space="preserve">. </w:t>
      </w:r>
    </w:p>
    <w:p w:rsidR="00EA2DA2" w:rsidRPr="00016571" w:rsidRDefault="00EA2DA2" w:rsidP="00497984">
      <w:pPr>
        <w:tabs>
          <w:tab w:val="left" w:pos="540"/>
        </w:tabs>
        <w:ind w:firstLine="709"/>
        <w:jc w:val="both"/>
        <w:rPr>
          <w:sz w:val="26"/>
          <w:szCs w:val="26"/>
        </w:rPr>
      </w:pPr>
      <w:r w:rsidRPr="00016571">
        <w:rPr>
          <w:sz w:val="26"/>
          <w:szCs w:val="26"/>
        </w:rPr>
        <w:t xml:space="preserve"> График и программа Соревнований буд</w:t>
      </w:r>
      <w:r w:rsidR="006A62E7" w:rsidRPr="00016571">
        <w:rPr>
          <w:sz w:val="26"/>
          <w:szCs w:val="26"/>
        </w:rPr>
        <w:t>у</w:t>
      </w:r>
      <w:r w:rsidRPr="00016571">
        <w:rPr>
          <w:sz w:val="26"/>
          <w:szCs w:val="26"/>
        </w:rPr>
        <w:t>т опубликован</w:t>
      </w:r>
      <w:r w:rsidR="006A62E7" w:rsidRPr="00016571">
        <w:rPr>
          <w:sz w:val="26"/>
          <w:szCs w:val="26"/>
        </w:rPr>
        <w:t>ы</w:t>
      </w:r>
      <w:r w:rsidRPr="00016571">
        <w:rPr>
          <w:sz w:val="26"/>
          <w:szCs w:val="26"/>
        </w:rPr>
        <w:t xml:space="preserve"> на официальном сайте МОУ ДО «ГЦТТ»: </w:t>
      </w:r>
      <w:hyperlink r:id="rId46" w:history="1">
        <w:r w:rsidR="006A62E7" w:rsidRPr="00016571">
          <w:rPr>
            <w:rStyle w:val="ac"/>
            <w:sz w:val="26"/>
            <w:szCs w:val="26"/>
          </w:rPr>
          <w:t>https://yargcdutt.edu.yar.ru</w:t>
        </w:r>
      </w:hyperlink>
      <w:r w:rsidR="006A62E7" w:rsidRPr="00016571">
        <w:rPr>
          <w:sz w:val="26"/>
          <w:szCs w:val="26"/>
        </w:rPr>
        <w:t xml:space="preserve"> </w:t>
      </w:r>
      <w:r w:rsidRPr="00016571">
        <w:rPr>
          <w:sz w:val="26"/>
          <w:szCs w:val="26"/>
        </w:rPr>
        <w:t xml:space="preserve"> в разделе «X</w:t>
      </w:r>
      <w:r w:rsidR="006A62E7" w:rsidRPr="00016571">
        <w:rPr>
          <w:sz w:val="26"/>
          <w:szCs w:val="26"/>
        </w:rPr>
        <w:t xml:space="preserve"> Городские дни науки и техники» не позднее 13 декабря 2022 года.</w:t>
      </w:r>
    </w:p>
    <w:p w:rsidR="003E4FAD" w:rsidRPr="00016571" w:rsidRDefault="00EA2DA2" w:rsidP="00871E01">
      <w:pPr>
        <w:pStyle w:val="af1"/>
        <w:numPr>
          <w:ilvl w:val="1"/>
          <w:numId w:val="40"/>
        </w:numPr>
        <w:tabs>
          <w:tab w:val="left" w:pos="540"/>
        </w:tabs>
        <w:ind w:left="0" w:firstLine="709"/>
        <w:jc w:val="both"/>
        <w:rPr>
          <w:sz w:val="26"/>
          <w:szCs w:val="26"/>
        </w:rPr>
      </w:pPr>
      <w:r w:rsidRPr="00016571">
        <w:rPr>
          <w:bCs/>
          <w:sz w:val="26"/>
          <w:szCs w:val="26"/>
        </w:rPr>
        <w:t xml:space="preserve">Заявки на участие в Соревнованиях принимаются до </w:t>
      </w:r>
      <w:r w:rsidR="006A62E7" w:rsidRPr="00016571">
        <w:rPr>
          <w:bCs/>
          <w:sz w:val="26"/>
          <w:szCs w:val="26"/>
        </w:rPr>
        <w:t>14</w:t>
      </w:r>
      <w:r w:rsidRPr="00016571">
        <w:rPr>
          <w:bCs/>
          <w:sz w:val="26"/>
          <w:szCs w:val="26"/>
        </w:rPr>
        <w:t xml:space="preserve"> декабря 2022 года включительно в электронном виде по адресу: </w:t>
      </w:r>
      <w:hyperlink r:id="rId47" w:history="1">
        <w:r w:rsidR="00AB1F33" w:rsidRPr="00016571">
          <w:rPr>
            <w:rStyle w:val="ac"/>
            <w:bCs/>
            <w:sz w:val="26"/>
            <w:szCs w:val="26"/>
            <w:lang w:val="en-US"/>
          </w:rPr>
          <w:t>centrtehtvor</w:t>
        </w:r>
        <w:r w:rsidR="00AB1F33" w:rsidRPr="00016571">
          <w:rPr>
            <w:rStyle w:val="ac"/>
            <w:bCs/>
            <w:sz w:val="26"/>
            <w:szCs w:val="26"/>
          </w:rPr>
          <w:t>@</w:t>
        </w:r>
        <w:r w:rsidR="00AB1F33" w:rsidRPr="00016571">
          <w:rPr>
            <w:rStyle w:val="ac"/>
            <w:bCs/>
            <w:sz w:val="26"/>
            <w:szCs w:val="26"/>
            <w:lang w:val="en-US"/>
          </w:rPr>
          <w:t>yandex</w:t>
        </w:r>
        <w:r w:rsidR="00AB1F33" w:rsidRPr="00016571">
          <w:rPr>
            <w:rStyle w:val="ac"/>
            <w:bCs/>
            <w:sz w:val="26"/>
            <w:szCs w:val="26"/>
          </w:rPr>
          <w:t>.</w:t>
        </w:r>
        <w:proofErr w:type="spellStart"/>
        <w:r w:rsidR="00AB1F33" w:rsidRPr="00016571">
          <w:rPr>
            <w:rStyle w:val="ac"/>
            <w:bCs/>
            <w:sz w:val="26"/>
            <w:szCs w:val="26"/>
            <w:lang w:val="en-US"/>
          </w:rPr>
          <w:t>ru</w:t>
        </w:r>
        <w:proofErr w:type="spellEnd"/>
      </w:hyperlink>
      <w:r w:rsidR="00AB1F33" w:rsidRPr="00016571">
        <w:rPr>
          <w:bCs/>
          <w:sz w:val="26"/>
          <w:szCs w:val="26"/>
        </w:rPr>
        <w:t>.</w:t>
      </w:r>
      <w:r w:rsidR="00AB1F33" w:rsidRPr="00016571">
        <w:rPr>
          <w:sz w:val="26"/>
          <w:szCs w:val="26"/>
        </w:rPr>
        <w:t xml:space="preserve"> </w:t>
      </w:r>
    </w:p>
    <w:p w:rsidR="00AB1F33" w:rsidRPr="00016571" w:rsidRDefault="003E4FAD" w:rsidP="00497984">
      <w:pPr>
        <w:pStyle w:val="af1"/>
        <w:tabs>
          <w:tab w:val="left" w:pos="1276"/>
        </w:tabs>
        <w:ind w:left="0" w:firstLine="709"/>
        <w:jc w:val="both"/>
        <w:rPr>
          <w:sz w:val="26"/>
          <w:szCs w:val="26"/>
        </w:rPr>
      </w:pPr>
      <w:r w:rsidRPr="00016571">
        <w:rPr>
          <w:sz w:val="26"/>
          <w:szCs w:val="26"/>
        </w:rPr>
        <w:t xml:space="preserve">Заявки на участие подаются по форме, размещенной на официальном сайте МОУ ДО «ГЦТТ» </w:t>
      </w:r>
      <w:hyperlink r:id="rId48" w:history="1">
        <w:r w:rsidRPr="00016571">
          <w:rPr>
            <w:rStyle w:val="ac"/>
            <w:sz w:val="26"/>
            <w:szCs w:val="26"/>
          </w:rPr>
          <w:t>http://yargcdutt.edu.yar.ru/</w:t>
        </w:r>
      </w:hyperlink>
      <w:r w:rsidRPr="00016571">
        <w:rPr>
          <w:sz w:val="26"/>
          <w:szCs w:val="26"/>
        </w:rPr>
        <w:t>, в разделе «</w:t>
      </w:r>
      <w:r w:rsidRPr="00016571">
        <w:rPr>
          <w:sz w:val="26"/>
          <w:szCs w:val="26"/>
          <w:lang w:val="en-US"/>
        </w:rPr>
        <w:t>X</w:t>
      </w:r>
      <w:r w:rsidRPr="00016571">
        <w:rPr>
          <w:sz w:val="26"/>
          <w:szCs w:val="26"/>
        </w:rPr>
        <w:t xml:space="preserve"> Городские дни науки и техники» (</w:t>
      </w:r>
      <w:hyperlink r:id="rId49" w:history="1">
        <w:r w:rsidRPr="00016571">
          <w:rPr>
            <w:rStyle w:val="ac"/>
            <w:sz w:val="26"/>
            <w:szCs w:val="26"/>
          </w:rPr>
          <w:t>https://yargcdutt.edu.yar.ru/x_gorodskie_dni_nauki_i_teh_31.html</w:t>
        </w:r>
      </w:hyperlink>
      <w:r w:rsidRPr="00016571">
        <w:rPr>
          <w:sz w:val="26"/>
          <w:szCs w:val="26"/>
        </w:rPr>
        <w:t xml:space="preserve">). </w:t>
      </w:r>
    </w:p>
    <w:p w:rsidR="00EA2DA2" w:rsidRPr="00016571" w:rsidRDefault="003E4FAD" w:rsidP="00871E01">
      <w:pPr>
        <w:pStyle w:val="af1"/>
        <w:numPr>
          <w:ilvl w:val="1"/>
          <w:numId w:val="40"/>
        </w:numPr>
        <w:tabs>
          <w:tab w:val="left" w:pos="1276"/>
        </w:tabs>
        <w:ind w:left="0" w:firstLine="709"/>
        <w:jc w:val="both"/>
        <w:rPr>
          <w:sz w:val="26"/>
          <w:szCs w:val="26"/>
        </w:rPr>
      </w:pPr>
      <w:r w:rsidRPr="00016571">
        <w:rPr>
          <w:sz w:val="26"/>
          <w:szCs w:val="26"/>
        </w:rPr>
        <w:t xml:space="preserve">Согласие на обработку персональных данных является неотъемлемой частью заявки. </w:t>
      </w:r>
      <w:r w:rsidR="00EA2DA2" w:rsidRPr="00016571">
        <w:rPr>
          <w:sz w:val="26"/>
          <w:szCs w:val="26"/>
        </w:rPr>
        <w:t>Факт направления заявки подтверждает участие в Соревнованиях.</w:t>
      </w:r>
    </w:p>
    <w:p w:rsidR="00EA2DA2" w:rsidRPr="00016571" w:rsidRDefault="00EA2DA2" w:rsidP="00871E01">
      <w:pPr>
        <w:pStyle w:val="af1"/>
        <w:numPr>
          <w:ilvl w:val="1"/>
          <w:numId w:val="40"/>
        </w:numPr>
        <w:tabs>
          <w:tab w:val="left" w:pos="540"/>
        </w:tabs>
        <w:ind w:left="0" w:firstLine="709"/>
        <w:jc w:val="both"/>
        <w:rPr>
          <w:sz w:val="26"/>
          <w:szCs w:val="26"/>
        </w:rPr>
      </w:pPr>
      <w:r w:rsidRPr="00016571">
        <w:rPr>
          <w:sz w:val="26"/>
          <w:szCs w:val="26"/>
        </w:rPr>
        <w:t>Номинации Соревнований:</w:t>
      </w:r>
    </w:p>
    <w:p w:rsidR="00EA2DA2" w:rsidRPr="00016571" w:rsidRDefault="00EA2DA2" w:rsidP="00871E01">
      <w:pPr>
        <w:pStyle w:val="af1"/>
        <w:numPr>
          <w:ilvl w:val="1"/>
          <w:numId w:val="39"/>
        </w:numPr>
        <w:tabs>
          <w:tab w:val="left" w:pos="540"/>
        </w:tabs>
        <w:ind w:left="0" w:firstLine="709"/>
        <w:jc w:val="both"/>
        <w:rPr>
          <w:b/>
          <w:sz w:val="26"/>
          <w:szCs w:val="26"/>
        </w:rPr>
      </w:pPr>
      <w:r w:rsidRPr="00016571">
        <w:rPr>
          <w:b/>
          <w:sz w:val="26"/>
          <w:szCs w:val="26"/>
        </w:rPr>
        <w:t>«</w:t>
      </w:r>
      <w:proofErr w:type="spellStart"/>
      <w:r w:rsidRPr="00016571">
        <w:rPr>
          <w:b/>
          <w:sz w:val="26"/>
          <w:szCs w:val="26"/>
        </w:rPr>
        <w:t>Робогонки</w:t>
      </w:r>
      <w:proofErr w:type="spellEnd"/>
      <w:r w:rsidRPr="00016571">
        <w:rPr>
          <w:b/>
          <w:sz w:val="26"/>
          <w:szCs w:val="26"/>
        </w:rPr>
        <w:t>»;</w:t>
      </w:r>
    </w:p>
    <w:p w:rsidR="00EA2DA2" w:rsidRPr="00016571" w:rsidRDefault="00F837D4" w:rsidP="00871E01">
      <w:pPr>
        <w:pStyle w:val="af1"/>
        <w:numPr>
          <w:ilvl w:val="1"/>
          <w:numId w:val="39"/>
        </w:numPr>
        <w:tabs>
          <w:tab w:val="left" w:pos="540"/>
        </w:tabs>
        <w:ind w:left="0" w:firstLine="709"/>
        <w:jc w:val="both"/>
        <w:rPr>
          <w:b/>
          <w:sz w:val="26"/>
          <w:szCs w:val="26"/>
        </w:rPr>
      </w:pPr>
      <w:r w:rsidRPr="00016571">
        <w:rPr>
          <w:b/>
          <w:sz w:val="26"/>
          <w:szCs w:val="26"/>
        </w:rPr>
        <w:t>«</w:t>
      </w:r>
      <w:proofErr w:type="spellStart"/>
      <w:r w:rsidRPr="00016571">
        <w:rPr>
          <w:b/>
          <w:sz w:val="26"/>
          <w:szCs w:val="26"/>
        </w:rPr>
        <w:t>РобоБои</w:t>
      </w:r>
      <w:proofErr w:type="spellEnd"/>
      <w:r w:rsidRPr="00016571">
        <w:rPr>
          <w:b/>
          <w:sz w:val="26"/>
          <w:szCs w:val="26"/>
        </w:rPr>
        <w:t>».</w:t>
      </w:r>
    </w:p>
    <w:p w:rsidR="00EA2DA2" w:rsidRPr="00016571" w:rsidRDefault="00C64E73" w:rsidP="00871E01">
      <w:pPr>
        <w:pStyle w:val="af1"/>
        <w:numPr>
          <w:ilvl w:val="1"/>
          <w:numId w:val="40"/>
        </w:numPr>
        <w:tabs>
          <w:tab w:val="left" w:pos="540"/>
        </w:tabs>
        <w:ind w:left="0" w:firstLine="709"/>
        <w:jc w:val="both"/>
        <w:rPr>
          <w:b/>
          <w:sz w:val="26"/>
          <w:szCs w:val="26"/>
        </w:rPr>
      </w:pPr>
      <w:r w:rsidRPr="00016571">
        <w:rPr>
          <w:b/>
          <w:sz w:val="26"/>
          <w:szCs w:val="26"/>
        </w:rPr>
        <w:t>Условия и п</w:t>
      </w:r>
      <w:r w:rsidRPr="00016571">
        <w:rPr>
          <w:b/>
          <w:bCs/>
          <w:iCs/>
          <w:sz w:val="26"/>
          <w:szCs w:val="26"/>
        </w:rPr>
        <w:t xml:space="preserve">орядок проведения Соревнований в номинации </w:t>
      </w:r>
      <w:r w:rsidR="00EA2DA2" w:rsidRPr="00016571">
        <w:rPr>
          <w:b/>
          <w:sz w:val="26"/>
          <w:szCs w:val="26"/>
        </w:rPr>
        <w:t>«</w:t>
      </w:r>
      <w:proofErr w:type="spellStart"/>
      <w:r w:rsidR="00EA2DA2" w:rsidRPr="00016571">
        <w:rPr>
          <w:b/>
          <w:sz w:val="26"/>
          <w:szCs w:val="26"/>
        </w:rPr>
        <w:t>Робогонки</w:t>
      </w:r>
      <w:proofErr w:type="spellEnd"/>
      <w:r w:rsidR="00EA2DA2" w:rsidRPr="00016571">
        <w:rPr>
          <w:b/>
          <w:sz w:val="26"/>
          <w:szCs w:val="26"/>
        </w:rPr>
        <w:t>»:</w:t>
      </w:r>
    </w:p>
    <w:p w:rsidR="00EA2DA2" w:rsidRPr="00016571" w:rsidRDefault="00EA2DA2" w:rsidP="00871E01">
      <w:pPr>
        <w:pStyle w:val="af1"/>
        <w:numPr>
          <w:ilvl w:val="2"/>
          <w:numId w:val="40"/>
        </w:numPr>
        <w:tabs>
          <w:tab w:val="left" w:pos="540"/>
        </w:tabs>
        <w:ind w:left="0" w:firstLine="709"/>
        <w:jc w:val="both"/>
        <w:rPr>
          <w:sz w:val="26"/>
          <w:szCs w:val="26"/>
        </w:rPr>
      </w:pPr>
      <w:r w:rsidRPr="00016571">
        <w:rPr>
          <w:sz w:val="26"/>
          <w:szCs w:val="26"/>
        </w:rPr>
        <w:t xml:space="preserve">К участию допускаются роботы, собранные на любой платформе (Lego, Arduino и т.д.), которые соревнуются в общем зачёте. Для Соревнований необходимо </w:t>
      </w:r>
      <w:r w:rsidRPr="00016571">
        <w:rPr>
          <w:sz w:val="26"/>
          <w:szCs w:val="26"/>
        </w:rPr>
        <w:lastRenderedPageBreak/>
        <w:t xml:space="preserve">подготовить робота, способного ездить в заданном направлении. К роботу не должны быть подключены никакие датчики. Все действия робот осуществляет исключительно по заданному, в процессе подготовки, алгоритму. В случае использования любых датчиков участник дисквалифицируется. </w:t>
      </w:r>
    </w:p>
    <w:p w:rsidR="00EA2DA2" w:rsidRPr="00016571" w:rsidRDefault="00EA2DA2" w:rsidP="00497984">
      <w:pPr>
        <w:tabs>
          <w:tab w:val="left" w:pos="540"/>
        </w:tabs>
        <w:ind w:firstLine="709"/>
        <w:jc w:val="both"/>
        <w:rPr>
          <w:sz w:val="26"/>
          <w:szCs w:val="26"/>
        </w:rPr>
      </w:pPr>
      <w:r w:rsidRPr="00016571">
        <w:rPr>
          <w:sz w:val="26"/>
          <w:szCs w:val="26"/>
        </w:rPr>
        <w:t>Для выполнения задания необходимо запрограммировать робота к проезду по заданной траектории (линии), в точности выполнив все повороты и остановиться на финишной линии.</w:t>
      </w:r>
    </w:p>
    <w:p w:rsidR="00EA2DA2" w:rsidRPr="00016571" w:rsidRDefault="00EA2DA2" w:rsidP="00871E01">
      <w:pPr>
        <w:pStyle w:val="af1"/>
        <w:numPr>
          <w:ilvl w:val="2"/>
          <w:numId w:val="40"/>
        </w:numPr>
        <w:tabs>
          <w:tab w:val="left" w:pos="540"/>
        </w:tabs>
        <w:ind w:left="0" w:firstLine="709"/>
        <w:jc w:val="both"/>
        <w:rPr>
          <w:sz w:val="26"/>
          <w:szCs w:val="26"/>
        </w:rPr>
      </w:pPr>
      <w:r w:rsidRPr="00016571">
        <w:rPr>
          <w:sz w:val="26"/>
          <w:szCs w:val="26"/>
        </w:rPr>
        <w:t xml:space="preserve">Время выполнения задания ограничивается временем проведения испытания. </w:t>
      </w:r>
    </w:p>
    <w:p w:rsidR="00EA2DA2" w:rsidRPr="00016571" w:rsidRDefault="00EA2DA2" w:rsidP="00871E01">
      <w:pPr>
        <w:pStyle w:val="af1"/>
        <w:numPr>
          <w:ilvl w:val="2"/>
          <w:numId w:val="40"/>
        </w:numPr>
        <w:tabs>
          <w:tab w:val="left" w:pos="540"/>
        </w:tabs>
        <w:ind w:left="0" w:firstLine="709"/>
        <w:jc w:val="both"/>
        <w:rPr>
          <w:sz w:val="26"/>
          <w:szCs w:val="26"/>
        </w:rPr>
      </w:pPr>
      <w:r w:rsidRPr="00016571">
        <w:rPr>
          <w:sz w:val="26"/>
          <w:szCs w:val="26"/>
        </w:rPr>
        <w:t>Участники имеют неограниченное количество попыток для пробного заезда. Пробный заезд осуществляется в порядке очерёдности. Очерёдность пробных заездов отслеживает судейская коллегия.</w:t>
      </w:r>
    </w:p>
    <w:p w:rsidR="00EA2DA2" w:rsidRPr="00016571" w:rsidRDefault="00EA2DA2" w:rsidP="00871E01">
      <w:pPr>
        <w:pStyle w:val="af1"/>
        <w:numPr>
          <w:ilvl w:val="2"/>
          <w:numId w:val="40"/>
        </w:numPr>
        <w:tabs>
          <w:tab w:val="left" w:pos="540"/>
        </w:tabs>
        <w:ind w:left="0" w:firstLine="709"/>
        <w:jc w:val="both"/>
        <w:rPr>
          <w:sz w:val="26"/>
          <w:szCs w:val="26"/>
        </w:rPr>
      </w:pPr>
      <w:r w:rsidRPr="00016571">
        <w:rPr>
          <w:sz w:val="26"/>
          <w:szCs w:val="26"/>
        </w:rPr>
        <w:t xml:space="preserve">Во время пробных заездов конфликты с другими участниками не допустимы. </w:t>
      </w:r>
    </w:p>
    <w:p w:rsidR="00EA2DA2" w:rsidRPr="00016571" w:rsidRDefault="00EA2DA2" w:rsidP="00871E01">
      <w:pPr>
        <w:pStyle w:val="af1"/>
        <w:numPr>
          <w:ilvl w:val="2"/>
          <w:numId w:val="40"/>
        </w:numPr>
        <w:ind w:left="0" w:firstLine="709"/>
        <w:jc w:val="both"/>
        <w:rPr>
          <w:sz w:val="26"/>
          <w:szCs w:val="26"/>
        </w:rPr>
      </w:pPr>
      <w:r w:rsidRPr="00016571">
        <w:rPr>
          <w:sz w:val="26"/>
          <w:szCs w:val="26"/>
        </w:rPr>
        <w:t>Все роботы привозятся в собранном виде и должны быть готовы к участию.</w:t>
      </w:r>
    </w:p>
    <w:p w:rsidR="00EA2DA2" w:rsidRPr="00016571" w:rsidRDefault="00EA2DA2" w:rsidP="00871E01">
      <w:pPr>
        <w:pStyle w:val="af1"/>
        <w:numPr>
          <w:ilvl w:val="2"/>
          <w:numId w:val="40"/>
        </w:numPr>
        <w:ind w:left="0" w:firstLine="709"/>
        <w:jc w:val="both"/>
        <w:rPr>
          <w:sz w:val="26"/>
          <w:szCs w:val="26"/>
        </w:rPr>
      </w:pPr>
      <w:r w:rsidRPr="00016571">
        <w:rPr>
          <w:sz w:val="26"/>
          <w:szCs w:val="26"/>
        </w:rPr>
        <w:t>Каждый участник должен иметь при себе робота, запасные детали к роботу (на усмотрение участников) и ноутбук (любая техника для программирования) с необходимым программным обеспечением.</w:t>
      </w:r>
    </w:p>
    <w:p w:rsidR="00EA2DA2" w:rsidRPr="00016571" w:rsidRDefault="00EA2DA2" w:rsidP="00871E01">
      <w:pPr>
        <w:pStyle w:val="af1"/>
        <w:numPr>
          <w:ilvl w:val="2"/>
          <w:numId w:val="40"/>
        </w:numPr>
        <w:ind w:left="0" w:firstLine="709"/>
        <w:jc w:val="both"/>
        <w:rPr>
          <w:sz w:val="26"/>
          <w:szCs w:val="26"/>
        </w:rPr>
      </w:pPr>
      <w:r w:rsidRPr="00016571">
        <w:rPr>
          <w:sz w:val="26"/>
          <w:szCs w:val="26"/>
        </w:rPr>
        <w:t>Программа роботу пишется на площадке Соревнований, после получения задания, в соответствии с условиями трассы.</w:t>
      </w:r>
    </w:p>
    <w:p w:rsidR="00EA2DA2" w:rsidRPr="00016571" w:rsidRDefault="00EA2DA2" w:rsidP="00871E01">
      <w:pPr>
        <w:pStyle w:val="af1"/>
        <w:numPr>
          <w:ilvl w:val="2"/>
          <w:numId w:val="40"/>
        </w:numPr>
        <w:ind w:left="0" w:firstLine="709"/>
        <w:jc w:val="both"/>
        <w:rPr>
          <w:sz w:val="26"/>
          <w:szCs w:val="26"/>
        </w:rPr>
      </w:pPr>
      <w:r w:rsidRPr="00016571">
        <w:rPr>
          <w:sz w:val="26"/>
          <w:szCs w:val="26"/>
        </w:rPr>
        <w:t>Победившим считается участник, который раньше других пройдёт все этапы испытания. В ходе определения победителей будут также учитываться время выполнения каждого задания.</w:t>
      </w:r>
    </w:p>
    <w:p w:rsidR="00EA2DA2" w:rsidRPr="00016571" w:rsidRDefault="00EA2DA2" w:rsidP="00871E01">
      <w:pPr>
        <w:pStyle w:val="af1"/>
        <w:numPr>
          <w:ilvl w:val="2"/>
          <w:numId w:val="40"/>
        </w:numPr>
        <w:ind w:left="0" w:firstLine="709"/>
        <w:jc w:val="both"/>
        <w:rPr>
          <w:sz w:val="26"/>
          <w:szCs w:val="26"/>
        </w:rPr>
      </w:pPr>
      <w:r w:rsidRPr="00016571">
        <w:rPr>
          <w:sz w:val="26"/>
          <w:szCs w:val="26"/>
        </w:rPr>
        <w:t>При возникновении затруднений, для определения победителя, может быть назначено дополнительное задание.</w:t>
      </w:r>
    </w:p>
    <w:p w:rsidR="00EA2DA2" w:rsidRPr="00016571" w:rsidRDefault="00C64E73" w:rsidP="00871E01">
      <w:pPr>
        <w:pStyle w:val="af1"/>
        <w:numPr>
          <w:ilvl w:val="1"/>
          <w:numId w:val="40"/>
        </w:numPr>
        <w:ind w:left="0" w:firstLine="709"/>
        <w:jc w:val="both"/>
        <w:rPr>
          <w:b/>
          <w:sz w:val="26"/>
          <w:szCs w:val="26"/>
        </w:rPr>
      </w:pPr>
      <w:r w:rsidRPr="00016571">
        <w:rPr>
          <w:b/>
          <w:bCs/>
          <w:iCs/>
          <w:sz w:val="26"/>
          <w:szCs w:val="26"/>
        </w:rPr>
        <w:t>Условия и п</w:t>
      </w:r>
      <w:r w:rsidR="00EA2DA2" w:rsidRPr="00016571">
        <w:rPr>
          <w:b/>
          <w:bCs/>
          <w:iCs/>
          <w:sz w:val="26"/>
          <w:szCs w:val="26"/>
        </w:rPr>
        <w:t>орядок проведения Соревнований в номинации «</w:t>
      </w:r>
      <w:proofErr w:type="spellStart"/>
      <w:r w:rsidR="00EA2DA2" w:rsidRPr="00016571">
        <w:rPr>
          <w:b/>
          <w:bCs/>
          <w:iCs/>
          <w:sz w:val="26"/>
          <w:szCs w:val="26"/>
        </w:rPr>
        <w:t>РобоБои</w:t>
      </w:r>
      <w:proofErr w:type="spellEnd"/>
      <w:r w:rsidR="00EA2DA2" w:rsidRPr="00016571">
        <w:rPr>
          <w:b/>
          <w:bCs/>
          <w:iCs/>
          <w:sz w:val="26"/>
          <w:szCs w:val="26"/>
        </w:rPr>
        <w:t>»:</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Соревнования проводятся не менее чем в два этапа. Точное число туров определяется Оргкомитетом в процессе проведения Соревнований.</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 xml:space="preserve">Для участия необходимо иметь робота с возможностью дистанционного управления.  Дистанционное управление осуществляется любым способом (радиоканал, IR, </w:t>
      </w:r>
      <w:proofErr w:type="spellStart"/>
      <w:r w:rsidRPr="00016571">
        <w:rPr>
          <w:color w:val="auto"/>
          <w:sz w:val="26"/>
          <w:szCs w:val="26"/>
        </w:rPr>
        <w:t>bluetoth</w:t>
      </w:r>
      <w:proofErr w:type="spellEnd"/>
      <w:r w:rsidRPr="00016571">
        <w:rPr>
          <w:color w:val="auto"/>
          <w:sz w:val="26"/>
          <w:szCs w:val="26"/>
        </w:rPr>
        <w:t xml:space="preserve">, </w:t>
      </w:r>
      <w:proofErr w:type="spellStart"/>
      <w:r w:rsidRPr="00016571">
        <w:rPr>
          <w:color w:val="auto"/>
          <w:sz w:val="26"/>
          <w:szCs w:val="26"/>
        </w:rPr>
        <w:t>wi-fi</w:t>
      </w:r>
      <w:proofErr w:type="spellEnd"/>
      <w:r w:rsidRPr="00016571">
        <w:rPr>
          <w:color w:val="auto"/>
          <w:sz w:val="26"/>
          <w:szCs w:val="26"/>
        </w:rPr>
        <w:t xml:space="preserve"> и т.д.). Робот не может менять размеры в процессе выступления. Робот должен иметь следующие характеристики: габаритные размеры не более </w:t>
      </w:r>
      <w:r w:rsidRPr="00016571">
        <w:rPr>
          <w:b/>
          <w:color w:val="auto"/>
          <w:sz w:val="26"/>
          <w:szCs w:val="26"/>
        </w:rPr>
        <w:t>20х20х20</w:t>
      </w:r>
      <w:r w:rsidRPr="00016571">
        <w:rPr>
          <w:color w:val="auto"/>
          <w:sz w:val="26"/>
          <w:szCs w:val="26"/>
        </w:rPr>
        <w:t xml:space="preserve">, вес не должен превышать </w:t>
      </w:r>
      <w:r w:rsidRPr="00016571">
        <w:rPr>
          <w:b/>
          <w:color w:val="auto"/>
          <w:sz w:val="26"/>
          <w:szCs w:val="26"/>
        </w:rPr>
        <w:t>1 кг</w:t>
      </w:r>
      <w:r w:rsidRPr="00016571">
        <w:rPr>
          <w:color w:val="auto"/>
          <w:sz w:val="26"/>
          <w:szCs w:val="26"/>
        </w:rPr>
        <w:t xml:space="preserve">, минимальная высота от земли до передней, задней и выступающих частей </w:t>
      </w:r>
      <w:r w:rsidRPr="00016571">
        <w:rPr>
          <w:b/>
          <w:color w:val="auto"/>
          <w:sz w:val="26"/>
          <w:szCs w:val="26"/>
        </w:rPr>
        <w:t>не меньше 1 см</w:t>
      </w:r>
      <w:r w:rsidRPr="00016571">
        <w:rPr>
          <w:color w:val="auto"/>
          <w:sz w:val="26"/>
          <w:szCs w:val="26"/>
        </w:rPr>
        <w:t xml:space="preserve"> (трансмиссия и блоки управления, расположенные на днище робота, посередине, не учитываются). Все детали роботов должны быть надёжно закреплены во избежание серьёзных повреждений и выхода робота из строя.</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Запрещено устанавливать на роботов колющие, режущие, пилящие, поджигающие и прочие механизмы, которые могут нанести серьёзный урон противнику. Также запрещено использование устройств, способных подавлять сигнал. Все устройства подавления сигнала будут изыматься и незамедлительно утилизироваться. За нарушение данного пункта участник будет дисквалифицирован.</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Перед началом состязания допускается возможность изменения программы и внесение доработок в конструкцию, после чего робот отправляется на проверку и ставится в карантин. В карантине не допускаются никакие модификации. После первого этапа разрешается провести необходимые доработки в программе. Внесение изменений в конструкцию не допустимо, если это не является необходимым ремонтом для продолжения соревнований. Все работы с аппаратной частью робота проводятся под наблюдением судейской коллегии и могут быть запрещены к использованию.</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 xml:space="preserve">Порядок участия определяется методом жеребьёвки. </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lastRenderedPageBreak/>
        <w:t xml:space="preserve">Перед началом состязания, роботы выставляются на стартовые позиции и по команде СТАРТ средствами оператора должны вытолкнуть всех противников за пределы круга. Робот, выехавший за пределы круга, автоматические выбывает из состязания. </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Победившим считается робот, вытолкнувший соперника за пределы круга или единственный оставшийся в круге робот, способный передвигаться. При возникновении спорных ситуаций все случаи рассматриваются и оцениваются индивидуально судейской коллегией.</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Если в круге осталось два робота и один из них полностью обездвижен, то он автоматически считается проигравшим, если движимый робот не выехал за пределы круга. Если двое оставшихся роботов не могут вытолкнуть друг друга за пределы круга, то на усмотрение судей они оба проходят в следующий этап или будет дана отдельная попытка для определения победителя.</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После отборочных соревнований в круг выставляются роботы, прошедшие отбор и в соответствии с п.4.4.7. состязаются за призовые места.</w:t>
      </w:r>
    </w:p>
    <w:p w:rsidR="00EA2DA2" w:rsidRPr="00016571" w:rsidRDefault="00EA2DA2" w:rsidP="00871E01">
      <w:pPr>
        <w:pStyle w:val="Default"/>
        <w:numPr>
          <w:ilvl w:val="2"/>
          <w:numId w:val="40"/>
        </w:numPr>
        <w:ind w:left="0" w:firstLine="709"/>
        <w:jc w:val="both"/>
        <w:rPr>
          <w:color w:val="auto"/>
          <w:sz w:val="26"/>
          <w:szCs w:val="26"/>
        </w:rPr>
      </w:pPr>
      <w:r w:rsidRPr="00016571">
        <w:rPr>
          <w:color w:val="auto"/>
          <w:sz w:val="26"/>
          <w:szCs w:val="26"/>
        </w:rPr>
        <w:t>Количество отборочных этапов и роботов, которые будут одновременно состязаться, будет зависеть от общего количества участников и определяются судейской коллегией перед началом состязания.</w:t>
      </w:r>
    </w:p>
    <w:p w:rsidR="00364CD7" w:rsidRPr="00016571" w:rsidRDefault="00EA2DA2" w:rsidP="00871E01">
      <w:pPr>
        <w:pStyle w:val="Default"/>
        <w:numPr>
          <w:ilvl w:val="1"/>
          <w:numId w:val="40"/>
        </w:numPr>
        <w:ind w:left="0" w:firstLine="709"/>
        <w:jc w:val="both"/>
        <w:rPr>
          <w:sz w:val="26"/>
          <w:szCs w:val="26"/>
        </w:rPr>
      </w:pPr>
      <w:r w:rsidRPr="00016571">
        <w:rPr>
          <w:sz w:val="26"/>
          <w:szCs w:val="26"/>
        </w:rPr>
        <w:t xml:space="preserve">Дополнительная информация: </w:t>
      </w:r>
    </w:p>
    <w:p w:rsidR="00EA2DA2" w:rsidRPr="00016571" w:rsidRDefault="00EA2DA2" w:rsidP="00497984">
      <w:pPr>
        <w:pStyle w:val="Default"/>
        <w:ind w:firstLine="709"/>
        <w:jc w:val="both"/>
        <w:rPr>
          <w:sz w:val="26"/>
          <w:szCs w:val="26"/>
        </w:rPr>
      </w:pPr>
      <w:proofErr w:type="spellStart"/>
      <w:r w:rsidRPr="00016571">
        <w:rPr>
          <w:sz w:val="26"/>
          <w:szCs w:val="26"/>
        </w:rPr>
        <w:t>Севрюк</w:t>
      </w:r>
      <w:proofErr w:type="spellEnd"/>
      <w:r w:rsidRPr="00016571">
        <w:rPr>
          <w:sz w:val="26"/>
          <w:szCs w:val="26"/>
        </w:rPr>
        <w:t xml:space="preserve"> Алексей Олегович</w:t>
      </w:r>
      <w:r w:rsidR="00F837D4" w:rsidRPr="00016571">
        <w:rPr>
          <w:sz w:val="26"/>
          <w:szCs w:val="26"/>
        </w:rPr>
        <w:t>, педагог дополнительного образования МОУ ДО «ГЦТТ»</w:t>
      </w:r>
      <w:r w:rsidRPr="00016571">
        <w:rPr>
          <w:sz w:val="26"/>
          <w:szCs w:val="26"/>
        </w:rPr>
        <w:t xml:space="preserve">, электронная почта: </w:t>
      </w:r>
      <w:proofErr w:type="spellStart"/>
      <w:r w:rsidRPr="00016571">
        <w:rPr>
          <w:rStyle w:val="ac"/>
          <w:bCs/>
          <w:color w:val="auto"/>
          <w:sz w:val="26"/>
          <w:szCs w:val="26"/>
          <w:lang w:val="en-US"/>
        </w:rPr>
        <w:t>centrtehtvor</w:t>
      </w:r>
      <w:proofErr w:type="spellEnd"/>
      <w:r w:rsidRPr="00016571">
        <w:rPr>
          <w:rStyle w:val="ac"/>
          <w:bCs/>
          <w:color w:val="auto"/>
          <w:sz w:val="26"/>
          <w:szCs w:val="26"/>
        </w:rPr>
        <w:t>@</w:t>
      </w:r>
      <w:proofErr w:type="spellStart"/>
      <w:r w:rsidRPr="00016571">
        <w:rPr>
          <w:rStyle w:val="ac"/>
          <w:bCs/>
          <w:color w:val="auto"/>
          <w:sz w:val="26"/>
          <w:szCs w:val="26"/>
          <w:lang w:val="en-US"/>
        </w:rPr>
        <w:t>yandex</w:t>
      </w:r>
      <w:proofErr w:type="spellEnd"/>
      <w:r w:rsidRPr="00016571">
        <w:rPr>
          <w:rStyle w:val="ac"/>
          <w:bCs/>
          <w:color w:val="auto"/>
          <w:sz w:val="26"/>
          <w:szCs w:val="26"/>
        </w:rPr>
        <w:t>.</w:t>
      </w:r>
      <w:proofErr w:type="spellStart"/>
      <w:r w:rsidRPr="00016571">
        <w:rPr>
          <w:rStyle w:val="ac"/>
          <w:bCs/>
          <w:color w:val="auto"/>
          <w:sz w:val="26"/>
          <w:szCs w:val="26"/>
          <w:lang w:val="en-US"/>
        </w:rPr>
        <w:t>ru</w:t>
      </w:r>
      <w:proofErr w:type="spellEnd"/>
      <w:r w:rsidRPr="00016571">
        <w:rPr>
          <w:bCs/>
          <w:sz w:val="26"/>
          <w:szCs w:val="26"/>
        </w:rPr>
        <w:t>, телефон:</w:t>
      </w:r>
      <w:r w:rsidRPr="00016571">
        <w:rPr>
          <w:sz w:val="26"/>
          <w:szCs w:val="26"/>
        </w:rPr>
        <w:t xml:space="preserve"> (4852) 25-15-04.</w:t>
      </w:r>
    </w:p>
    <w:p w:rsidR="00EA2DA2" w:rsidRPr="00016571" w:rsidRDefault="00EA2DA2" w:rsidP="00497984">
      <w:pPr>
        <w:ind w:firstLine="709"/>
        <w:jc w:val="center"/>
        <w:rPr>
          <w:b/>
          <w:sz w:val="26"/>
          <w:szCs w:val="26"/>
        </w:rPr>
      </w:pPr>
    </w:p>
    <w:p w:rsidR="00EA2DA2" w:rsidRPr="00016571" w:rsidRDefault="00EA2DA2" w:rsidP="00871E01">
      <w:pPr>
        <w:pStyle w:val="af1"/>
        <w:numPr>
          <w:ilvl w:val="0"/>
          <w:numId w:val="40"/>
        </w:numPr>
        <w:ind w:left="0" w:firstLine="709"/>
        <w:rPr>
          <w:sz w:val="26"/>
          <w:szCs w:val="26"/>
        </w:rPr>
      </w:pPr>
      <w:r w:rsidRPr="00016571">
        <w:rPr>
          <w:b/>
          <w:sz w:val="26"/>
          <w:szCs w:val="26"/>
        </w:rPr>
        <w:t>Судейство и подведение итогов Соревнований</w:t>
      </w:r>
    </w:p>
    <w:p w:rsidR="00EA2DA2" w:rsidRPr="00016571" w:rsidRDefault="00EA2DA2" w:rsidP="00871E01">
      <w:pPr>
        <w:pStyle w:val="af1"/>
        <w:numPr>
          <w:ilvl w:val="1"/>
          <w:numId w:val="40"/>
        </w:numPr>
        <w:ind w:left="0" w:firstLine="709"/>
        <w:jc w:val="both"/>
        <w:rPr>
          <w:sz w:val="26"/>
          <w:szCs w:val="26"/>
        </w:rPr>
      </w:pPr>
      <w:r w:rsidRPr="00016571">
        <w:rPr>
          <w:sz w:val="26"/>
          <w:szCs w:val="26"/>
        </w:rPr>
        <w:t>Оргкомитет оставляет за собой право вносить в правила Соревнований любые изменения, если эти изменения не дают преимуществ одной из команд.</w:t>
      </w:r>
    </w:p>
    <w:p w:rsidR="00EA2DA2" w:rsidRPr="00016571" w:rsidRDefault="00EA2DA2" w:rsidP="00871E01">
      <w:pPr>
        <w:pStyle w:val="af1"/>
        <w:numPr>
          <w:ilvl w:val="1"/>
          <w:numId w:val="40"/>
        </w:numPr>
        <w:ind w:left="0" w:firstLine="709"/>
        <w:jc w:val="both"/>
        <w:rPr>
          <w:sz w:val="26"/>
          <w:szCs w:val="26"/>
        </w:rPr>
      </w:pPr>
      <w:r w:rsidRPr="00016571">
        <w:rPr>
          <w:sz w:val="26"/>
          <w:szCs w:val="26"/>
        </w:rPr>
        <w:t>Оценка каждой попытки, контроль и подведение итогов осуществляется судейской коллегией в соответствии с порядком проведения Соревнований, указанном в пунктах 4.3 и 4.4 Положения.</w:t>
      </w:r>
    </w:p>
    <w:p w:rsidR="00EA2DA2" w:rsidRPr="00016571" w:rsidRDefault="00EA2DA2" w:rsidP="00871E01">
      <w:pPr>
        <w:pStyle w:val="af1"/>
        <w:numPr>
          <w:ilvl w:val="1"/>
          <w:numId w:val="40"/>
        </w:numPr>
        <w:ind w:left="0" w:firstLine="709"/>
        <w:jc w:val="both"/>
        <w:rPr>
          <w:sz w:val="26"/>
          <w:szCs w:val="26"/>
        </w:rPr>
      </w:pPr>
      <w:r w:rsidRPr="00016571">
        <w:rPr>
          <w:sz w:val="26"/>
          <w:szCs w:val="26"/>
        </w:rPr>
        <w:t xml:space="preserve">Итоги Соревнований оформляются протоколом и размещаются на официальном сайте МОУ ДО «ГЦТТ»: </w:t>
      </w:r>
      <w:hyperlink r:id="rId50" w:history="1">
        <w:r w:rsidR="00F837D4" w:rsidRPr="00016571">
          <w:rPr>
            <w:rStyle w:val="ac"/>
            <w:sz w:val="26"/>
            <w:szCs w:val="26"/>
          </w:rPr>
          <w:t>https://yargcdutt.edu.yar.ru</w:t>
        </w:r>
      </w:hyperlink>
      <w:r w:rsidR="00F837D4" w:rsidRPr="00016571">
        <w:rPr>
          <w:sz w:val="26"/>
          <w:szCs w:val="26"/>
        </w:rPr>
        <w:t xml:space="preserve"> </w:t>
      </w:r>
      <w:r w:rsidRPr="00016571">
        <w:rPr>
          <w:sz w:val="26"/>
          <w:szCs w:val="26"/>
        </w:rPr>
        <w:t>в разделе «X Гор</w:t>
      </w:r>
      <w:r w:rsidR="00F837D4" w:rsidRPr="00016571">
        <w:rPr>
          <w:sz w:val="26"/>
          <w:szCs w:val="26"/>
        </w:rPr>
        <w:t>одские дни науки и техники» не позднее 25 декабря  2022 года.</w:t>
      </w:r>
    </w:p>
    <w:p w:rsidR="00EA2DA2" w:rsidRPr="00016571" w:rsidRDefault="00EA2DA2" w:rsidP="00871E01">
      <w:pPr>
        <w:pStyle w:val="af1"/>
        <w:numPr>
          <w:ilvl w:val="1"/>
          <w:numId w:val="40"/>
        </w:numPr>
        <w:ind w:left="0" w:firstLine="709"/>
        <w:jc w:val="both"/>
        <w:rPr>
          <w:sz w:val="26"/>
          <w:szCs w:val="26"/>
        </w:rPr>
      </w:pPr>
      <w:r w:rsidRPr="00016571">
        <w:rPr>
          <w:sz w:val="26"/>
          <w:szCs w:val="26"/>
        </w:rPr>
        <w:t>Все участники Соревнований получают свидетельст</w:t>
      </w:r>
      <w:r w:rsidR="00F837D4" w:rsidRPr="00016571">
        <w:rPr>
          <w:sz w:val="26"/>
          <w:szCs w:val="26"/>
        </w:rPr>
        <w:t>во участника в электронном виде (</w:t>
      </w:r>
      <w:r w:rsidR="00F15C1B" w:rsidRPr="00016571">
        <w:rPr>
          <w:sz w:val="26"/>
          <w:szCs w:val="26"/>
        </w:rPr>
        <w:t>на электронную почту, указанную в заявке).</w:t>
      </w:r>
    </w:p>
    <w:p w:rsidR="00EA2DA2" w:rsidRPr="00016571" w:rsidRDefault="00EA2DA2" w:rsidP="00871E01">
      <w:pPr>
        <w:pStyle w:val="af1"/>
        <w:numPr>
          <w:ilvl w:val="1"/>
          <w:numId w:val="40"/>
        </w:numPr>
        <w:ind w:left="0" w:firstLine="709"/>
        <w:jc w:val="both"/>
        <w:rPr>
          <w:sz w:val="26"/>
          <w:szCs w:val="26"/>
        </w:rPr>
      </w:pPr>
      <w:r w:rsidRPr="00016571">
        <w:rPr>
          <w:sz w:val="26"/>
          <w:szCs w:val="26"/>
        </w:rPr>
        <w:t>Победители (I место) и призёры (II и III место) награждаются дипломами, медалями и памятными подарками.</w:t>
      </w:r>
    </w:p>
    <w:p w:rsidR="00EA2DA2" w:rsidRPr="00016571" w:rsidRDefault="00EA2DA2" w:rsidP="00871E01">
      <w:pPr>
        <w:pStyle w:val="af1"/>
        <w:numPr>
          <w:ilvl w:val="1"/>
          <w:numId w:val="40"/>
        </w:numPr>
        <w:ind w:left="0" w:firstLine="709"/>
        <w:jc w:val="both"/>
        <w:rPr>
          <w:sz w:val="26"/>
          <w:szCs w:val="26"/>
        </w:rPr>
      </w:pPr>
      <w:r w:rsidRPr="00016571">
        <w:rPr>
          <w:sz w:val="26"/>
          <w:szCs w:val="26"/>
        </w:rPr>
        <w:t>Педагогически</w:t>
      </w:r>
      <w:r w:rsidR="00F15C1B" w:rsidRPr="00016571">
        <w:rPr>
          <w:sz w:val="26"/>
          <w:szCs w:val="26"/>
        </w:rPr>
        <w:t>е</w:t>
      </w:r>
      <w:r w:rsidRPr="00016571">
        <w:rPr>
          <w:sz w:val="26"/>
          <w:szCs w:val="26"/>
        </w:rPr>
        <w:t xml:space="preserve"> работник</w:t>
      </w:r>
      <w:r w:rsidR="00F15C1B" w:rsidRPr="00016571">
        <w:rPr>
          <w:sz w:val="26"/>
          <w:szCs w:val="26"/>
        </w:rPr>
        <w:t>и</w:t>
      </w:r>
      <w:r w:rsidRPr="00016571">
        <w:rPr>
          <w:sz w:val="26"/>
          <w:szCs w:val="26"/>
        </w:rPr>
        <w:t>, подготовивш</w:t>
      </w:r>
      <w:r w:rsidR="00F15C1B" w:rsidRPr="00016571">
        <w:rPr>
          <w:sz w:val="26"/>
          <w:szCs w:val="26"/>
        </w:rPr>
        <w:t>ие</w:t>
      </w:r>
      <w:r w:rsidRPr="00016571">
        <w:rPr>
          <w:sz w:val="26"/>
          <w:szCs w:val="26"/>
        </w:rPr>
        <w:t xml:space="preserve"> победителей (I место) и призёров (II и III места) Соревнований, </w:t>
      </w:r>
      <w:r w:rsidR="00F15C1B" w:rsidRPr="00016571">
        <w:rPr>
          <w:sz w:val="26"/>
          <w:szCs w:val="26"/>
        </w:rPr>
        <w:t>получают</w:t>
      </w:r>
      <w:r w:rsidRPr="00016571">
        <w:rPr>
          <w:sz w:val="26"/>
          <w:szCs w:val="26"/>
        </w:rPr>
        <w:t xml:space="preserve"> </w:t>
      </w:r>
      <w:r w:rsidR="00F15C1B" w:rsidRPr="00016571">
        <w:rPr>
          <w:sz w:val="26"/>
          <w:szCs w:val="26"/>
        </w:rPr>
        <w:t>б</w:t>
      </w:r>
      <w:r w:rsidRPr="00016571">
        <w:rPr>
          <w:sz w:val="26"/>
          <w:szCs w:val="26"/>
        </w:rPr>
        <w:t>лагодарности</w:t>
      </w:r>
      <w:r w:rsidR="00F15C1B" w:rsidRPr="00016571">
        <w:rPr>
          <w:sz w:val="26"/>
          <w:szCs w:val="26"/>
        </w:rPr>
        <w:t>.</w:t>
      </w:r>
    </w:p>
    <w:p w:rsidR="00F15C1B" w:rsidRPr="00016571" w:rsidRDefault="00F15C1B" w:rsidP="00871E01">
      <w:pPr>
        <w:pStyle w:val="af1"/>
        <w:numPr>
          <w:ilvl w:val="1"/>
          <w:numId w:val="40"/>
        </w:numPr>
        <w:ind w:left="0" w:firstLine="709"/>
        <w:jc w:val="both"/>
        <w:rPr>
          <w:sz w:val="26"/>
          <w:szCs w:val="26"/>
        </w:rPr>
      </w:pPr>
      <w:r w:rsidRPr="00016571">
        <w:rPr>
          <w:bCs/>
          <w:color w:val="000000"/>
          <w:sz w:val="26"/>
          <w:szCs w:val="26"/>
        </w:rPr>
        <w:t>Выдача дипломов, медалей и призов победителям и призёрам, благодарностей пед</w:t>
      </w:r>
      <w:r w:rsidR="00D52BF9" w:rsidRPr="00016571">
        <w:rPr>
          <w:bCs/>
          <w:color w:val="000000"/>
          <w:sz w:val="26"/>
          <w:szCs w:val="26"/>
        </w:rPr>
        <w:t>а</w:t>
      </w:r>
      <w:r w:rsidRPr="00016571">
        <w:rPr>
          <w:bCs/>
          <w:color w:val="000000"/>
          <w:sz w:val="26"/>
          <w:szCs w:val="26"/>
        </w:rPr>
        <w:t>гогам будет производиться по адресу: город Ярославль, проспект Ленина, дом 11 «А» после подведения итогов с уведомлением победителей и призеров.</w:t>
      </w:r>
    </w:p>
    <w:p w:rsidR="00F15C1B" w:rsidRPr="00B57FD8" w:rsidRDefault="00F15C1B" w:rsidP="00497984">
      <w:pPr>
        <w:ind w:firstLine="709"/>
        <w:jc w:val="both"/>
        <w:rPr>
          <w:b/>
          <w:sz w:val="26"/>
          <w:szCs w:val="26"/>
        </w:rPr>
      </w:pPr>
    </w:p>
    <w:p w:rsidR="00F15C1B" w:rsidRPr="004F0B1D" w:rsidRDefault="00F15C1B" w:rsidP="00497984">
      <w:pPr>
        <w:ind w:firstLine="709"/>
        <w:jc w:val="both"/>
        <w:rPr>
          <w:sz w:val="26"/>
          <w:szCs w:val="26"/>
        </w:rPr>
      </w:pPr>
    </w:p>
    <w:p w:rsidR="00EA2DA2" w:rsidRDefault="00EA2DA2" w:rsidP="00EA2DA2">
      <w:pPr>
        <w:ind w:firstLine="709"/>
        <w:jc w:val="right"/>
        <w:rPr>
          <w:sz w:val="28"/>
          <w:szCs w:val="28"/>
        </w:rPr>
      </w:pPr>
      <w:r>
        <w:rPr>
          <w:sz w:val="28"/>
          <w:szCs w:val="28"/>
        </w:rPr>
        <w:t xml:space="preserve"> </w:t>
      </w:r>
    </w:p>
    <w:sectPr w:rsidR="00EA2DA2" w:rsidSect="009D3AF2">
      <w:pgSz w:w="11906" w:h="16838" w:code="9"/>
      <w:pgMar w:top="1134" w:right="567" w:bottom="1134" w:left="1134" w:header="567"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5A" w:rsidRDefault="0057035A">
      <w:r>
        <w:separator/>
      </w:r>
    </w:p>
  </w:endnote>
  <w:endnote w:type="continuationSeparator" w:id="0">
    <w:p w:rsidR="0057035A" w:rsidRDefault="0057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F2" w:rsidRDefault="009D3A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D3AF2" w:rsidRDefault="009D3A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5A" w:rsidRDefault="0057035A">
      <w:r>
        <w:separator/>
      </w:r>
    </w:p>
  </w:footnote>
  <w:footnote w:type="continuationSeparator" w:id="0">
    <w:p w:rsidR="0057035A" w:rsidRDefault="0057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99265"/>
      <w:docPartObj>
        <w:docPartGallery w:val="Page Numbers (Top of Page)"/>
        <w:docPartUnique/>
      </w:docPartObj>
    </w:sdtPr>
    <w:sdtContent>
      <w:p w:rsidR="009D3AF2" w:rsidRDefault="009D3AF2">
        <w:pPr>
          <w:pStyle w:val="aa"/>
          <w:jc w:val="center"/>
        </w:pPr>
        <w:r>
          <w:fldChar w:fldCharType="begin"/>
        </w:r>
        <w:r>
          <w:instrText>PAGE   \* MERGEFORMAT</w:instrText>
        </w:r>
        <w:r>
          <w:fldChar w:fldCharType="separate"/>
        </w:r>
        <w:r w:rsidR="0046693D">
          <w:rPr>
            <w:noProof/>
          </w:rPr>
          <w:t>4</w:t>
        </w:r>
        <w:r>
          <w:fldChar w:fldCharType="end"/>
        </w:r>
      </w:p>
    </w:sdtContent>
  </w:sdt>
  <w:p w:rsidR="009D3AF2" w:rsidRDefault="009D3AF2" w:rsidP="00AE664E">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A2E150C"/>
    <w:lvl w:ilvl="0">
      <w:start w:val="1"/>
      <w:numFmt w:val="decimal"/>
      <w:lvlText w:val="%1."/>
      <w:lvlJc w:val="left"/>
      <w:pPr>
        <w:tabs>
          <w:tab w:val="num" w:pos="1211"/>
        </w:tabs>
        <w:ind w:left="0" w:firstLine="851"/>
      </w:pPr>
      <w:rPr>
        <w:rFonts w:ascii="Times New Roman" w:hAnsi="Times New Roman" w:cs="Symbol" w:hint="default"/>
        <w:b w:val="0"/>
        <w:color w:val="000000"/>
        <w:sz w:val="26"/>
        <w:szCs w:val="26"/>
      </w:rPr>
    </w:lvl>
    <w:lvl w:ilvl="1">
      <w:start w:val="1"/>
      <w:numFmt w:val="decimal"/>
      <w:lvlText w:val="%1.%2."/>
      <w:lvlJc w:val="left"/>
      <w:pPr>
        <w:tabs>
          <w:tab w:val="num" w:pos="1571"/>
        </w:tabs>
        <w:ind w:left="0" w:firstLine="851"/>
      </w:pPr>
      <w:rPr>
        <w:rFonts w:ascii="Times New Roman" w:hAnsi="Times New Roman" w:cs="Times New Roman" w:hint="default"/>
        <w:sz w:val="26"/>
        <w:szCs w:val="26"/>
      </w:rPr>
    </w:lvl>
    <w:lvl w:ilvl="2">
      <w:start w:val="1"/>
      <w:numFmt w:val="decimal"/>
      <w:lvlText w:val="%1.%2.%3."/>
      <w:lvlJc w:val="left"/>
      <w:pPr>
        <w:tabs>
          <w:tab w:val="num" w:pos="1571"/>
        </w:tabs>
        <w:ind w:left="0" w:firstLine="851"/>
      </w:pPr>
      <w:rPr>
        <w:rFonts w:ascii="Courier New" w:hAnsi="Courier New" w:cs="Courier New" w:hint="default"/>
        <w:sz w:val="20"/>
      </w:rPr>
    </w:lvl>
    <w:lvl w:ilvl="3">
      <w:start w:val="1"/>
      <w:numFmt w:val="decimal"/>
      <w:lvlText w:val="%1.%2.%3.%4."/>
      <w:lvlJc w:val="left"/>
      <w:pPr>
        <w:tabs>
          <w:tab w:val="num" w:pos="1800"/>
        </w:tabs>
        <w:ind w:left="1728" w:hanging="648"/>
      </w:pPr>
      <w:rPr>
        <w:rFonts w:ascii="Courier New" w:hAnsi="Courier New" w:cs="Courier New" w:hint="default"/>
        <w:sz w:val="20"/>
      </w:rPr>
    </w:lvl>
    <w:lvl w:ilvl="4">
      <w:start w:val="1"/>
      <w:numFmt w:val="decimal"/>
      <w:lvlText w:val="%1.%2.%3.%4.%5."/>
      <w:lvlJc w:val="left"/>
      <w:pPr>
        <w:tabs>
          <w:tab w:val="num" w:pos="2520"/>
        </w:tabs>
        <w:ind w:left="2232" w:hanging="792"/>
      </w:pPr>
      <w:rPr>
        <w:rFonts w:ascii="Courier New" w:hAnsi="Courier New" w:cs="Courier New" w:hint="default"/>
        <w:sz w:val="20"/>
      </w:rPr>
    </w:lvl>
    <w:lvl w:ilvl="5">
      <w:start w:val="1"/>
      <w:numFmt w:val="decimal"/>
      <w:lvlText w:val="%1.%2.%3.%4.%5.%6."/>
      <w:lvlJc w:val="left"/>
      <w:pPr>
        <w:tabs>
          <w:tab w:val="num" w:pos="2880"/>
        </w:tabs>
        <w:ind w:left="2736" w:hanging="936"/>
      </w:pPr>
      <w:rPr>
        <w:rFonts w:ascii="Courier New" w:hAnsi="Courier New" w:cs="Courier New" w:hint="default"/>
        <w:sz w:val="20"/>
      </w:rPr>
    </w:lvl>
    <w:lvl w:ilvl="6">
      <w:start w:val="1"/>
      <w:numFmt w:val="decimal"/>
      <w:lvlText w:val="%1.%2.%3.%4.%5.%6.%7."/>
      <w:lvlJc w:val="left"/>
      <w:pPr>
        <w:tabs>
          <w:tab w:val="num" w:pos="3600"/>
        </w:tabs>
        <w:ind w:left="3240" w:hanging="1080"/>
      </w:pPr>
      <w:rPr>
        <w:rFonts w:ascii="Courier New" w:hAnsi="Courier New" w:cs="Courier New" w:hint="default"/>
        <w:sz w:val="20"/>
      </w:rPr>
    </w:lvl>
    <w:lvl w:ilvl="7">
      <w:start w:val="1"/>
      <w:numFmt w:val="decimal"/>
      <w:lvlText w:val="%1.%2.%3.%4.%5.%6.%7.%8."/>
      <w:lvlJc w:val="left"/>
      <w:pPr>
        <w:tabs>
          <w:tab w:val="num" w:pos="3960"/>
        </w:tabs>
        <w:ind w:left="3744" w:hanging="1224"/>
      </w:pPr>
      <w:rPr>
        <w:rFonts w:ascii="Courier New" w:hAnsi="Courier New" w:cs="Courier New" w:hint="default"/>
        <w:sz w:val="20"/>
      </w:rPr>
    </w:lvl>
    <w:lvl w:ilvl="8">
      <w:start w:val="1"/>
      <w:numFmt w:val="decimal"/>
      <w:lvlText w:val="%1.%2.%3.%4.%5.%6.%7.%8.%9."/>
      <w:lvlJc w:val="left"/>
      <w:pPr>
        <w:tabs>
          <w:tab w:val="num" w:pos="4680"/>
        </w:tabs>
        <w:ind w:left="4320" w:hanging="1440"/>
      </w:pPr>
      <w:rPr>
        <w:rFonts w:ascii="Courier New" w:hAnsi="Courier New" w:cs="Courier New" w:hint="default"/>
        <w:sz w:val="20"/>
      </w:rPr>
    </w:lvl>
  </w:abstractNum>
  <w:abstractNum w:abstractNumId="1">
    <w:nsid w:val="00000009"/>
    <w:multiLevelType w:val="multilevel"/>
    <w:tmpl w:val="00000009"/>
    <w:name w:val="WW8Num9"/>
    <w:lvl w:ilvl="0">
      <w:start w:val="1"/>
      <w:numFmt w:val="bullet"/>
      <w:lvlText w:val=""/>
      <w:lvlJc w:val="left"/>
      <w:pPr>
        <w:tabs>
          <w:tab w:val="num" w:pos="1400"/>
        </w:tabs>
        <w:ind w:left="1400" w:hanging="360"/>
      </w:pPr>
      <w:rPr>
        <w:rFonts w:ascii="Symbol" w:hAnsi="Symbol"/>
        <w:sz w:val="26"/>
        <w:szCs w:val="26"/>
      </w:rPr>
    </w:lvl>
    <w:lvl w:ilvl="1">
      <w:start w:val="1"/>
      <w:numFmt w:val="bullet"/>
      <w:lvlText w:val="◦"/>
      <w:lvlJc w:val="left"/>
      <w:pPr>
        <w:tabs>
          <w:tab w:val="num" w:pos="1760"/>
        </w:tabs>
        <w:ind w:left="1760" w:hanging="360"/>
      </w:pPr>
      <w:rPr>
        <w:rFonts w:ascii="OpenSymbol" w:hAnsi="OpenSymbol"/>
      </w:rPr>
    </w:lvl>
    <w:lvl w:ilvl="2">
      <w:start w:val="1"/>
      <w:numFmt w:val="bullet"/>
      <w:lvlText w:val="▪"/>
      <w:lvlJc w:val="left"/>
      <w:pPr>
        <w:tabs>
          <w:tab w:val="num" w:pos="2120"/>
        </w:tabs>
        <w:ind w:left="2120" w:hanging="360"/>
      </w:pPr>
      <w:rPr>
        <w:rFonts w:ascii="OpenSymbol" w:hAnsi="OpenSymbol"/>
      </w:rPr>
    </w:lvl>
    <w:lvl w:ilvl="3">
      <w:start w:val="1"/>
      <w:numFmt w:val="bullet"/>
      <w:lvlText w:val=""/>
      <w:lvlJc w:val="left"/>
      <w:pPr>
        <w:tabs>
          <w:tab w:val="num" w:pos="2480"/>
        </w:tabs>
        <w:ind w:left="2480" w:hanging="360"/>
      </w:pPr>
      <w:rPr>
        <w:rFonts w:ascii="Symbol" w:hAnsi="Symbol"/>
        <w:sz w:val="26"/>
        <w:szCs w:val="26"/>
      </w:rPr>
    </w:lvl>
    <w:lvl w:ilvl="4">
      <w:start w:val="1"/>
      <w:numFmt w:val="bullet"/>
      <w:lvlText w:val="◦"/>
      <w:lvlJc w:val="left"/>
      <w:pPr>
        <w:tabs>
          <w:tab w:val="num" w:pos="2840"/>
        </w:tabs>
        <w:ind w:left="2840" w:hanging="360"/>
      </w:pPr>
      <w:rPr>
        <w:rFonts w:ascii="OpenSymbol" w:hAnsi="OpenSymbol"/>
      </w:rPr>
    </w:lvl>
    <w:lvl w:ilvl="5">
      <w:start w:val="1"/>
      <w:numFmt w:val="bullet"/>
      <w:lvlText w:val="▪"/>
      <w:lvlJc w:val="left"/>
      <w:pPr>
        <w:tabs>
          <w:tab w:val="num" w:pos="3200"/>
        </w:tabs>
        <w:ind w:left="3200" w:hanging="360"/>
      </w:pPr>
      <w:rPr>
        <w:rFonts w:ascii="OpenSymbol" w:hAnsi="OpenSymbol"/>
      </w:rPr>
    </w:lvl>
    <w:lvl w:ilvl="6">
      <w:start w:val="1"/>
      <w:numFmt w:val="bullet"/>
      <w:lvlText w:val=""/>
      <w:lvlJc w:val="left"/>
      <w:pPr>
        <w:tabs>
          <w:tab w:val="num" w:pos="3560"/>
        </w:tabs>
        <w:ind w:left="3560" w:hanging="360"/>
      </w:pPr>
      <w:rPr>
        <w:rFonts w:ascii="Symbol" w:hAnsi="Symbol"/>
        <w:sz w:val="26"/>
        <w:szCs w:val="26"/>
      </w:rPr>
    </w:lvl>
    <w:lvl w:ilvl="7">
      <w:start w:val="1"/>
      <w:numFmt w:val="bullet"/>
      <w:lvlText w:val="◦"/>
      <w:lvlJc w:val="left"/>
      <w:pPr>
        <w:tabs>
          <w:tab w:val="num" w:pos="3920"/>
        </w:tabs>
        <w:ind w:left="3920" w:hanging="360"/>
      </w:pPr>
      <w:rPr>
        <w:rFonts w:ascii="OpenSymbol" w:hAnsi="OpenSymbol"/>
      </w:rPr>
    </w:lvl>
    <w:lvl w:ilvl="8">
      <w:start w:val="1"/>
      <w:numFmt w:val="bullet"/>
      <w:lvlText w:val="▪"/>
      <w:lvlJc w:val="left"/>
      <w:pPr>
        <w:tabs>
          <w:tab w:val="num" w:pos="4280"/>
        </w:tabs>
        <w:ind w:left="428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1761"/>
        </w:tabs>
        <w:ind w:left="1761" w:hanging="360"/>
      </w:pPr>
      <w:rPr>
        <w:rFonts w:ascii="Symbol" w:hAnsi="Symbol" w:cs="OpenSymbol"/>
      </w:rPr>
    </w:lvl>
    <w:lvl w:ilvl="1">
      <w:start w:val="1"/>
      <w:numFmt w:val="bullet"/>
      <w:lvlText w:val="◦"/>
      <w:lvlJc w:val="left"/>
      <w:pPr>
        <w:tabs>
          <w:tab w:val="num" w:pos="2121"/>
        </w:tabs>
        <w:ind w:left="2121" w:hanging="360"/>
      </w:pPr>
      <w:rPr>
        <w:rFonts w:ascii="OpenSymbol" w:hAnsi="OpenSymbol" w:cs="OpenSymbol"/>
      </w:rPr>
    </w:lvl>
    <w:lvl w:ilvl="2">
      <w:start w:val="1"/>
      <w:numFmt w:val="bullet"/>
      <w:lvlText w:val="▪"/>
      <w:lvlJc w:val="left"/>
      <w:pPr>
        <w:tabs>
          <w:tab w:val="num" w:pos="2481"/>
        </w:tabs>
        <w:ind w:left="2481" w:hanging="360"/>
      </w:pPr>
      <w:rPr>
        <w:rFonts w:ascii="OpenSymbol" w:hAnsi="OpenSymbol" w:cs="OpenSymbol"/>
      </w:rPr>
    </w:lvl>
    <w:lvl w:ilvl="3">
      <w:start w:val="1"/>
      <w:numFmt w:val="bullet"/>
      <w:lvlText w:val=""/>
      <w:lvlJc w:val="left"/>
      <w:pPr>
        <w:tabs>
          <w:tab w:val="num" w:pos="2841"/>
        </w:tabs>
        <w:ind w:left="2841" w:hanging="360"/>
      </w:pPr>
      <w:rPr>
        <w:rFonts w:ascii="Symbol" w:hAnsi="Symbol" w:cs="OpenSymbol"/>
      </w:rPr>
    </w:lvl>
    <w:lvl w:ilvl="4">
      <w:start w:val="1"/>
      <w:numFmt w:val="bullet"/>
      <w:lvlText w:val="◦"/>
      <w:lvlJc w:val="left"/>
      <w:pPr>
        <w:tabs>
          <w:tab w:val="num" w:pos="3201"/>
        </w:tabs>
        <w:ind w:left="3201" w:hanging="360"/>
      </w:pPr>
      <w:rPr>
        <w:rFonts w:ascii="OpenSymbol" w:hAnsi="OpenSymbol" w:cs="OpenSymbol"/>
      </w:rPr>
    </w:lvl>
    <w:lvl w:ilvl="5">
      <w:start w:val="1"/>
      <w:numFmt w:val="bullet"/>
      <w:lvlText w:val="▪"/>
      <w:lvlJc w:val="left"/>
      <w:pPr>
        <w:tabs>
          <w:tab w:val="num" w:pos="3561"/>
        </w:tabs>
        <w:ind w:left="3561" w:hanging="360"/>
      </w:pPr>
      <w:rPr>
        <w:rFonts w:ascii="OpenSymbol" w:hAnsi="OpenSymbol" w:cs="OpenSymbol"/>
      </w:rPr>
    </w:lvl>
    <w:lvl w:ilvl="6">
      <w:start w:val="1"/>
      <w:numFmt w:val="bullet"/>
      <w:lvlText w:val=""/>
      <w:lvlJc w:val="left"/>
      <w:pPr>
        <w:tabs>
          <w:tab w:val="num" w:pos="3921"/>
        </w:tabs>
        <w:ind w:left="3921" w:hanging="360"/>
      </w:pPr>
      <w:rPr>
        <w:rFonts w:ascii="Symbol" w:hAnsi="Symbol" w:cs="OpenSymbol"/>
      </w:rPr>
    </w:lvl>
    <w:lvl w:ilvl="7">
      <w:start w:val="1"/>
      <w:numFmt w:val="bullet"/>
      <w:lvlText w:val="◦"/>
      <w:lvlJc w:val="left"/>
      <w:pPr>
        <w:tabs>
          <w:tab w:val="num" w:pos="4281"/>
        </w:tabs>
        <w:ind w:left="4281" w:hanging="360"/>
      </w:pPr>
      <w:rPr>
        <w:rFonts w:ascii="OpenSymbol" w:hAnsi="OpenSymbol" w:cs="OpenSymbol"/>
      </w:rPr>
    </w:lvl>
    <w:lvl w:ilvl="8">
      <w:start w:val="1"/>
      <w:numFmt w:val="bullet"/>
      <w:lvlText w:val="▪"/>
      <w:lvlJc w:val="left"/>
      <w:pPr>
        <w:tabs>
          <w:tab w:val="num" w:pos="4641"/>
        </w:tabs>
        <w:ind w:left="4641" w:hanging="360"/>
      </w:pPr>
      <w:rPr>
        <w:rFonts w:ascii="OpenSymbol" w:hAnsi="OpenSymbol" w:cs="OpenSymbol"/>
      </w:rPr>
    </w:lvl>
  </w:abstractNum>
  <w:abstractNum w:abstractNumId="5">
    <w:nsid w:val="00000014"/>
    <w:multiLevelType w:val="multilevel"/>
    <w:tmpl w:val="91E8E88C"/>
    <w:name w:val="WW8Num20"/>
    <w:lvl w:ilvl="0">
      <w:start w:val="1"/>
      <w:numFmt w:val="bullet"/>
      <w:lvlText w:val=""/>
      <w:lvlJc w:val="left"/>
      <w:pPr>
        <w:tabs>
          <w:tab w:val="num" w:pos="1053"/>
        </w:tabs>
        <w:ind w:left="1053" w:hanging="360"/>
      </w:pPr>
      <w:rPr>
        <w:rFonts w:ascii="Symbol" w:hAnsi="Symbol" w:hint="default"/>
        <w:sz w:val="26"/>
        <w:szCs w:val="26"/>
      </w:rPr>
    </w:lvl>
    <w:lvl w:ilvl="1">
      <w:start w:val="1"/>
      <w:numFmt w:val="bullet"/>
      <w:lvlText w:val="◦"/>
      <w:lvlJc w:val="left"/>
      <w:pPr>
        <w:tabs>
          <w:tab w:val="num" w:pos="1413"/>
        </w:tabs>
        <w:ind w:left="1413" w:hanging="360"/>
      </w:pPr>
      <w:rPr>
        <w:rFonts w:ascii="OpenSymbol" w:hAnsi="OpenSymbol" w:cs="OpenSymbol"/>
      </w:rPr>
    </w:lvl>
    <w:lvl w:ilvl="2">
      <w:start w:val="1"/>
      <w:numFmt w:val="bullet"/>
      <w:lvlText w:val="▪"/>
      <w:lvlJc w:val="left"/>
      <w:pPr>
        <w:tabs>
          <w:tab w:val="num" w:pos="1773"/>
        </w:tabs>
        <w:ind w:left="1773" w:hanging="360"/>
      </w:pPr>
      <w:rPr>
        <w:rFonts w:ascii="OpenSymbol" w:hAnsi="OpenSymbol" w:cs="OpenSymbol"/>
      </w:rPr>
    </w:lvl>
    <w:lvl w:ilvl="3">
      <w:start w:val="1"/>
      <w:numFmt w:val="bullet"/>
      <w:lvlText w:val=""/>
      <w:lvlJc w:val="left"/>
      <w:pPr>
        <w:tabs>
          <w:tab w:val="num" w:pos="2133"/>
        </w:tabs>
        <w:ind w:left="2133" w:hanging="360"/>
      </w:pPr>
      <w:rPr>
        <w:rFonts w:ascii="Symbol" w:hAnsi="Symbol" w:cs="OpenSymbol"/>
      </w:rPr>
    </w:lvl>
    <w:lvl w:ilvl="4">
      <w:start w:val="1"/>
      <w:numFmt w:val="bullet"/>
      <w:lvlText w:val="◦"/>
      <w:lvlJc w:val="left"/>
      <w:pPr>
        <w:tabs>
          <w:tab w:val="num" w:pos="2493"/>
        </w:tabs>
        <w:ind w:left="2493" w:hanging="360"/>
      </w:pPr>
      <w:rPr>
        <w:rFonts w:ascii="OpenSymbol" w:hAnsi="OpenSymbol" w:cs="OpenSymbol"/>
      </w:rPr>
    </w:lvl>
    <w:lvl w:ilvl="5">
      <w:start w:val="1"/>
      <w:numFmt w:val="bullet"/>
      <w:lvlText w:val="▪"/>
      <w:lvlJc w:val="left"/>
      <w:pPr>
        <w:tabs>
          <w:tab w:val="num" w:pos="2853"/>
        </w:tabs>
        <w:ind w:left="2853" w:hanging="360"/>
      </w:pPr>
      <w:rPr>
        <w:rFonts w:ascii="OpenSymbol" w:hAnsi="OpenSymbol" w:cs="OpenSymbol"/>
      </w:rPr>
    </w:lvl>
    <w:lvl w:ilvl="6">
      <w:start w:val="1"/>
      <w:numFmt w:val="bullet"/>
      <w:lvlText w:val=""/>
      <w:lvlJc w:val="left"/>
      <w:pPr>
        <w:tabs>
          <w:tab w:val="num" w:pos="3213"/>
        </w:tabs>
        <w:ind w:left="3213" w:hanging="360"/>
      </w:pPr>
      <w:rPr>
        <w:rFonts w:ascii="Symbol" w:hAnsi="Symbol" w:cs="OpenSymbol"/>
      </w:rPr>
    </w:lvl>
    <w:lvl w:ilvl="7">
      <w:start w:val="1"/>
      <w:numFmt w:val="bullet"/>
      <w:lvlText w:val="◦"/>
      <w:lvlJc w:val="left"/>
      <w:pPr>
        <w:tabs>
          <w:tab w:val="num" w:pos="3573"/>
        </w:tabs>
        <w:ind w:left="3573" w:hanging="360"/>
      </w:pPr>
      <w:rPr>
        <w:rFonts w:ascii="OpenSymbol" w:hAnsi="OpenSymbol" w:cs="OpenSymbol"/>
      </w:rPr>
    </w:lvl>
    <w:lvl w:ilvl="8">
      <w:start w:val="1"/>
      <w:numFmt w:val="bullet"/>
      <w:lvlText w:val="▪"/>
      <w:lvlJc w:val="left"/>
      <w:pPr>
        <w:tabs>
          <w:tab w:val="num" w:pos="3933"/>
        </w:tabs>
        <w:ind w:left="3933" w:hanging="360"/>
      </w:pPr>
      <w:rPr>
        <w:rFonts w:ascii="OpenSymbol" w:hAnsi="OpenSymbol" w:cs="OpenSymbol"/>
      </w:rPr>
    </w:lvl>
  </w:abstractNum>
  <w:abstractNum w:abstractNumId="6">
    <w:nsid w:val="07B738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B23568"/>
    <w:multiLevelType w:val="multilevel"/>
    <w:tmpl w:val="3BCC9592"/>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10F544A2"/>
    <w:multiLevelType w:val="multilevel"/>
    <w:tmpl w:val="8336158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2865C0E"/>
    <w:multiLevelType w:val="multilevel"/>
    <w:tmpl w:val="92E25D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BB7F01"/>
    <w:multiLevelType w:val="multilevel"/>
    <w:tmpl w:val="26200BE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5A45B29"/>
    <w:multiLevelType w:val="multilevel"/>
    <w:tmpl w:val="DCDA426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9FD2D5B"/>
    <w:multiLevelType w:val="hybridMultilevel"/>
    <w:tmpl w:val="667C3B6E"/>
    <w:lvl w:ilvl="0" w:tplc="00000002">
      <w:start w:val="1"/>
      <w:numFmt w:val="bullet"/>
      <w:lvlText w:val=""/>
      <w:lvlJc w:val="left"/>
      <w:pPr>
        <w:ind w:left="360" w:hanging="360"/>
      </w:pPr>
      <w:rPr>
        <w:rFonts w:ascii="Symbol" w:hAnsi="Symbol" w:hint="default"/>
        <w:b/>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FE25E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AD54E5"/>
    <w:multiLevelType w:val="hybridMultilevel"/>
    <w:tmpl w:val="208E51F8"/>
    <w:lvl w:ilvl="0" w:tplc="00000002">
      <w:start w:val="1"/>
      <w:numFmt w:val="bullet"/>
      <w:lvlText w:val=""/>
      <w:lvlJc w:val="left"/>
      <w:pPr>
        <w:ind w:left="1429" w:hanging="360"/>
      </w:pPr>
      <w:rPr>
        <w:rFonts w:ascii="Symbol" w:hAnsi="Symbol" w:hint="default"/>
        <w:b/>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98569A"/>
    <w:multiLevelType w:val="multilevel"/>
    <w:tmpl w:val="5972FF36"/>
    <w:lvl w:ilvl="0">
      <w:start w:val="3"/>
      <w:numFmt w:val="decimal"/>
      <w:lvlText w:val="%1."/>
      <w:lvlJc w:val="left"/>
      <w:pPr>
        <w:ind w:left="2003" w:hanging="585"/>
      </w:pPr>
      <w:rPr>
        <w:rFonts w:hint="default"/>
        <w:b/>
        <w:sz w:val="26"/>
      </w:rPr>
    </w:lvl>
    <w:lvl w:ilvl="1">
      <w:start w:val="1"/>
      <w:numFmt w:val="decimal"/>
      <w:lvlText w:val="%1.%2."/>
      <w:lvlJc w:val="left"/>
      <w:pPr>
        <w:ind w:left="2570" w:hanging="585"/>
      </w:pPr>
      <w:rPr>
        <w:rFonts w:hint="default"/>
        <w:sz w:val="26"/>
      </w:rPr>
    </w:lvl>
    <w:lvl w:ilvl="2">
      <w:start w:val="1"/>
      <w:numFmt w:val="decimal"/>
      <w:lvlText w:val="%1.%2.%3."/>
      <w:lvlJc w:val="left"/>
      <w:pPr>
        <w:ind w:left="3272" w:hanging="720"/>
      </w:pPr>
      <w:rPr>
        <w:rFonts w:hint="default"/>
        <w:sz w:val="26"/>
      </w:rPr>
    </w:lvl>
    <w:lvl w:ilvl="3">
      <w:start w:val="1"/>
      <w:numFmt w:val="decimal"/>
      <w:lvlText w:val="%1.%2.%3.%4."/>
      <w:lvlJc w:val="left"/>
      <w:pPr>
        <w:ind w:left="3839" w:hanging="720"/>
      </w:pPr>
      <w:rPr>
        <w:rFonts w:hint="default"/>
        <w:sz w:val="26"/>
      </w:rPr>
    </w:lvl>
    <w:lvl w:ilvl="4">
      <w:start w:val="1"/>
      <w:numFmt w:val="decimal"/>
      <w:lvlText w:val="%1.%2.%3.%4.%5."/>
      <w:lvlJc w:val="left"/>
      <w:pPr>
        <w:ind w:left="4766" w:hanging="1080"/>
      </w:pPr>
      <w:rPr>
        <w:rFonts w:hint="default"/>
        <w:sz w:val="26"/>
      </w:rPr>
    </w:lvl>
    <w:lvl w:ilvl="5">
      <w:start w:val="1"/>
      <w:numFmt w:val="decimal"/>
      <w:lvlText w:val="%1.%2.%3.%4.%5.%6."/>
      <w:lvlJc w:val="left"/>
      <w:pPr>
        <w:ind w:left="5333" w:hanging="1080"/>
      </w:pPr>
      <w:rPr>
        <w:rFonts w:hint="default"/>
        <w:sz w:val="26"/>
      </w:rPr>
    </w:lvl>
    <w:lvl w:ilvl="6">
      <w:start w:val="1"/>
      <w:numFmt w:val="decimal"/>
      <w:lvlText w:val="%1.%2.%3.%4.%5.%6.%7."/>
      <w:lvlJc w:val="left"/>
      <w:pPr>
        <w:ind w:left="5900" w:hanging="1080"/>
      </w:pPr>
      <w:rPr>
        <w:rFonts w:hint="default"/>
        <w:sz w:val="26"/>
      </w:rPr>
    </w:lvl>
    <w:lvl w:ilvl="7">
      <w:start w:val="1"/>
      <w:numFmt w:val="decimal"/>
      <w:lvlText w:val="%1.%2.%3.%4.%5.%6.%7.%8."/>
      <w:lvlJc w:val="left"/>
      <w:pPr>
        <w:ind w:left="6827" w:hanging="1440"/>
      </w:pPr>
      <w:rPr>
        <w:rFonts w:hint="default"/>
        <w:sz w:val="26"/>
      </w:rPr>
    </w:lvl>
    <w:lvl w:ilvl="8">
      <w:start w:val="1"/>
      <w:numFmt w:val="decimal"/>
      <w:lvlText w:val="%1.%2.%3.%4.%5.%6.%7.%8.%9."/>
      <w:lvlJc w:val="left"/>
      <w:pPr>
        <w:ind w:left="7394" w:hanging="1440"/>
      </w:pPr>
      <w:rPr>
        <w:rFonts w:hint="default"/>
        <w:sz w:val="26"/>
      </w:rPr>
    </w:lvl>
  </w:abstractNum>
  <w:abstractNum w:abstractNumId="16">
    <w:nsid w:val="2A7B5EC1"/>
    <w:multiLevelType w:val="hybridMultilevel"/>
    <w:tmpl w:val="337C7CA4"/>
    <w:lvl w:ilvl="0" w:tplc="04190001">
      <w:start w:val="1"/>
      <w:numFmt w:val="bullet"/>
      <w:lvlText w:val=""/>
      <w:lvlJc w:val="left"/>
      <w:pPr>
        <w:ind w:left="720" w:hanging="360"/>
      </w:pPr>
      <w:rPr>
        <w:rFonts w:ascii="Symbol" w:hAnsi="Symbol" w:hint="default"/>
        <w:b/>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C4C5C"/>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2C0B65E7"/>
    <w:multiLevelType w:val="hybridMultilevel"/>
    <w:tmpl w:val="37D66D76"/>
    <w:lvl w:ilvl="0" w:tplc="00000002">
      <w:start w:val="1"/>
      <w:numFmt w:val="bullet"/>
      <w:lvlText w:val=""/>
      <w:lvlJc w:val="left"/>
      <w:pPr>
        <w:ind w:left="1429" w:hanging="360"/>
      </w:pPr>
      <w:rPr>
        <w:rFonts w:ascii="Symbol" w:hAnsi="Symbol" w:hint="default"/>
        <w:b/>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1D7709"/>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31401D54"/>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321B04AC"/>
    <w:multiLevelType w:val="multilevel"/>
    <w:tmpl w:val="F50C745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DD5117"/>
    <w:multiLevelType w:val="hybridMultilevel"/>
    <w:tmpl w:val="2CECCB06"/>
    <w:lvl w:ilvl="0" w:tplc="00000002">
      <w:start w:val="1"/>
      <w:numFmt w:val="bullet"/>
      <w:lvlText w:val=""/>
      <w:lvlJc w:val="left"/>
      <w:pPr>
        <w:ind w:left="720" w:hanging="360"/>
      </w:pPr>
      <w:rPr>
        <w:rFonts w:ascii="Symbol" w:hAnsi="Symbol" w:hint="default"/>
        <w:b/>
        <w:sz w:val="26"/>
        <w:szCs w:val="2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362E4B"/>
    <w:multiLevelType w:val="hybridMultilevel"/>
    <w:tmpl w:val="ACDC1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1860275"/>
    <w:multiLevelType w:val="multilevel"/>
    <w:tmpl w:val="CE72882E"/>
    <w:lvl w:ilvl="0">
      <w:start w:val="6"/>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43AC60E9"/>
    <w:multiLevelType w:val="hybridMultilevel"/>
    <w:tmpl w:val="063C8A4A"/>
    <w:lvl w:ilvl="0" w:tplc="00000002">
      <w:start w:val="1"/>
      <w:numFmt w:val="bullet"/>
      <w:lvlText w:val=""/>
      <w:lvlJc w:val="left"/>
      <w:pPr>
        <w:ind w:left="1287" w:hanging="360"/>
      </w:pPr>
      <w:rPr>
        <w:rFonts w:ascii="Symbol" w:hAnsi="Symbol" w:hint="default"/>
        <w:b/>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424FEF"/>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449E25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91157A"/>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4D1F5DFB"/>
    <w:multiLevelType w:val="multilevel"/>
    <w:tmpl w:val="49FE0B80"/>
    <w:lvl w:ilvl="0">
      <w:start w:val="1"/>
      <w:numFmt w:val="bullet"/>
      <w:lvlText w:val=""/>
      <w:lvlJc w:val="left"/>
      <w:pPr>
        <w:ind w:left="390" w:hanging="390"/>
      </w:pPr>
      <w:rPr>
        <w:rFonts w:ascii="Symbol" w:hAnsi="Symbol" w:hint="default"/>
        <w:b/>
        <w:sz w:val="26"/>
        <w:szCs w:val="26"/>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4D626ED1"/>
    <w:multiLevelType w:val="multilevel"/>
    <w:tmpl w:val="CDCEDC4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492B97"/>
    <w:multiLevelType w:val="multilevel"/>
    <w:tmpl w:val="DCDA426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5A000784"/>
    <w:multiLevelType w:val="hybridMultilevel"/>
    <w:tmpl w:val="F48095C0"/>
    <w:lvl w:ilvl="0" w:tplc="00000002">
      <w:start w:val="1"/>
      <w:numFmt w:val="bullet"/>
      <w:lvlText w:val=""/>
      <w:lvlJc w:val="left"/>
      <w:pPr>
        <w:ind w:left="1287" w:hanging="360"/>
      </w:pPr>
      <w:rPr>
        <w:rFonts w:ascii="Symbol" w:hAnsi="Symbol" w:hint="default"/>
        <w:b/>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087DFA"/>
    <w:multiLevelType w:val="hybridMultilevel"/>
    <w:tmpl w:val="5276DA34"/>
    <w:lvl w:ilvl="0" w:tplc="00000002">
      <w:start w:val="1"/>
      <w:numFmt w:val="bullet"/>
      <w:lvlText w:val=""/>
      <w:lvlJc w:val="left"/>
      <w:pPr>
        <w:ind w:left="1080" w:hanging="360"/>
      </w:pPr>
      <w:rPr>
        <w:rFonts w:ascii="Symbol" w:hAnsi="Symbol" w:hint="default"/>
        <w:b/>
        <w:sz w:val="26"/>
        <w:szCs w:val="2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2157981"/>
    <w:multiLevelType w:val="multilevel"/>
    <w:tmpl w:val="1ADAA69E"/>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65B235E2"/>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67614EED"/>
    <w:multiLevelType w:val="hybridMultilevel"/>
    <w:tmpl w:val="415839EA"/>
    <w:lvl w:ilvl="0" w:tplc="00000002">
      <w:start w:val="1"/>
      <w:numFmt w:val="bullet"/>
      <w:lvlText w:val=""/>
      <w:lvlJc w:val="left"/>
      <w:pPr>
        <w:ind w:left="927" w:hanging="360"/>
      </w:pPr>
      <w:rPr>
        <w:rFonts w:ascii="Symbol" w:hAnsi="Symbol" w:hint="default"/>
        <w:b/>
        <w:sz w:val="26"/>
        <w:szCs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67CD72FC"/>
    <w:multiLevelType w:val="multilevel"/>
    <w:tmpl w:val="662885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B671FC2"/>
    <w:multiLevelType w:val="hybridMultilevel"/>
    <w:tmpl w:val="FABCB078"/>
    <w:lvl w:ilvl="0" w:tplc="00000002">
      <w:start w:val="1"/>
      <w:numFmt w:val="bullet"/>
      <w:lvlText w:val=""/>
      <w:lvlJc w:val="left"/>
      <w:pPr>
        <w:ind w:left="1429" w:hanging="360"/>
      </w:pPr>
      <w:rPr>
        <w:rFonts w:ascii="Symbol" w:hAnsi="Symbol" w:hint="default"/>
        <w:b/>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81675F"/>
    <w:multiLevelType w:val="hybridMultilevel"/>
    <w:tmpl w:val="F2E6E53E"/>
    <w:lvl w:ilvl="0" w:tplc="00000002">
      <w:start w:val="1"/>
      <w:numFmt w:val="bullet"/>
      <w:lvlText w:val=""/>
      <w:lvlJc w:val="left"/>
      <w:pPr>
        <w:ind w:left="720" w:hanging="360"/>
      </w:pPr>
      <w:rPr>
        <w:rFonts w:ascii="Symbol" w:hAnsi="Symbol" w:hint="default"/>
        <w:b/>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521279"/>
    <w:multiLevelType w:val="multilevel"/>
    <w:tmpl w:val="B190686A"/>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Symbol" w:hAnsi="Symbol" w:hint="default"/>
        <w:b/>
        <w:sz w:val="26"/>
        <w:szCs w:val="2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733B7AB0"/>
    <w:multiLevelType w:val="multilevel"/>
    <w:tmpl w:val="DCDA4266"/>
    <w:lvl w:ilvl="0">
      <w:start w:val="5"/>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75D719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323CFB"/>
    <w:multiLevelType w:val="hybridMultilevel"/>
    <w:tmpl w:val="5994F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7"/>
  </w:num>
  <w:num w:numId="4">
    <w:abstractNumId w:val="23"/>
  </w:num>
  <w:num w:numId="5">
    <w:abstractNumId w:val="22"/>
  </w:num>
  <w:num w:numId="6">
    <w:abstractNumId w:val="25"/>
  </w:num>
  <w:num w:numId="7">
    <w:abstractNumId w:val="32"/>
  </w:num>
  <w:num w:numId="8">
    <w:abstractNumId w:val="14"/>
  </w:num>
  <w:num w:numId="9">
    <w:abstractNumId w:val="18"/>
  </w:num>
  <w:num w:numId="10">
    <w:abstractNumId w:val="10"/>
  </w:num>
  <w:num w:numId="11">
    <w:abstractNumId w:val="21"/>
  </w:num>
  <w:num w:numId="12">
    <w:abstractNumId w:val="12"/>
  </w:num>
  <w:num w:numId="13">
    <w:abstractNumId w:val="15"/>
  </w:num>
  <w:num w:numId="14">
    <w:abstractNumId w:val="5"/>
  </w:num>
  <w:num w:numId="15">
    <w:abstractNumId w:val="43"/>
  </w:num>
  <w:num w:numId="16">
    <w:abstractNumId w:val="31"/>
  </w:num>
  <w:num w:numId="17">
    <w:abstractNumId w:val="33"/>
  </w:num>
  <w:num w:numId="18">
    <w:abstractNumId w:val="11"/>
  </w:num>
  <w:num w:numId="19">
    <w:abstractNumId w:val="29"/>
  </w:num>
  <w:num w:numId="20">
    <w:abstractNumId w:val="41"/>
  </w:num>
  <w:num w:numId="21">
    <w:abstractNumId w:val="24"/>
  </w:num>
  <w:num w:numId="22">
    <w:abstractNumId w:val="8"/>
  </w:num>
  <w:num w:numId="23">
    <w:abstractNumId w:val="39"/>
  </w:num>
  <w:num w:numId="24">
    <w:abstractNumId w:val="16"/>
  </w:num>
  <w:num w:numId="25">
    <w:abstractNumId w:val="9"/>
  </w:num>
  <w:num w:numId="26">
    <w:abstractNumId w:val="6"/>
  </w:num>
  <w:num w:numId="27">
    <w:abstractNumId w:val="30"/>
  </w:num>
  <w:num w:numId="28">
    <w:abstractNumId w:val="38"/>
  </w:num>
  <w:num w:numId="29">
    <w:abstractNumId w:val="36"/>
  </w:num>
  <w:num w:numId="30">
    <w:abstractNumId w:val="7"/>
  </w:num>
  <w:num w:numId="31">
    <w:abstractNumId w:val="34"/>
  </w:num>
  <w:num w:numId="32">
    <w:abstractNumId w:val="27"/>
  </w:num>
  <w:num w:numId="33">
    <w:abstractNumId w:val="42"/>
  </w:num>
  <w:num w:numId="34">
    <w:abstractNumId w:val="28"/>
  </w:num>
  <w:num w:numId="35">
    <w:abstractNumId w:val="19"/>
  </w:num>
  <w:num w:numId="36">
    <w:abstractNumId w:val="20"/>
  </w:num>
  <w:num w:numId="37">
    <w:abstractNumId w:val="26"/>
  </w:num>
  <w:num w:numId="38">
    <w:abstractNumId w:val="35"/>
  </w:num>
  <w:num w:numId="39">
    <w:abstractNumId w:val="17"/>
  </w:num>
  <w:num w:numId="40">
    <w:abstractNumId w:val="13"/>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A0"/>
    <w:rsid w:val="00004F70"/>
    <w:rsid w:val="00005C36"/>
    <w:rsid w:val="00016571"/>
    <w:rsid w:val="00023787"/>
    <w:rsid w:val="000268D3"/>
    <w:rsid w:val="00057C5D"/>
    <w:rsid w:val="00057FD1"/>
    <w:rsid w:val="000756DB"/>
    <w:rsid w:val="00075910"/>
    <w:rsid w:val="0008396E"/>
    <w:rsid w:val="000A07E9"/>
    <w:rsid w:val="000D129E"/>
    <w:rsid w:val="000F7ECD"/>
    <w:rsid w:val="00116242"/>
    <w:rsid w:val="001329AD"/>
    <w:rsid w:val="001337F5"/>
    <w:rsid w:val="001635B0"/>
    <w:rsid w:val="00167083"/>
    <w:rsid w:val="00174354"/>
    <w:rsid w:val="00191376"/>
    <w:rsid w:val="00192011"/>
    <w:rsid w:val="001A4E5F"/>
    <w:rsid w:val="001D41FE"/>
    <w:rsid w:val="001D54AE"/>
    <w:rsid w:val="001E11F0"/>
    <w:rsid w:val="00217179"/>
    <w:rsid w:val="0024149E"/>
    <w:rsid w:val="00245C52"/>
    <w:rsid w:val="00254A79"/>
    <w:rsid w:val="002806F1"/>
    <w:rsid w:val="00287906"/>
    <w:rsid w:val="002B66E3"/>
    <w:rsid w:val="002C63B0"/>
    <w:rsid w:val="002D2062"/>
    <w:rsid w:val="002D5B50"/>
    <w:rsid w:val="002E7CB1"/>
    <w:rsid w:val="00302152"/>
    <w:rsid w:val="00305526"/>
    <w:rsid w:val="003062B4"/>
    <w:rsid w:val="00311112"/>
    <w:rsid w:val="00326B4D"/>
    <w:rsid w:val="00333B7B"/>
    <w:rsid w:val="00363AFE"/>
    <w:rsid w:val="00364CD7"/>
    <w:rsid w:val="00370D82"/>
    <w:rsid w:val="0037350F"/>
    <w:rsid w:val="003851C1"/>
    <w:rsid w:val="003951C4"/>
    <w:rsid w:val="00396FB4"/>
    <w:rsid w:val="003A03B4"/>
    <w:rsid w:val="003A512F"/>
    <w:rsid w:val="003A75C5"/>
    <w:rsid w:val="003E30BA"/>
    <w:rsid w:val="003E4FAD"/>
    <w:rsid w:val="003E6CF1"/>
    <w:rsid w:val="003F67C9"/>
    <w:rsid w:val="00403B4C"/>
    <w:rsid w:val="004069D6"/>
    <w:rsid w:val="004266E3"/>
    <w:rsid w:val="004456A0"/>
    <w:rsid w:val="004540E1"/>
    <w:rsid w:val="00455820"/>
    <w:rsid w:val="00462E09"/>
    <w:rsid w:val="0046693D"/>
    <w:rsid w:val="00481779"/>
    <w:rsid w:val="00497984"/>
    <w:rsid w:val="004A71F9"/>
    <w:rsid w:val="004A778F"/>
    <w:rsid w:val="004C00F8"/>
    <w:rsid w:val="004C6D46"/>
    <w:rsid w:val="004D001F"/>
    <w:rsid w:val="004E10D0"/>
    <w:rsid w:val="004F0B1D"/>
    <w:rsid w:val="004F304A"/>
    <w:rsid w:val="004F3705"/>
    <w:rsid w:val="00546A3F"/>
    <w:rsid w:val="005536E2"/>
    <w:rsid w:val="0057035A"/>
    <w:rsid w:val="00595BF6"/>
    <w:rsid w:val="005A581C"/>
    <w:rsid w:val="005C4A4D"/>
    <w:rsid w:val="005E34F8"/>
    <w:rsid w:val="005E7CE7"/>
    <w:rsid w:val="00613F56"/>
    <w:rsid w:val="00630479"/>
    <w:rsid w:val="006360A5"/>
    <w:rsid w:val="00637A1A"/>
    <w:rsid w:val="006464E5"/>
    <w:rsid w:val="006539D5"/>
    <w:rsid w:val="00657FEB"/>
    <w:rsid w:val="0067020C"/>
    <w:rsid w:val="00677F96"/>
    <w:rsid w:val="00683891"/>
    <w:rsid w:val="006838F3"/>
    <w:rsid w:val="00693DFC"/>
    <w:rsid w:val="00694837"/>
    <w:rsid w:val="006A1FD2"/>
    <w:rsid w:val="006A62E7"/>
    <w:rsid w:val="006D4871"/>
    <w:rsid w:val="006E401F"/>
    <w:rsid w:val="00721DE8"/>
    <w:rsid w:val="00785C4F"/>
    <w:rsid w:val="007A3AE6"/>
    <w:rsid w:val="007B5C78"/>
    <w:rsid w:val="007C0802"/>
    <w:rsid w:val="007E7E52"/>
    <w:rsid w:val="008043B3"/>
    <w:rsid w:val="008157A2"/>
    <w:rsid w:val="00835C9F"/>
    <w:rsid w:val="00871E01"/>
    <w:rsid w:val="00881D50"/>
    <w:rsid w:val="008E205E"/>
    <w:rsid w:val="008E61C9"/>
    <w:rsid w:val="008E786B"/>
    <w:rsid w:val="008F02EC"/>
    <w:rsid w:val="00937F31"/>
    <w:rsid w:val="00941A65"/>
    <w:rsid w:val="0095326F"/>
    <w:rsid w:val="0097635D"/>
    <w:rsid w:val="009829E0"/>
    <w:rsid w:val="0099104B"/>
    <w:rsid w:val="009B1E0D"/>
    <w:rsid w:val="009B71AC"/>
    <w:rsid w:val="009B7700"/>
    <w:rsid w:val="009C1FFD"/>
    <w:rsid w:val="009D3AF2"/>
    <w:rsid w:val="009D61BE"/>
    <w:rsid w:val="009D782E"/>
    <w:rsid w:val="009F079C"/>
    <w:rsid w:val="00A53AD2"/>
    <w:rsid w:val="00A71F20"/>
    <w:rsid w:val="00A84639"/>
    <w:rsid w:val="00A84AD0"/>
    <w:rsid w:val="00A878F7"/>
    <w:rsid w:val="00A92FBE"/>
    <w:rsid w:val="00AA46D9"/>
    <w:rsid w:val="00AB1F33"/>
    <w:rsid w:val="00AB4281"/>
    <w:rsid w:val="00AC3B1A"/>
    <w:rsid w:val="00AE664E"/>
    <w:rsid w:val="00AE7320"/>
    <w:rsid w:val="00AF0ACC"/>
    <w:rsid w:val="00B03F3D"/>
    <w:rsid w:val="00B17229"/>
    <w:rsid w:val="00B3124B"/>
    <w:rsid w:val="00B31D0C"/>
    <w:rsid w:val="00B36062"/>
    <w:rsid w:val="00B37321"/>
    <w:rsid w:val="00B4135D"/>
    <w:rsid w:val="00B70203"/>
    <w:rsid w:val="00B73138"/>
    <w:rsid w:val="00B7499C"/>
    <w:rsid w:val="00B83FCA"/>
    <w:rsid w:val="00B941E8"/>
    <w:rsid w:val="00BB3017"/>
    <w:rsid w:val="00BC0DCD"/>
    <w:rsid w:val="00BC4496"/>
    <w:rsid w:val="00BF1E2C"/>
    <w:rsid w:val="00C02B0E"/>
    <w:rsid w:val="00C445F0"/>
    <w:rsid w:val="00C60D7A"/>
    <w:rsid w:val="00C64E73"/>
    <w:rsid w:val="00C7003B"/>
    <w:rsid w:val="00C704BB"/>
    <w:rsid w:val="00C76244"/>
    <w:rsid w:val="00C9185D"/>
    <w:rsid w:val="00CA5D37"/>
    <w:rsid w:val="00CB0A3C"/>
    <w:rsid w:val="00CC2A17"/>
    <w:rsid w:val="00CC7C17"/>
    <w:rsid w:val="00CE48AA"/>
    <w:rsid w:val="00CF500B"/>
    <w:rsid w:val="00D040A0"/>
    <w:rsid w:val="00D371CB"/>
    <w:rsid w:val="00D511F8"/>
    <w:rsid w:val="00D52BF9"/>
    <w:rsid w:val="00D53749"/>
    <w:rsid w:val="00D5693A"/>
    <w:rsid w:val="00D62547"/>
    <w:rsid w:val="00D63BF2"/>
    <w:rsid w:val="00D67F60"/>
    <w:rsid w:val="00D76EDD"/>
    <w:rsid w:val="00D90615"/>
    <w:rsid w:val="00DA030E"/>
    <w:rsid w:val="00DB7657"/>
    <w:rsid w:val="00DC52E5"/>
    <w:rsid w:val="00DE5055"/>
    <w:rsid w:val="00DF125D"/>
    <w:rsid w:val="00E04691"/>
    <w:rsid w:val="00E1330D"/>
    <w:rsid w:val="00E15C6F"/>
    <w:rsid w:val="00E27727"/>
    <w:rsid w:val="00E807A4"/>
    <w:rsid w:val="00E93C86"/>
    <w:rsid w:val="00E9714B"/>
    <w:rsid w:val="00EA2DA2"/>
    <w:rsid w:val="00EA4092"/>
    <w:rsid w:val="00ED7FB8"/>
    <w:rsid w:val="00F03A4A"/>
    <w:rsid w:val="00F15C1B"/>
    <w:rsid w:val="00F23DC0"/>
    <w:rsid w:val="00F762CC"/>
    <w:rsid w:val="00F837D4"/>
    <w:rsid w:val="00F851CF"/>
    <w:rsid w:val="00FA30B4"/>
    <w:rsid w:val="00FB1BE0"/>
    <w:rsid w:val="00FC0D81"/>
    <w:rsid w:val="00FC327E"/>
    <w:rsid w:val="00FC6C40"/>
    <w:rsid w:val="00FD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F3D"/>
  </w:style>
  <w:style w:type="paragraph" w:styleId="1">
    <w:name w:val="heading 1"/>
    <w:basedOn w:val="a"/>
    <w:next w:val="a"/>
    <w:qFormat/>
    <w:rsid w:val="00B03F3D"/>
    <w:pPr>
      <w:keepNext/>
      <w:jc w:val="center"/>
      <w:outlineLvl w:val="0"/>
    </w:pPr>
    <w:rPr>
      <w:b/>
      <w:sz w:val="40"/>
    </w:rPr>
  </w:style>
  <w:style w:type="paragraph" w:styleId="2">
    <w:name w:val="heading 2"/>
    <w:basedOn w:val="a"/>
    <w:next w:val="a"/>
    <w:qFormat/>
    <w:rsid w:val="00B03F3D"/>
    <w:pPr>
      <w:keepNext/>
      <w:spacing w:before="960"/>
      <w:outlineLvl w:val="1"/>
    </w:pPr>
    <w:rPr>
      <w:sz w:val="26"/>
    </w:rPr>
  </w:style>
  <w:style w:type="paragraph" w:styleId="3">
    <w:name w:val="heading 3"/>
    <w:basedOn w:val="a"/>
    <w:next w:val="a"/>
    <w:qFormat/>
    <w:rsid w:val="00B03F3D"/>
    <w:pPr>
      <w:keepNext/>
      <w:jc w:val="both"/>
      <w:outlineLvl w:val="2"/>
    </w:pPr>
    <w:rPr>
      <w:sz w:val="26"/>
    </w:rPr>
  </w:style>
  <w:style w:type="paragraph" w:styleId="4">
    <w:name w:val="heading 4"/>
    <w:basedOn w:val="a"/>
    <w:next w:val="a"/>
    <w:qFormat/>
    <w:rsid w:val="00B03F3D"/>
    <w:pPr>
      <w:keepNext/>
      <w:tabs>
        <w:tab w:val="left" w:pos="7371"/>
      </w:tabs>
      <w:ind w:left="4536"/>
      <w:outlineLvl w:val="3"/>
    </w:pPr>
    <w:rPr>
      <w:sz w:val="26"/>
    </w:rPr>
  </w:style>
  <w:style w:type="paragraph" w:styleId="5">
    <w:name w:val="heading 5"/>
    <w:basedOn w:val="a"/>
    <w:next w:val="a"/>
    <w:qFormat/>
    <w:rsid w:val="00B03F3D"/>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03F3D"/>
    <w:pPr>
      <w:tabs>
        <w:tab w:val="left" w:pos="13608"/>
      </w:tabs>
      <w:spacing w:before="444" w:after="222"/>
      <w:ind w:right="22"/>
      <w:jc w:val="center"/>
    </w:pPr>
    <w:rPr>
      <w:b/>
      <w:snapToGrid w:val="0"/>
      <w:sz w:val="24"/>
      <w:lang w:val="en-US"/>
    </w:rPr>
  </w:style>
  <w:style w:type="paragraph" w:styleId="a4">
    <w:name w:val="Subtitle"/>
    <w:basedOn w:val="a"/>
    <w:qFormat/>
    <w:rsid w:val="00B03F3D"/>
    <w:pPr>
      <w:tabs>
        <w:tab w:val="left" w:pos="3980"/>
        <w:tab w:val="left" w:pos="13608"/>
      </w:tabs>
      <w:spacing w:after="444"/>
      <w:ind w:right="22"/>
      <w:jc w:val="center"/>
    </w:pPr>
    <w:rPr>
      <w:b/>
      <w:snapToGrid w:val="0"/>
      <w:sz w:val="32"/>
      <w:lang w:val="en-US"/>
    </w:rPr>
  </w:style>
  <w:style w:type="paragraph" w:styleId="a5">
    <w:name w:val="caption"/>
    <w:basedOn w:val="a"/>
    <w:next w:val="a"/>
    <w:qFormat/>
    <w:rsid w:val="00B03F3D"/>
    <w:pPr>
      <w:ind w:firstLine="851"/>
    </w:pPr>
    <w:rPr>
      <w:sz w:val="26"/>
    </w:rPr>
  </w:style>
  <w:style w:type="paragraph" w:styleId="a6">
    <w:name w:val="footer"/>
    <w:basedOn w:val="a"/>
    <w:link w:val="a7"/>
    <w:uiPriority w:val="99"/>
    <w:rsid w:val="00B03F3D"/>
    <w:pPr>
      <w:tabs>
        <w:tab w:val="center" w:pos="4153"/>
        <w:tab w:val="right" w:pos="8306"/>
      </w:tabs>
    </w:pPr>
  </w:style>
  <w:style w:type="character" w:styleId="a8">
    <w:name w:val="page number"/>
    <w:basedOn w:val="a0"/>
    <w:rsid w:val="00B03F3D"/>
  </w:style>
  <w:style w:type="paragraph" w:styleId="a9">
    <w:name w:val="Body Text Indent"/>
    <w:basedOn w:val="a"/>
    <w:rsid w:val="00B03F3D"/>
    <w:pPr>
      <w:tabs>
        <w:tab w:val="left" w:pos="7371"/>
      </w:tabs>
      <w:spacing w:after="1080"/>
      <w:ind w:left="4536"/>
    </w:pPr>
    <w:rPr>
      <w:sz w:val="26"/>
    </w:rPr>
  </w:style>
  <w:style w:type="paragraph" w:styleId="aa">
    <w:name w:val="header"/>
    <w:basedOn w:val="a"/>
    <w:link w:val="ab"/>
    <w:uiPriority w:val="99"/>
    <w:rsid w:val="00B03F3D"/>
    <w:pPr>
      <w:tabs>
        <w:tab w:val="center" w:pos="4153"/>
        <w:tab w:val="right" w:pos="8306"/>
      </w:tabs>
    </w:pPr>
  </w:style>
  <w:style w:type="character" w:customStyle="1" w:styleId="a7">
    <w:name w:val="Нижний колонтитул Знак"/>
    <w:basedOn w:val="a0"/>
    <w:link w:val="a6"/>
    <w:uiPriority w:val="99"/>
    <w:rsid w:val="00191376"/>
  </w:style>
  <w:style w:type="character" w:customStyle="1" w:styleId="ab">
    <w:name w:val="Верхний колонтитул Знак"/>
    <w:link w:val="aa"/>
    <w:uiPriority w:val="99"/>
    <w:rsid w:val="00AE664E"/>
  </w:style>
  <w:style w:type="character" w:styleId="ac">
    <w:name w:val="Hyperlink"/>
    <w:rsid w:val="0095326F"/>
    <w:rPr>
      <w:color w:val="0000FF"/>
      <w:u w:val="single"/>
    </w:rPr>
  </w:style>
  <w:style w:type="character" w:styleId="ad">
    <w:name w:val="Strong"/>
    <w:qFormat/>
    <w:rsid w:val="0095326F"/>
    <w:rPr>
      <w:b/>
      <w:bCs/>
    </w:rPr>
  </w:style>
  <w:style w:type="table" w:styleId="ae">
    <w:name w:val="Table Grid"/>
    <w:basedOn w:val="a1"/>
    <w:uiPriority w:val="39"/>
    <w:rsid w:val="002879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363AFE"/>
    <w:rPr>
      <w:rFonts w:ascii="Tahoma" w:hAnsi="Tahoma" w:cs="Tahoma"/>
      <w:sz w:val="16"/>
      <w:szCs w:val="16"/>
    </w:rPr>
  </w:style>
  <w:style w:type="character" w:customStyle="1" w:styleId="af0">
    <w:name w:val="Текст выноски Знак"/>
    <w:basedOn w:val="a0"/>
    <w:link w:val="af"/>
    <w:rsid w:val="00363AFE"/>
    <w:rPr>
      <w:rFonts w:ascii="Tahoma" w:hAnsi="Tahoma" w:cs="Tahoma"/>
      <w:sz w:val="16"/>
      <w:szCs w:val="16"/>
    </w:rPr>
  </w:style>
  <w:style w:type="character" w:customStyle="1" w:styleId="-">
    <w:name w:val="Интернет-ссылка"/>
    <w:basedOn w:val="a0"/>
    <w:uiPriority w:val="99"/>
    <w:unhideWhenUsed/>
    <w:rsid w:val="00683891"/>
    <w:rPr>
      <w:color w:val="0000FF" w:themeColor="hyperlink"/>
      <w:u w:val="single"/>
    </w:rPr>
  </w:style>
  <w:style w:type="paragraph" w:styleId="af1">
    <w:name w:val="List Paragraph"/>
    <w:basedOn w:val="a"/>
    <w:uiPriority w:val="1"/>
    <w:qFormat/>
    <w:rsid w:val="003851C1"/>
    <w:pPr>
      <w:ind w:left="720"/>
      <w:contextualSpacing/>
    </w:pPr>
  </w:style>
  <w:style w:type="paragraph" w:customStyle="1" w:styleId="c0">
    <w:name w:val="c0"/>
    <w:basedOn w:val="a"/>
    <w:rsid w:val="003A75C5"/>
    <w:pPr>
      <w:spacing w:before="100" w:beforeAutospacing="1" w:after="100" w:afterAutospacing="1"/>
    </w:pPr>
    <w:rPr>
      <w:sz w:val="24"/>
      <w:szCs w:val="24"/>
    </w:rPr>
  </w:style>
  <w:style w:type="paragraph" w:customStyle="1" w:styleId="Default">
    <w:name w:val="Default"/>
    <w:rsid w:val="00EA2DA2"/>
    <w:pPr>
      <w:suppressAutoHyphens/>
      <w:autoSpaceDE w:val="0"/>
    </w:pPr>
    <w:rPr>
      <w:rFonts w:eastAsia="Calibri"/>
      <w:color w:val="000000"/>
      <w:sz w:val="24"/>
      <w:szCs w:val="24"/>
      <w:lang w:eastAsia="ar-SA"/>
    </w:rPr>
  </w:style>
  <w:style w:type="character" w:customStyle="1" w:styleId="currenttext">
    <w:name w:val="current_text"/>
    <w:rsid w:val="00163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F3D"/>
  </w:style>
  <w:style w:type="paragraph" w:styleId="1">
    <w:name w:val="heading 1"/>
    <w:basedOn w:val="a"/>
    <w:next w:val="a"/>
    <w:qFormat/>
    <w:rsid w:val="00B03F3D"/>
    <w:pPr>
      <w:keepNext/>
      <w:jc w:val="center"/>
      <w:outlineLvl w:val="0"/>
    </w:pPr>
    <w:rPr>
      <w:b/>
      <w:sz w:val="40"/>
    </w:rPr>
  </w:style>
  <w:style w:type="paragraph" w:styleId="2">
    <w:name w:val="heading 2"/>
    <w:basedOn w:val="a"/>
    <w:next w:val="a"/>
    <w:qFormat/>
    <w:rsid w:val="00B03F3D"/>
    <w:pPr>
      <w:keepNext/>
      <w:spacing w:before="960"/>
      <w:outlineLvl w:val="1"/>
    </w:pPr>
    <w:rPr>
      <w:sz w:val="26"/>
    </w:rPr>
  </w:style>
  <w:style w:type="paragraph" w:styleId="3">
    <w:name w:val="heading 3"/>
    <w:basedOn w:val="a"/>
    <w:next w:val="a"/>
    <w:qFormat/>
    <w:rsid w:val="00B03F3D"/>
    <w:pPr>
      <w:keepNext/>
      <w:jc w:val="both"/>
      <w:outlineLvl w:val="2"/>
    </w:pPr>
    <w:rPr>
      <w:sz w:val="26"/>
    </w:rPr>
  </w:style>
  <w:style w:type="paragraph" w:styleId="4">
    <w:name w:val="heading 4"/>
    <w:basedOn w:val="a"/>
    <w:next w:val="a"/>
    <w:qFormat/>
    <w:rsid w:val="00B03F3D"/>
    <w:pPr>
      <w:keepNext/>
      <w:tabs>
        <w:tab w:val="left" w:pos="7371"/>
      </w:tabs>
      <w:ind w:left="4536"/>
      <w:outlineLvl w:val="3"/>
    </w:pPr>
    <w:rPr>
      <w:sz w:val="26"/>
    </w:rPr>
  </w:style>
  <w:style w:type="paragraph" w:styleId="5">
    <w:name w:val="heading 5"/>
    <w:basedOn w:val="a"/>
    <w:next w:val="a"/>
    <w:qFormat/>
    <w:rsid w:val="00B03F3D"/>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03F3D"/>
    <w:pPr>
      <w:tabs>
        <w:tab w:val="left" w:pos="13608"/>
      </w:tabs>
      <w:spacing w:before="444" w:after="222"/>
      <w:ind w:right="22"/>
      <w:jc w:val="center"/>
    </w:pPr>
    <w:rPr>
      <w:b/>
      <w:snapToGrid w:val="0"/>
      <w:sz w:val="24"/>
      <w:lang w:val="en-US"/>
    </w:rPr>
  </w:style>
  <w:style w:type="paragraph" w:styleId="a4">
    <w:name w:val="Subtitle"/>
    <w:basedOn w:val="a"/>
    <w:qFormat/>
    <w:rsid w:val="00B03F3D"/>
    <w:pPr>
      <w:tabs>
        <w:tab w:val="left" w:pos="3980"/>
        <w:tab w:val="left" w:pos="13608"/>
      </w:tabs>
      <w:spacing w:after="444"/>
      <w:ind w:right="22"/>
      <w:jc w:val="center"/>
    </w:pPr>
    <w:rPr>
      <w:b/>
      <w:snapToGrid w:val="0"/>
      <w:sz w:val="32"/>
      <w:lang w:val="en-US"/>
    </w:rPr>
  </w:style>
  <w:style w:type="paragraph" w:styleId="a5">
    <w:name w:val="caption"/>
    <w:basedOn w:val="a"/>
    <w:next w:val="a"/>
    <w:qFormat/>
    <w:rsid w:val="00B03F3D"/>
    <w:pPr>
      <w:ind w:firstLine="851"/>
    </w:pPr>
    <w:rPr>
      <w:sz w:val="26"/>
    </w:rPr>
  </w:style>
  <w:style w:type="paragraph" w:styleId="a6">
    <w:name w:val="footer"/>
    <w:basedOn w:val="a"/>
    <w:link w:val="a7"/>
    <w:uiPriority w:val="99"/>
    <w:rsid w:val="00B03F3D"/>
    <w:pPr>
      <w:tabs>
        <w:tab w:val="center" w:pos="4153"/>
        <w:tab w:val="right" w:pos="8306"/>
      </w:tabs>
    </w:pPr>
  </w:style>
  <w:style w:type="character" w:styleId="a8">
    <w:name w:val="page number"/>
    <w:basedOn w:val="a0"/>
    <w:rsid w:val="00B03F3D"/>
  </w:style>
  <w:style w:type="paragraph" w:styleId="a9">
    <w:name w:val="Body Text Indent"/>
    <w:basedOn w:val="a"/>
    <w:rsid w:val="00B03F3D"/>
    <w:pPr>
      <w:tabs>
        <w:tab w:val="left" w:pos="7371"/>
      </w:tabs>
      <w:spacing w:after="1080"/>
      <w:ind w:left="4536"/>
    </w:pPr>
    <w:rPr>
      <w:sz w:val="26"/>
    </w:rPr>
  </w:style>
  <w:style w:type="paragraph" w:styleId="aa">
    <w:name w:val="header"/>
    <w:basedOn w:val="a"/>
    <w:link w:val="ab"/>
    <w:uiPriority w:val="99"/>
    <w:rsid w:val="00B03F3D"/>
    <w:pPr>
      <w:tabs>
        <w:tab w:val="center" w:pos="4153"/>
        <w:tab w:val="right" w:pos="8306"/>
      </w:tabs>
    </w:pPr>
  </w:style>
  <w:style w:type="character" w:customStyle="1" w:styleId="a7">
    <w:name w:val="Нижний колонтитул Знак"/>
    <w:basedOn w:val="a0"/>
    <w:link w:val="a6"/>
    <w:uiPriority w:val="99"/>
    <w:rsid w:val="00191376"/>
  </w:style>
  <w:style w:type="character" w:customStyle="1" w:styleId="ab">
    <w:name w:val="Верхний колонтитул Знак"/>
    <w:link w:val="aa"/>
    <w:uiPriority w:val="99"/>
    <w:rsid w:val="00AE664E"/>
  </w:style>
  <w:style w:type="character" w:styleId="ac">
    <w:name w:val="Hyperlink"/>
    <w:rsid w:val="0095326F"/>
    <w:rPr>
      <w:color w:val="0000FF"/>
      <w:u w:val="single"/>
    </w:rPr>
  </w:style>
  <w:style w:type="character" w:styleId="ad">
    <w:name w:val="Strong"/>
    <w:qFormat/>
    <w:rsid w:val="0095326F"/>
    <w:rPr>
      <w:b/>
      <w:bCs/>
    </w:rPr>
  </w:style>
  <w:style w:type="table" w:styleId="ae">
    <w:name w:val="Table Grid"/>
    <w:basedOn w:val="a1"/>
    <w:uiPriority w:val="39"/>
    <w:rsid w:val="002879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363AFE"/>
    <w:rPr>
      <w:rFonts w:ascii="Tahoma" w:hAnsi="Tahoma" w:cs="Tahoma"/>
      <w:sz w:val="16"/>
      <w:szCs w:val="16"/>
    </w:rPr>
  </w:style>
  <w:style w:type="character" w:customStyle="1" w:styleId="af0">
    <w:name w:val="Текст выноски Знак"/>
    <w:basedOn w:val="a0"/>
    <w:link w:val="af"/>
    <w:rsid w:val="00363AFE"/>
    <w:rPr>
      <w:rFonts w:ascii="Tahoma" w:hAnsi="Tahoma" w:cs="Tahoma"/>
      <w:sz w:val="16"/>
      <w:szCs w:val="16"/>
    </w:rPr>
  </w:style>
  <w:style w:type="character" w:customStyle="1" w:styleId="-">
    <w:name w:val="Интернет-ссылка"/>
    <w:basedOn w:val="a0"/>
    <w:uiPriority w:val="99"/>
    <w:unhideWhenUsed/>
    <w:rsid w:val="00683891"/>
    <w:rPr>
      <w:color w:val="0000FF" w:themeColor="hyperlink"/>
      <w:u w:val="single"/>
    </w:rPr>
  </w:style>
  <w:style w:type="paragraph" w:styleId="af1">
    <w:name w:val="List Paragraph"/>
    <w:basedOn w:val="a"/>
    <w:uiPriority w:val="1"/>
    <w:qFormat/>
    <w:rsid w:val="003851C1"/>
    <w:pPr>
      <w:ind w:left="720"/>
      <w:contextualSpacing/>
    </w:pPr>
  </w:style>
  <w:style w:type="paragraph" w:customStyle="1" w:styleId="c0">
    <w:name w:val="c0"/>
    <w:basedOn w:val="a"/>
    <w:rsid w:val="003A75C5"/>
    <w:pPr>
      <w:spacing w:before="100" w:beforeAutospacing="1" w:after="100" w:afterAutospacing="1"/>
    </w:pPr>
    <w:rPr>
      <w:sz w:val="24"/>
      <w:szCs w:val="24"/>
    </w:rPr>
  </w:style>
  <w:style w:type="paragraph" w:customStyle="1" w:styleId="Default">
    <w:name w:val="Default"/>
    <w:rsid w:val="00EA2DA2"/>
    <w:pPr>
      <w:suppressAutoHyphens/>
      <w:autoSpaceDE w:val="0"/>
    </w:pPr>
    <w:rPr>
      <w:rFonts w:eastAsia="Calibri"/>
      <w:color w:val="000000"/>
      <w:sz w:val="24"/>
      <w:szCs w:val="24"/>
      <w:lang w:eastAsia="ar-SA"/>
    </w:rPr>
  </w:style>
  <w:style w:type="character" w:customStyle="1" w:styleId="currenttext">
    <w:name w:val="current_text"/>
    <w:rsid w:val="00163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k.com/yaroslavlgctt" TargetMode="External"/><Relationship Id="rId18" Type="http://schemas.openxmlformats.org/officeDocument/2006/relationships/hyperlink" Target="https://yargcdutt.edu.yar.ru/x_gorodskie_dni_nauki_i_teh_31.html" TargetMode="External"/><Relationship Id="rId26" Type="http://schemas.openxmlformats.org/officeDocument/2006/relationships/hyperlink" Target="https://yargcdutt.edu.yar.ru/x_gorodskie_dni_nauki_i_teh_31.html" TargetMode="External"/><Relationship Id="rId39" Type="http://schemas.openxmlformats.org/officeDocument/2006/relationships/hyperlink" Target="https://yargcdutt.edu.yar.ru/x_gorodskie_dni_nauki_i_teh_31.html" TargetMode="External"/><Relationship Id="rId21" Type="http://schemas.openxmlformats.org/officeDocument/2006/relationships/hyperlink" Target="https://yargcdutt.edu.yar.ru" TargetMode="External"/><Relationship Id="rId34" Type="http://schemas.openxmlformats.org/officeDocument/2006/relationships/hyperlink" Target="http://yargcdutt.edu.yar.ru/" TargetMode="External"/><Relationship Id="rId42" Type="http://schemas.openxmlformats.org/officeDocument/2006/relationships/hyperlink" Target="https://yargcdutt.edu.yar.ru/" TargetMode="External"/><Relationship Id="rId47" Type="http://schemas.openxmlformats.org/officeDocument/2006/relationships/hyperlink" Target="mailto:centrtehtvor@yandex.ru" TargetMode="External"/><Relationship Id="rId50" Type="http://schemas.openxmlformats.org/officeDocument/2006/relationships/hyperlink" Target="https://yargcdutt.edu.yar.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yargcdutt.edu.yar.ru/x_gorodskie_dni_nauki_i_teh_31.html" TargetMode="External"/><Relationship Id="rId29" Type="http://schemas.openxmlformats.org/officeDocument/2006/relationships/hyperlink" Target="mailto:centrtehtvor@yandex.ru" TargetMode="External"/><Relationship Id="rId11" Type="http://schemas.openxmlformats.org/officeDocument/2006/relationships/footer" Target="footer1.xml"/><Relationship Id="rId24" Type="http://schemas.openxmlformats.org/officeDocument/2006/relationships/hyperlink" Target="mailto:centrtehtvor@yandex.ru" TargetMode="External"/><Relationship Id="rId32" Type="http://schemas.openxmlformats.org/officeDocument/2006/relationships/hyperlink" Target="https://yargcdutt.edu.yar.ru/" TargetMode="External"/><Relationship Id="rId37" Type="http://schemas.openxmlformats.org/officeDocument/2006/relationships/hyperlink" Target="mailto:centrtehtvor@yandex.ru" TargetMode="External"/><Relationship Id="rId40" Type="http://schemas.openxmlformats.org/officeDocument/2006/relationships/hyperlink" Target="https://yargcdutt.edu.yar.ru" TargetMode="External"/><Relationship Id="rId45" Type="http://schemas.openxmlformats.org/officeDocument/2006/relationships/hyperlink" Target="https://yargcdutt.edu.yar.ru/" TargetMode="External"/><Relationship Id="rId5" Type="http://schemas.openxmlformats.org/officeDocument/2006/relationships/settings" Target="settings.xml"/><Relationship Id="rId15" Type="http://schemas.openxmlformats.org/officeDocument/2006/relationships/hyperlink" Target="http://yargcdutt.edu.yar.ru/" TargetMode="External"/><Relationship Id="rId23" Type="http://schemas.openxmlformats.org/officeDocument/2006/relationships/hyperlink" Target="https://yargcdutt.edu.yar.ru/" TargetMode="External"/><Relationship Id="rId28" Type="http://schemas.openxmlformats.org/officeDocument/2006/relationships/hyperlink" Target="https://yargcdutt.edu.yar.ru/" TargetMode="External"/><Relationship Id="rId36" Type="http://schemas.openxmlformats.org/officeDocument/2006/relationships/hyperlink" Target="https://yargcdutt.edu.yar.ru/" TargetMode="External"/><Relationship Id="rId49" Type="http://schemas.openxmlformats.org/officeDocument/2006/relationships/hyperlink" Target="https://yargcdutt.edu.yar.ru/x_gorodskie_dni_nauki_i_teh_31.html" TargetMode="External"/><Relationship Id="rId10" Type="http://schemas.openxmlformats.org/officeDocument/2006/relationships/header" Target="header1.xml"/><Relationship Id="rId19" Type="http://schemas.openxmlformats.org/officeDocument/2006/relationships/hyperlink" Target="https://yargcdutt.edu.yar.ru" TargetMode="External"/><Relationship Id="rId31" Type="http://schemas.openxmlformats.org/officeDocument/2006/relationships/hyperlink" Target="https://yargcdutt.edu.yar.ru/x_gorodskie_dni_nauki_i_teh_31.html" TargetMode="External"/><Relationship Id="rId44" Type="http://schemas.openxmlformats.org/officeDocument/2006/relationships/hyperlink" Target="mailto:centrtehtvor@yandex.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argcdutt.edu.yar.ru/" TargetMode="External"/><Relationship Id="rId22" Type="http://schemas.openxmlformats.org/officeDocument/2006/relationships/hyperlink" Target="https://vk.com/yaroslavlgctt" TargetMode="External"/><Relationship Id="rId27" Type="http://schemas.openxmlformats.org/officeDocument/2006/relationships/hyperlink" Target="https://yargcdutt.edu.yar.ru/" TargetMode="External"/><Relationship Id="rId30" Type="http://schemas.openxmlformats.org/officeDocument/2006/relationships/hyperlink" Target="http://yargcdutt.edu.yar.ru/" TargetMode="External"/><Relationship Id="rId35" Type="http://schemas.openxmlformats.org/officeDocument/2006/relationships/hyperlink" Target="https://yargcdutt.edu.yar.ru/x_gorodskie_dni_nauki_i_teh_31.html" TargetMode="External"/><Relationship Id="rId43" Type="http://schemas.openxmlformats.org/officeDocument/2006/relationships/hyperlink" Target="https://yargcdutt.edu.yar.ru/" TargetMode="External"/><Relationship Id="rId48" Type="http://schemas.openxmlformats.org/officeDocument/2006/relationships/hyperlink" Target="http://yargcdutt.edu.yar.ru/"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yargcdutt.edu.yar.ru/" TargetMode="External"/><Relationship Id="rId17" Type="http://schemas.openxmlformats.org/officeDocument/2006/relationships/hyperlink" Target="http://yargcdutt.edu.yar.ru/" TargetMode="External"/><Relationship Id="rId25" Type="http://schemas.openxmlformats.org/officeDocument/2006/relationships/hyperlink" Target="http://yargcdutt.edu.yar.ru/" TargetMode="External"/><Relationship Id="rId33" Type="http://schemas.openxmlformats.org/officeDocument/2006/relationships/hyperlink" Target="mailto:centrtehtvor@yandex.ru" TargetMode="External"/><Relationship Id="rId38" Type="http://schemas.openxmlformats.org/officeDocument/2006/relationships/hyperlink" Target="http://yargcdutt.edu.yar.ru/" TargetMode="External"/><Relationship Id="rId46" Type="http://schemas.openxmlformats.org/officeDocument/2006/relationships/hyperlink" Target="https://yargcdutt.edu.yar.ru" TargetMode="External"/><Relationship Id="rId20" Type="http://schemas.openxmlformats.org/officeDocument/2006/relationships/hyperlink" Target="https://vk.com/yaroslavlgctt" TargetMode="External"/><Relationship Id="rId41" Type="http://schemas.openxmlformats.org/officeDocument/2006/relationships/hyperlink" Target="https://yargcdutt.edu.yar.ru/x_gorodskie_dni_nauki_i_teh_31.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BF63-19C7-4D55-974D-6C83B66A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9065</Words>
  <Characters>51676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Управление образования мэрии г.Ярославля</Company>
  <LinksUpToDate>false</LinksUpToDate>
  <CharactersWithSpaces>60620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creator>User</dc:creator>
  <cp:lastModifiedBy>Кудрявцева, Татьяна Александровна</cp:lastModifiedBy>
  <cp:revision>4</cp:revision>
  <cp:lastPrinted>2022-10-24T12:53:00Z</cp:lastPrinted>
  <dcterms:created xsi:type="dcterms:W3CDTF">2022-10-26T09:57:00Z</dcterms:created>
  <dcterms:modified xsi:type="dcterms:W3CDTF">2022-10-27T06:03:00Z</dcterms:modified>
</cp:coreProperties>
</file>