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Spec="center" w:tblpY="455"/>
        <w:tblOverlap w:val="never"/>
        <w:tblW w:w="10456" w:type="dxa"/>
        <w:tblLayout w:type="fixed"/>
        <w:tblLook w:val="0000" w:firstRow="0" w:lastRow="0" w:firstColumn="0" w:lastColumn="0" w:noHBand="0" w:noVBand="0"/>
      </w:tblPr>
      <w:tblGrid>
        <w:gridCol w:w="4219"/>
        <w:gridCol w:w="3260"/>
        <w:gridCol w:w="2977"/>
      </w:tblGrid>
      <w:tr w:rsidR="00FB1BE0" w:rsidRPr="00016571" w:rsidTr="004F3705">
        <w:tc>
          <w:tcPr>
            <w:tcW w:w="10456" w:type="dxa"/>
            <w:gridSpan w:val="3"/>
          </w:tcPr>
          <w:p w:rsidR="00FB1BE0" w:rsidRPr="00016571" w:rsidRDefault="008F02EC" w:rsidP="004F3705">
            <w:pPr>
              <w:pStyle w:val="a3"/>
              <w:spacing w:before="0" w:after="0"/>
              <w:ind w:right="23"/>
              <w:rPr>
                <w:noProof/>
                <w:sz w:val="20"/>
              </w:rPr>
            </w:pPr>
            <w:r w:rsidRPr="00016571">
              <w:rPr>
                <w:noProof/>
                <w:sz w:val="20"/>
                <w:lang w:val="ru-RU"/>
              </w:rPr>
              <w:drawing>
                <wp:inline distT="0" distB="0" distL="0" distR="0" wp14:anchorId="45556EF5" wp14:editId="798E89B0">
                  <wp:extent cx="6381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solidFill>
                            <a:srgbClr val="FFFFFF">
                              <a:alpha val="0"/>
                            </a:srgbClr>
                          </a:solidFill>
                          <a:ln>
                            <a:noFill/>
                          </a:ln>
                        </pic:spPr>
                      </pic:pic>
                    </a:graphicData>
                  </a:graphic>
                </wp:inline>
              </w:drawing>
            </w:r>
          </w:p>
          <w:p w:rsidR="00FB1BE0" w:rsidRPr="00016571" w:rsidRDefault="004C00F8" w:rsidP="004F3705">
            <w:pPr>
              <w:pStyle w:val="a3"/>
              <w:spacing w:before="240" w:after="0"/>
              <w:ind w:right="23"/>
              <w:rPr>
                <w:spacing w:val="70"/>
                <w:sz w:val="32"/>
                <w:szCs w:val="32"/>
                <w:lang w:val="ru-RU"/>
              </w:rPr>
            </w:pPr>
            <w:r w:rsidRPr="00016571">
              <w:rPr>
                <w:spacing w:val="70"/>
                <w:sz w:val="32"/>
                <w:szCs w:val="32"/>
                <w:lang w:val="ru-RU"/>
              </w:rPr>
              <w:t>ДЕПАРТАМЕНТ ОБРАЗОВАНИЯ</w:t>
            </w:r>
          </w:p>
          <w:p w:rsidR="004C00F8" w:rsidRPr="00016571" w:rsidRDefault="004C00F8" w:rsidP="004F3705">
            <w:pPr>
              <w:pStyle w:val="a3"/>
              <w:spacing w:before="120" w:after="240"/>
              <w:ind w:right="23"/>
              <w:rPr>
                <w:spacing w:val="100"/>
                <w:sz w:val="30"/>
                <w:szCs w:val="30"/>
                <w:lang w:val="ru-RU"/>
              </w:rPr>
            </w:pPr>
            <w:r w:rsidRPr="00016571">
              <w:rPr>
                <w:spacing w:val="100"/>
                <w:sz w:val="30"/>
                <w:szCs w:val="30"/>
                <w:lang w:val="ru-RU"/>
              </w:rPr>
              <w:t>МЭРИИ ГОРОДА ЯРОСЛАВЛЯ</w:t>
            </w:r>
          </w:p>
          <w:p w:rsidR="00B17229" w:rsidRPr="00016571" w:rsidRDefault="00B17229" w:rsidP="004F3705">
            <w:pPr>
              <w:pStyle w:val="1"/>
              <w:rPr>
                <w:spacing w:val="200"/>
              </w:rPr>
            </w:pPr>
          </w:p>
          <w:p w:rsidR="00FB1BE0" w:rsidRPr="00016571" w:rsidRDefault="00FB1BE0" w:rsidP="004F3705">
            <w:pPr>
              <w:pStyle w:val="1"/>
              <w:spacing w:after="480"/>
              <w:rPr>
                <w:spacing w:val="200"/>
                <w:sz w:val="26"/>
              </w:rPr>
            </w:pPr>
            <w:r w:rsidRPr="00016571">
              <w:rPr>
                <w:spacing w:val="200"/>
              </w:rPr>
              <w:t>ПРИКАЗ</w:t>
            </w:r>
          </w:p>
        </w:tc>
      </w:tr>
      <w:tr w:rsidR="00FB1BE0" w:rsidRPr="00016571" w:rsidTr="004F3705">
        <w:tc>
          <w:tcPr>
            <w:tcW w:w="7479" w:type="dxa"/>
            <w:gridSpan w:val="2"/>
          </w:tcPr>
          <w:p w:rsidR="00FB1BE0" w:rsidRPr="00016571" w:rsidRDefault="006A273A" w:rsidP="004F3705">
            <w:pPr>
              <w:spacing w:after="840"/>
              <w:ind w:firstLine="567"/>
              <w:rPr>
                <w:sz w:val="26"/>
              </w:rPr>
            </w:pPr>
            <w:r>
              <w:rPr>
                <w:sz w:val="26"/>
              </w:rPr>
              <w:t>25.10</w:t>
            </w:r>
            <w:r w:rsidR="00174354" w:rsidRPr="00016571">
              <w:rPr>
                <w:sz w:val="26"/>
              </w:rPr>
              <w:t>.20</w:t>
            </w:r>
            <w:r w:rsidR="0024149E" w:rsidRPr="00016571">
              <w:rPr>
                <w:sz w:val="26"/>
              </w:rPr>
              <w:t>2</w:t>
            </w:r>
            <w:r w:rsidR="00EE3EC3">
              <w:rPr>
                <w:sz w:val="26"/>
              </w:rPr>
              <w:t>3</w:t>
            </w:r>
          </w:p>
        </w:tc>
        <w:tc>
          <w:tcPr>
            <w:tcW w:w="2977" w:type="dxa"/>
          </w:tcPr>
          <w:p w:rsidR="00FB1BE0" w:rsidRPr="00016571" w:rsidRDefault="00FB1BE0" w:rsidP="0072469F">
            <w:pPr>
              <w:spacing w:after="840"/>
              <w:rPr>
                <w:sz w:val="26"/>
              </w:rPr>
            </w:pPr>
            <w:r w:rsidRPr="00016571">
              <w:rPr>
                <w:sz w:val="26"/>
              </w:rPr>
              <w:t xml:space="preserve">№ </w:t>
            </w:r>
            <w:r w:rsidR="0072469F">
              <w:rPr>
                <w:sz w:val="26"/>
              </w:rPr>
              <w:t>01-05/1024</w:t>
            </w:r>
          </w:p>
        </w:tc>
      </w:tr>
      <w:tr w:rsidR="00FB1BE0" w:rsidRPr="00016571" w:rsidTr="004F3705">
        <w:tc>
          <w:tcPr>
            <w:tcW w:w="4219" w:type="dxa"/>
          </w:tcPr>
          <w:p w:rsidR="00FB1BE0" w:rsidRPr="00016571" w:rsidRDefault="0095326F" w:rsidP="009D4ED3">
            <w:pPr>
              <w:rPr>
                <w:sz w:val="26"/>
              </w:rPr>
            </w:pPr>
            <w:r w:rsidRPr="00016571">
              <w:rPr>
                <w:sz w:val="26"/>
              </w:rPr>
              <w:t xml:space="preserve">О проведении </w:t>
            </w:r>
            <w:r w:rsidR="00693DFC" w:rsidRPr="00016571">
              <w:rPr>
                <w:sz w:val="26"/>
              </w:rPr>
              <w:t>X</w:t>
            </w:r>
            <w:r w:rsidR="00EE3EC3">
              <w:rPr>
                <w:sz w:val="26"/>
                <w:lang w:val="en-US"/>
              </w:rPr>
              <w:t>I</w:t>
            </w:r>
            <w:r w:rsidRPr="00016571">
              <w:rPr>
                <w:sz w:val="26"/>
              </w:rPr>
              <w:t xml:space="preserve"> городских дней науки и техники</w:t>
            </w:r>
          </w:p>
        </w:tc>
        <w:tc>
          <w:tcPr>
            <w:tcW w:w="6237" w:type="dxa"/>
            <w:gridSpan w:val="2"/>
          </w:tcPr>
          <w:p w:rsidR="00FB1BE0" w:rsidRPr="00016571" w:rsidRDefault="00FB1BE0" w:rsidP="004F3705">
            <w:pPr>
              <w:rPr>
                <w:sz w:val="26"/>
              </w:rPr>
            </w:pPr>
          </w:p>
        </w:tc>
      </w:tr>
    </w:tbl>
    <w:p w:rsidR="0095326F" w:rsidRPr="00016571" w:rsidRDefault="0095326F" w:rsidP="006A273A">
      <w:pPr>
        <w:tabs>
          <w:tab w:val="left" w:pos="993"/>
        </w:tabs>
        <w:spacing w:before="720"/>
        <w:ind w:firstLine="709"/>
        <w:jc w:val="both"/>
        <w:rPr>
          <w:sz w:val="26"/>
        </w:rPr>
      </w:pPr>
      <w:r w:rsidRPr="00016571">
        <w:rPr>
          <w:sz w:val="26"/>
          <w:szCs w:val="26"/>
        </w:rPr>
        <w:t>В целях популяризации научного и технического творчества среди обучающихся города Ярославля и в соответствии с муниципальной программой «Развитие образования в городе Ярославле» на 202</w:t>
      </w:r>
      <w:r w:rsidR="00EE3EC3">
        <w:rPr>
          <w:sz w:val="26"/>
          <w:szCs w:val="26"/>
        </w:rPr>
        <w:t>3</w:t>
      </w:r>
      <w:r w:rsidRPr="00016571">
        <w:rPr>
          <w:sz w:val="26"/>
          <w:szCs w:val="26"/>
        </w:rPr>
        <w:t>-202</w:t>
      </w:r>
      <w:r w:rsidR="00EE3EC3">
        <w:rPr>
          <w:sz w:val="26"/>
          <w:szCs w:val="26"/>
        </w:rPr>
        <w:t>5</w:t>
      </w:r>
      <w:r w:rsidRPr="00016571">
        <w:rPr>
          <w:sz w:val="26"/>
          <w:szCs w:val="26"/>
        </w:rPr>
        <w:t xml:space="preserve"> годы</w:t>
      </w:r>
    </w:p>
    <w:p w:rsidR="0095326F" w:rsidRPr="00016571" w:rsidRDefault="0095326F" w:rsidP="006A273A">
      <w:pPr>
        <w:tabs>
          <w:tab w:val="left" w:pos="993"/>
          <w:tab w:val="left" w:pos="1276"/>
        </w:tabs>
        <w:spacing w:before="120" w:after="120"/>
        <w:ind w:firstLine="709"/>
        <w:jc w:val="both"/>
        <w:rPr>
          <w:sz w:val="26"/>
          <w:szCs w:val="26"/>
        </w:rPr>
      </w:pPr>
      <w:r w:rsidRPr="00016571">
        <w:rPr>
          <w:sz w:val="26"/>
        </w:rPr>
        <w:t>ПРИКАЗЫВАЮ:</w:t>
      </w:r>
    </w:p>
    <w:p w:rsidR="0095326F" w:rsidRPr="006A273A" w:rsidRDefault="0095326F" w:rsidP="006A273A">
      <w:pPr>
        <w:pStyle w:val="af2"/>
        <w:numPr>
          <w:ilvl w:val="0"/>
          <w:numId w:val="58"/>
        </w:numPr>
        <w:tabs>
          <w:tab w:val="left" w:pos="993"/>
          <w:tab w:val="left" w:pos="1276"/>
        </w:tabs>
        <w:suppressAutoHyphens/>
        <w:spacing w:line="100" w:lineRule="atLeast"/>
        <w:ind w:left="0" w:firstLine="709"/>
        <w:jc w:val="both"/>
        <w:rPr>
          <w:sz w:val="26"/>
          <w:szCs w:val="26"/>
        </w:rPr>
      </w:pPr>
      <w:r w:rsidRPr="006A273A">
        <w:rPr>
          <w:sz w:val="26"/>
          <w:szCs w:val="26"/>
        </w:rPr>
        <w:t>Провести в ноябре - декабре 202</w:t>
      </w:r>
      <w:r w:rsidR="00EE3EC3" w:rsidRPr="006A273A">
        <w:rPr>
          <w:sz w:val="26"/>
          <w:szCs w:val="26"/>
        </w:rPr>
        <w:t>3</w:t>
      </w:r>
      <w:r w:rsidRPr="006A273A">
        <w:rPr>
          <w:sz w:val="26"/>
          <w:szCs w:val="26"/>
        </w:rPr>
        <w:t xml:space="preserve"> года </w:t>
      </w:r>
      <w:r w:rsidR="00693DFC" w:rsidRPr="006A273A">
        <w:rPr>
          <w:sz w:val="26"/>
          <w:szCs w:val="22"/>
          <w:lang w:val="en-US" w:bidi="ru-RU"/>
        </w:rPr>
        <w:t>X</w:t>
      </w:r>
      <w:r w:rsidR="00EE3EC3" w:rsidRPr="006A273A">
        <w:rPr>
          <w:sz w:val="26"/>
          <w:szCs w:val="22"/>
          <w:lang w:val="en-US" w:bidi="ru-RU"/>
        </w:rPr>
        <w:t>I</w:t>
      </w:r>
      <w:r w:rsidRPr="006A273A">
        <w:rPr>
          <w:sz w:val="26"/>
          <w:szCs w:val="26"/>
        </w:rPr>
        <w:t xml:space="preserve"> городские дни науки и техники.</w:t>
      </w:r>
    </w:p>
    <w:p w:rsidR="0095326F" w:rsidRPr="006A273A" w:rsidRDefault="0095326F" w:rsidP="006A273A">
      <w:pPr>
        <w:pStyle w:val="af2"/>
        <w:numPr>
          <w:ilvl w:val="0"/>
          <w:numId w:val="58"/>
        </w:numPr>
        <w:tabs>
          <w:tab w:val="left" w:pos="993"/>
          <w:tab w:val="left" w:pos="1276"/>
        </w:tabs>
        <w:suppressAutoHyphens/>
        <w:spacing w:line="100" w:lineRule="atLeast"/>
        <w:ind w:left="0" w:firstLine="709"/>
        <w:jc w:val="both"/>
        <w:rPr>
          <w:sz w:val="26"/>
        </w:rPr>
      </w:pPr>
      <w:r w:rsidRPr="006A273A">
        <w:rPr>
          <w:sz w:val="26"/>
          <w:szCs w:val="26"/>
        </w:rPr>
        <w:t xml:space="preserve">Поручить организацию и проведение </w:t>
      </w:r>
      <w:r w:rsidR="00693DFC" w:rsidRPr="006A273A">
        <w:rPr>
          <w:sz w:val="26"/>
          <w:szCs w:val="26"/>
        </w:rPr>
        <w:t>X</w:t>
      </w:r>
      <w:r w:rsidR="00EE3EC3" w:rsidRPr="006A273A">
        <w:rPr>
          <w:sz w:val="26"/>
          <w:szCs w:val="26"/>
          <w:lang w:val="en-US"/>
        </w:rPr>
        <w:t>I</w:t>
      </w:r>
      <w:r w:rsidRPr="006A273A">
        <w:rPr>
          <w:sz w:val="26"/>
          <w:szCs w:val="26"/>
        </w:rPr>
        <w:t xml:space="preserve"> городских дней науки и техники муниципальному образовательному учреждению дополнительного образования «Городской центр технического творчества».</w:t>
      </w:r>
    </w:p>
    <w:p w:rsidR="00FC327E" w:rsidRPr="006A273A" w:rsidRDefault="0095326F" w:rsidP="006A273A">
      <w:pPr>
        <w:pStyle w:val="af2"/>
        <w:numPr>
          <w:ilvl w:val="0"/>
          <w:numId w:val="58"/>
        </w:numPr>
        <w:tabs>
          <w:tab w:val="left" w:pos="426"/>
          <w:tab w:val="left" w:pos="993"/>
          <w:tab w:val="left" w:pos="1276"/>
        </w:tabs>
        <w:suppressAutoHyphens/>
        <w:spacing w:line="100" w:lineRule="atLeast"/>
        <w:ind w:left="0" w:firstLine="709"/>
        <w:jc w:val="both"/>
        <w:rPr>
          <w:sz w:val="26"/>
        </w:rPr>
      </w:pPr>
      <w:r w:rsidRPr="006A273A">
        <w:rPr>
          <w:sz w:val="26"/>
        </w:rPr>
        <w:t>Утвердить</w:t>
      </w:r>
      <w:r w:rsidR="00370D82" w:rsidRPr="006A273A">
        <w:rPr>
          <w:sz w:val="26"/>
        </w:rPr>
        <w:t>:</w:t>
      </w:r>
    </w:p>
    <w:p w:rsidR="006F0AC5" w:rsidRPr="006A273A" w:rsidRDefault="006F0AC5" w:rsidP="006A273A">
      <w:pPr>
        <w:pStyle w:val="af2"/>
        <w:widowControl w:val="0"/>
        <w:numPr>
          <w:ilvl w:val="0"/>
          <w:numId w:val="8"/>
        </w:numPr>
        <w:tabs>
          <w:tab w:val="left" w:pos="0"/>
          <w:tab w:val="left" w:pos="993"/>
        </w:tabs>
        <w:autoSpaceDE w:val="0"/>
        <w:ind w:firstLine="709"/>
        <w:jc w:val="both"/>
      </w:pPr>
      <w:r w:rsidRPr="006A273A">
        <w:rPr>
          <w:sz w:val="26"/>
          <w:szCs w:val="22"/>
          <w:lang w:bidi="ru-RU"/>
        </w:rPr>
        <w:t xml:space="preserve">положение о проведении </w:t>
      </w:r>
      <w:r w:rsidRPr="006A273A">
        <w:rPr>
          <w:sz w:val="26"/>
          <w:szCs w:val="22"/>
          <w:lang w:val="en-US" w:bidi="ru-RU"/>
        </w:rPr>
        <w:t>XI</w:t>
      </w:r>
      <w:r w:rsidRPr="006A273A">
        <w:rPr>
          <w:sz w:val="26"/>
          <w:szCs w:val="22"/>
          <w:lang w:bidi="ru-RU"/>
        </w:rPr>
        <w:t xml:space="preserve"> городских дней науки и техники (приложение 1);</w:t>
      </w:r>
    </w:p>
    <w:p w:rsidR="006F0AC5" w:rsidRPr="006A273A" w:rsidRDefault="006F0AC5" w:rsidP="006A273A">
      <w:pPr>
        <w:pStyle w:val="af2"/>
        <w:widowControl w:val="0"/>
        <w:numPr>
          <w:ilvl w:val="0"/>
          <w:numId w:val="8"/>
        </w:numPr>
        <w:tabs>
          <w:tab w:val="left" w:pos="0"/>
          <w:tab w:val="left" w:pos="993"/>
        </w:tabs>
        <w:autoSpaceDE w:val="0"/>
        <w:ind w:firstLine="709"/>
        <w:jc w:val="both"/>
      </w:pPr>
      <w:r w:rsidRPr="006A273A">
        <w:rPr>
          <w:sz w:val="26"/>
          <w:szCs w:val="22"/>
          <w:lang w:bidi="ru-RU"/>
        </w:rPr>
        <w:t xml:space="preserve">состав организационного комитета </w:t>
      </w:r>
      <w:r w:rsidRPr="006A273A">
        <w:rPr>
          <w:sz w:val="26"/>
          <w:szCs w:val="22"/>
          <w:lang w:val="en-US" w:bidi="ru-RU"/>
        </w:rPr>
        <w:t>XI</w:t>
      </w:r>
      <w:r w:rsidRPr="006A273A">
        <w:rPr>
          <w:sz w:val="26"/>
          <w:szCs w:val="22"/>
          <w:lang w:bidi="ru-RU"/>
        </w:rPr>
        <w:t xml:space="preserve"> городских дней науки и техники (приложение 2);</w:t>
      </w:r>
    </w:p>
    <w:p w:rsidR="006F0AC5" w:rsidRPr="006A273A" w:rsidRDefault="006F0AC5" w:rsidP="006A273A">
      <w:pPr>
        <w:pStyle w:val="af2"/>
        <w:widowControl w:val="0"/>
        <w:numPr>
          <w:ilvl w:val="0"/>
          <w:numId w:val="8"/>
        </w:numPr>
        <w:tabs>
          <w:tab w:val="left" w:pos="0"/>
          <w:tab w:val="left" w:pos="993"/>
        </w:tabs>
        <w:autoSpaceDE w:val="0"/>
        <w:ind w:firstLine="709"/>
        <w:jc w:val="both"/>
        <w:rPr>
          <w:sz w:val="26"/>
        </w:rPr>
      </w:pPr>
      <w:r w:rsidRPr="006A273A">
        <w:rPr>
          <w:sz w:val="26"/>
          <w:szCs w:val="26"/>
          <w:lang w:bidi="ru-RU"/>
        </w:rPr>
        <w:t xml:space="preserve">положение о проведении </w:t>
      </w:r>
      <w:r w:rsidRPr="006A273A">
        <w:rPr>
          <w:sz w:val="26"/>
          <w:szCs w:val="26"/>
        </w:rPr>
        <w:t>семейного онлайн-конкурса видеороликов</w:t>
      </w:r>
      <w:r w:rsidRPr="006A273A">
        <w:rPr>
          <w:sz w:val="24"/>
          <w:szCs w:val="24"/>
        </w:rPr>
        <w:t xml:space="preserve"> «</w:t>
      </w:r>
      <w:proofErr w:type="spellStart"/>
      <w:r w:rsidRPr="006A273A">
        <w:rPr>
          <w:sz w:val="24"/>
          <w:szCs w:val="24"/>
        </w:rPr>
        <w:t>ТехноЛАЙФХАК</w:t>
      </w:r>
      <w:proofErr w:type="spellEnd"/>
      <w:r w:rsidRPr="006A273A">
        <w:rPr>
          <w:sz w:val="24"/>
          <w:szCs w:val="24"/>
        </w:rPr>
        <w:t>»</w:t>
      </w:r>
      <w:r w:rsidRPr="006A273A">
        <w:rPr>
          <w:sz w:val="26"/>
          <w:szCs w:val="22"/>
          <w:lang w:bidi="ru-RU"/>
        </w:rPr>
        <w:t xml:space="preserve"> (приложение 3)</w:t>
      </w:r>
      <w:r w:rsidRPr="006A273A">
        <w:rPr>
          <w:sz w:val="24"/>
          <w:szCs w:val="24"/>
        </w:rPr>
        <w:t>;</w:t>
      </w:r>
    </w:p>
    <w:p w:rsidR="006F0AC5" w:rsidRPr="006A273A" w:rsidRDefault="006F0AC5" w:rsidP="006A273A">
      <w:pPr>
        <w:pStyle w:val="af2"/>
        <w:widowControl w:val="0"/>
        <w:numPr>
          <w:ilvl w:val="0"/>
          <w:numId w:val="8"/>
        </w:numPr>
        <w:tabs>
          <w:tab w:val="left" w:pos="0"/>
          <w:tab w:val="left" w:pos="993"/>
        </w:tabs>
        <w:autoSpaceDE w:val="0"/>
        <w:ind w:firstLine="709"/>
        <w:jc w:val="both"/>
        <w:rPr>
          <w:sz w:val="26"/>
          <w:szCs w:val="26"/>
        </w:rPr>
      </w:pPr>
      <w:r w:rsidRPr="006A273A">
        <w:rPr>
          <w:sz w:val="26"/>
          <w:szCs w:val="26"/>
          <w:lang w:bidi="ru-RU"/>
        </w:rPr>
        <w:t xml:space="preserve">положение о проведении </w:t>
      </w:r>
      <w:r w:rsidRPr="006A273A">
        <w:rPr>
          <w:sz w:val="26"/>
          <w:szCs w:val="26"/>
        </w:rPr>
        <w:t>соревнований по электроконструированию «Знатоки»</w:t>
      </w:r>
      <w:r w:rsidRPr="006A273A">
        <w:rPr>
          <w:sz w:val="26"/>
          <w:szCs w:val="26"/>
          <w:lang w:bidi="ru-RU"/>
        </w:rPr>
        <w:t xml:space="preserve"> (приложение 4)</w:t>
      </w:r>
      <w:r w:rsidRPr="006A273A">
        <w:rPr>
          <w:sz w:val="26"/>
          <w:szCs w:val="26"/>
        </w:rPr>
        <w:t>;</w:t>
      </w:r>
    </w:p>
    <w:p w:rsidR="006F0AC5" w:rsidRPr="006A273A" w:rsidRDefault="006F0AC5" w:rsidP="006A273A">
      <w:pPr>
        <w:pStyle w:val="af2"/>
        <w:widowControl w:val="0"/>
        <w:numPr>
          <w:ilvl w:val="0"/>
          <w:numId w:val="8"/>
        </w:numPr>
        <w:tabs>
          <w:tab w:val="left" w:pos="0"/>
          <w:tab w:val="left" w:pos="993"/>
        </w:tabs>
        <w:autoSpaceDE w:val="0"/>
        <w:ind w:firstLine="709"/>
        <w:jc w:val="both"/>
        <w:rPr>
          <w:sz w:val="26"/>
          <w:szCs w:val="26"/>
        </w:rPr>
      </w:pPr>
      <w:r w:rsidRPr="006A273A">
        <w:rPr>
          <w:sz w:val="26"/>
          <w:szCs w:val="26"/>
          <w:lang w:bidi="ru-RU"/>
        </w:rPr>
        <w:t xml:space="preserve">положение о проведении </w:t>
      </w:r>
      <w:r w:rsidRPr="006A273A">
        <w:rPr>
          <w:sz w:val="26"/>
          <w:szCs w:val="26"/>
          <w:lang w:val="en-US"/>
        </w:rPr>
        <w:t>III</w:t>
      </w:r>
      <w:r w:rsidRPr="006A273A">
        <w:rPr>
          <w:sz w:val="26"/>
          <w:szCs w:val="26"/>
        </w:rPr>
        <w:t xml:space="preserve"> городской викторины </w:t>
      </w:r>
      <w:r w:rsidR="006473E2" w:rsidRPr="006A273A">
        <w:rPr>
          <w:color w:val="000000"/>
          <w:sz w:val="26"/>
          <w:szCs w:val="26"/>
        </w:rPr>
        <w:t>«</w:t>
      </w:r>
      <w:proofErr w:type="gramStart"/>
      <w:r w:rsidR="006473E2" w:rsidRPr="006A273A">
        <w:rPr>
          <w:color w:val="000000"/>
          <w:sz w:val="26"/>
          <w:szCs w:val="26"/>
        </w:rPr>
        <w:t>Техно</w:t>
      </w:r>
      <w:proofErr w:type="gramEnd"/>
      <w:r w:rsidR="006473E2" w:rsidRPr="006A273A">
        <w:rPr>
          <w:color w:val="000000"/>
          <w:sz w:val="26"/>
          <w:szCs w:val="26"/>
        </w:rPr>
        <w:t>-</w:t>
      </w:r>
      <w:r w:rsidR="006473E2" w:rsidRPr="006A273A">
        <w:rPr>
          <w:color w:val="000000"/>
          <w:sz w:val="26"/>
          <w:szCs w:val="26"/>
          <w:lang w:val="en-US"/>
        </w:rPr>
        <w:t>English</w:t>
      </w:r>
      <w:r w:rsidR="006473E2" w:rsidRPr="006A273A">
        <w:rPr>
          <w:color w:val="000000"/>
          <w:sz w:val="26"/>
          <w:szCs w:val="26"/>
        </w:rPr>
        <w:t xml:space="preserve">» (Техно-Инглиш) по английскому языку </w:t>
      </w:r>
      <w:r w:rsidRPr="006A273A">
        <w:rPr>
          <w:sz w:val="26"/>
          <w:szCs w:val="26"/>
          <w:lang w:bidi="ru-RU"/>
        </w:rPr>
        <w:t>(приложение 5)</w:t>
      </w:r>
      <w:r w:rsidRPr="006A273A">
        <w:rPr>
          <w:sz w:val="26"/>
          <w:szCs w:val="26"/>
        </w:rPr>
        <w:t>;</w:t>
      </w:r>
    </w:p>
    <w:p w:rsidR="006F0AC5" w:rsidRPr="006A273A" w:rsidRDefault="006F0AC5" w:rsidP="006A273A">
      <w:pPr>
        <w:pStyle w:val="af2"/>
        <w:widowControl w:val="0"/>
        <w:numPr>
          <w:ilvl w:val="0"/>
          <w:numId w:val="8"/>
        </w:numPr>
        <w:tabs>
          <w:tab w:val="left" w:pos="0"/>
          <w:tab w:val="left" w:pos="993"/>
        </w:tabs>
        <w:autoSpaceDE w:val="0"/>
        <w:ind w:firstLine="709"/>
        <w:jc w:val="both"/>
        <w:rPr>
          <w:sz w:val="26"/>
          <w:szCs w:val="26"/>
        </w:rPr>
      </w:pPr>
      <w:r w:rsidRPr="006A273A">
        <w:rPr>
          <w:sz w:val="26"/>
          <w:szCs w:val="26"/>
          <w:lang w:bidi="ru-RU"/>
        </w:rPr>
        <w:t xml:space="preserve">положение о проведении </w:t>
      </w:r>
      <w:r w:rsidRPr="006A273A">
        <w:rPr>
          <w:sz w:val="26"/>
          <w:szCs w:val="26"/>
        </w:rPr>
        <w:t>четвертой городской онлайн-олимпиады по бионике «Бионика – наука величайших возможностей»</w:t>
      </w:r>
      <w:r w:rsidRPr="006A273A">
        <w:rPr>
          <w:sz w:val="26"/>
          <w:szCs w:val="26"/>
          <w:lang w:bidi="ru-RU"/>
        </w:rPr>
        <w:t xml:space="preserve"> (приложение 6)</w:t>
      </w:r>
      <w:r w:rsidRPr="006A273A">
        <w:rPr>
          <w:sz w:val="26"/>
          <w:szCs w:val="26"/>
        </w:rPr>
        <w:t>;</w:t>
      </w:r>
    </w:p>
    <w:p w:rsidR="006F0AC5" w:rsidRPr="006A273A" w:rsidRDefault="006F0AC5" w:rsidP="006A273A">
      <w:pPr>
        <w:pStyle w:val="af2"/>
        <w:widowControl w:val="0"/>
        <w:numPr>
          <w:ilvl w:val="0"/>
          <w:numId w:val="8"/>
        </w:numPr>
        <w:tabs>
          <w:tab w:val="left" w:pos="0"/>
          <w:tab w:val="left" w:pos="993"/>
        </w:tabs>
        <w:autoSpaceDE w:val="0"/>
        <w:ind w:firstLine="709"/>
        <w:jc w:val="both"/>
        <w:rPr>
          <w:rStyle w:val="normaltextrun"/>
          <w:sz w:val="26"/>
          <w:szCs w:val="26"/>
        </w:rPr>
      </w:pPr>
      <w:r w:rsidRPr="006A273A">
        <w:rPr>
          <w:sz w:val="26"/>
          <w:szCs w:val="26"/>
          <w:lang w:bidi="ru-RU"/>
        </w:rPr>
        <w:t xml:space="preserve">положение о проведении </w:t>
      </w:r>
      <w:r w:rsidRPr="006A273A">
        <w:rPr>
          <w:rStyle w:val="normaltextrun"/>
          <w:sz w:val="26"/>
          <w:szCs w:val="26"/>
        </w:rPr>
        <w:t>соревнований по работе с офисными продуктами «Операционка»</w:t>
      </w:r>
      <w:r w:rsidRPr="006A273A">
        <w:rPr>
          <w:sz w:val="26"/>
          <w:szCs w:val="26"/>
          <w:lang w:bidi="ru-RU"/>
        </w:rPr>
        <w:t xml:space="preserve"> (приложение 7)</w:t>
      </w:r>
      <w:r w:rsidRPr="006A273A">
        <w:rPr>
          <w:rStyle w:val="normaltextrun"/>
          <w:sz w:val="26"/>
          <w:szCs w:val="26"/>
        </w:rPr>
        <w:t>;</w:t>
      </w:r>
    </w:p>
    <w:p w:rsidR="006F0AC5" w:rsidRPr="006A273A" w:rsidRDefault="006F0AC5" w:rsidP="006A273A">
      <w:pPr>
        <w:pStyle w:val="af2"/>
        <w:widowControl w:val="0"/>
        <w:numPr>
          <w:ilvl w:val="0"/>
          <w:numId w:val="8"/>
        </w:numPr>
        <w:tabs>
          <w:tab w:val="left" w:pos="0"/>
          <w:tab w:val="left" w:pos="993"/>
        </w:tabs>
        <w:autoSpaceDE w:val="0"/>
        <w:ind w:firstLine="709"/>
        <w:jc w:val="both"/>
        <w:rPr>
          <w:sz w:val="26"/>
          <w:szCs w:val="26"/>
        </w:rPr>
      </w:pPr>
      <w:r w:rsidRPr="006A273A">
        <w:rPr>
          <w:sz w:val="26"/>
          <w:szCs w:val="26"/>
          <w:lang w:bidi="ru-RU"/>
        </w:rPr>
        <w:t xml:space="preserve">положение о проведении </w:t>
      </w:r>
      <w:r w:rsidRPr="006A273A">
        <w:rPr>
          <w:sz w:val="26"/>
          <w:szCs w:val="26"/>
        </w:rPr>
        <w:t>соревнований по лего-конструированию «L</w:t>
      </w:r>
      <w:r w:rsidRPr="006A273A">
        <w:rPr>
          <w:sz w:val="26"/>
          <w:szCs w:val="26"/>
          <w:lang w:val="en-US"/>
        </w:rPr>
        <w:t>ego</w:t>
      </w:r>
      <w:r w:rsidRPr="006A273A">
        <w:rPr>
          <w:sz w:val="26"/>
          <w:szCs w:val="26"/>
        </w:rPr>
        <w:t xml:space="preserve"> </w:t>
      </w:r>
      <w:r w:rsidRPr="006A273A">
        <w:rPr>
          <w:sz w:val="26"/>
          <w:szCs w:val="26"/>
          <w:lang w:val="en-US"/>
        </w:rPr>
        <w:t>Party</w:t>
      </w:r>
      <w:r w:rsidRPr="006A273A">
        <w:rPr>
          <w:sz w:val="26"/>
          <w:szCs w:val="26"/>
        </w:rPr>
        <w:t>»</w:t>
      </w:r>
      <w:r w:rsidRPr="006A273A">
        <w:rPr>
          <w:sz w:val="26"/>
          <w:szCs w:val="26"/>
          <w:lang w:bidi="ru-RU"/>
        </w:rPr>
        <w:t xml:space="preserve"> (приложение 8)</w:t>
      </w:r>
      <w:r w:rsidRPr="006A273A">
        <w:rPr>
          <w:sz w:val="26"/>
          <w:szCs w:val="26"/>
        </w:rPr>
        <w:t>;</w:t>
      </w:r>
    </w:p>
    <w:p w:rsidR="006F0AC5" w:rsidRPr="006A273A" w:rsidRDefault="006F0AC5" w:rsidP="006A273A">
      <w:pPr>
        <w:pStyle w:val="af2"/>
        <w:widowControl w:val="0"/>
        <w:numPr>
          <w:ilvl w:val="0"/>
          <w:numId w:val="8"/>
        </w:numPr>
        <w:tabs>
          <w:tab w:val="left" w:pos="0"/>
          <w:tab w:val="left" w:pos="993"/>
        </w:tabs>
        <w:autoSpaceDE w:val="0"/>
        <w:ind w:firstLine="709"/>
        <w:jc w:val="both"/>
        <w:rPr>
          <w:sz w:val="26"/>
          <w:szCs w:val="26"/>
        </w:rPr>
      </w:pPr>
      <w:r w:rsidRPr="006A273A">
        <w:rPr>
          <w:sz w:val="26"/>
          <w:szCs w:val="26"/>
          <w:lang w:bidi="ru-RU"/>
        </w:rPr>
        <w:t xml:space="preserve">положение о проведении </w:t>
      </w:r>
      <w:r w:rsidRPr="006A273A">
        <w:rPr>
          <w:sz w:val="26"/>
          <w:szCs w:val="26"/>
        </w:rPr>
        <w:t>II открытых соревнований по графическому дизайну «</w:t>
      </w:r>
      <w:proofErr w:type="spellStart"/>
      <w:r w:rsidRPr="006A273A">
        <w:rPr>
          <w:sz w:val="26"/>
          <w:szCs w:val="26"/>
        </w:rPr>
        <w:t>Коллаж↔Монтаж</w:t>
      </w:r>
      <w:proofErr w:type="spellEnd"/>
      <w:r w:rsidRPr="006A273A">
        <w:rPr>
          <w:sz w:val="26"/>
          <w:szCs w:val="26"/>
        </w:rPr>
        <w:t>»</w:t>
      </w:r>
      <w:r w:rsidRPr="006A273A">
        <w:rPr>
          <w:sz w:val="26"/>
          <w:szCs w:val="26"/>
          <w:lang w:bidi="ru-RU"/>
        </w:rPr>
        <w:t xml:space="preserve"> (приложение 9)</w:t>
      </w:r>
      <w:r w:rsidRPr="006A273A">
        <w:rPr>
          <w:sz w:val="26"/>
          <w:szCs w:val="26"/>
        </w:rPr>
        <w:t>;</w:t>
      </w:r>
    </w:p>
    <w:p w:rsidR="006F0AC5" w:rsidRPr="006A273A" w:rsidRDefault="006F0AC5" w:rsidP="006A273A">
      <w:pPr>
        <w:pStyle w:val="af2"/>
        <w:widowControl w:val="0"/>
        <w:numPr>
          <w:ilvl w:val="0"/>
          <w:numId w:val="8"/>
        </w:numPr>
        <w:tabs>
          <w:tab w:val="left" w:pos="0"/>
          <w:tab w:val="left" w:pos="993"/>
        </w:tabs>
        <w:autoSpaceDE w:val="0"/>
        <w:ind w:firstLine="709"/>
        <w:jc w:val="both"/>
        <w:rPr>
          <w:sz w:val="26"/>
          <w:szCs w:val="26"/>
        </w:rPr>
      </w:pPr>
      <w:r w:rsidRPr="006A273A">
        <w:rPr>
          <w:sz w:val="26"/>
          <w:szCs w:val="26"/>
          <w:lang w:bidi="ru-RU"/>
        </w:rPr>
        <w:t xml:space="preserve">положение о проведении </w:t>
      </w:r>
      <w:r w:rsidRPr="006A273A">
        <w:rPr>
          <w:sz w:val="26"/>
          <w:szCs w:val="26"/>
        </w:rPr>
        <w:t>открытых соревнований по робототехнике «</w:t>
      </w:r>
      <w:proofErr w:type="spellStart"/>
      <w:r w:rsidRPr="006A273A">
        <w:rPr>
          <w:sz w:val="26"/>
          <w:szCs w:val="26"/>
        </w:rPr>
        <w:t>РобоВЫЗОВ</w:t>
      </w:r>
      <w:proofErr w:type="spellEnd"/>
      <w:r w:rsidRPr="006A273A">
        <w:rPr>
          <w:sz w:val="26"/>
          <w:szCs w:val="26"/>
        </w:rPr>
        <w:t>»</w:t>
      </w:r>
      <w:r w:rsidRPr="006A273A">
        <w:rPr>
          <w:sz w:val="26"/>
          <w:szCs w:val="26"/>
          <w:lang w:bidi="ru-RU"/>
        </w:rPr>
        <w:t xml:space="preserve"> (приложение 10)</w:t>
      </w:r>
      <w:r w:rsidRPr="006A273A">
        <w:rPr>
          <w:sz w:val="26"/>
          <w:szCs w:val="26"/>
        </w:rPr>
        <w:t>.</w:t>
      </w:r>
    </w:p>
    <w:p w:rsidR="006F0AC5" w:rsidRPr="006A273A" w:rsidRDefault="006A273A" w:rsidP="00B42922">
      <w:pPr>
        <w:widowControl w:val="0"/>
        <w:tabs>
          <w:tab w:val="left" w:pos="0"/>
          <w:tab w:val="left" w:pos="993"/>
        </w:tabs>
        <w:autoSpaceDE w:val="0"/>
        <w:ind w:firstLine="709"/>
        <w:jc w:val="both"/>
        <w:rPr>
          <w:sz w:val="26"/>
        </w:rPr>
      </w:pPr>
      <w:r>
        <w:rPr>
          <w:sz w:val="26"/>
        </w:rPr>
        <w:lastRenderedPageBreak/>
        <w:t xml:space="preserve">4. </w:t>
      </w:r>
      <w:r w:rsidR="006F0AC5" w:rsidRPr="006A273A">
        <w:rPr>
          <w:sz w:val="26"/>
        </w:rPr>
        <w:t>Директору муниципального образовательного учреждения дополнительного образования «Городской центр технического творчества» (Березенков</w:t>
      </w:r>
      <w:r w:rsidR="00AF0388" w:rsidRPr="006A273A">
        <w:rPr>
          <w:sz w:val="26"/>
        </w:rPr>
        <w:t>а</w:t>
      </w:r>
      <w:r w:rsidR="006F0AC5" w:rsidRPr="006A273A">
        <w:rPr>
          <w:sz w:val="26"/>
        </w:rPr>
        <w:t xml:space="preserve"> Ю.Б.):</w:t>
      </w:r>
    </w:p>
    <w:p w:rsidR="0095326F" w:rsidRPr="006A273A" w:rsidRDefault="002E7CB1" w:rsidP="00B42922">
      <w:pPr>
        <w:tabs>
          <w:tab w:val="left" w:pos="426"/>
          <w:tab w:val="left" w:pos="993"/>
          <w:tab w:val="left" w:pos="1276"/>
        </w:tabs>
        <w:ind w:firstLine="709"/>
        <w:jc w:val="both"/>
        <w:rPr>
          <w:sz w:val="26"/>
        </w:rPr>
      </w:pPr>
      <w:r w:rsidRPr="006A273A">
        <w:rPr>
          <w:sz w:val="26"/>
        </w:rPr>
        <w:t>4</w:t>
      </w:r>
      <w:r w:rsidR="0095326F" w:rsidRPr="006A273A">
        <w:rPr>
          <w:sz w:val="26"/>
        </w:rPr>
        <w:t>.1. Представить на согласование замес</w:t>
      </w:r>
      <w:r w:rsidR="00546A3F" w:rsidRPr="006A273A">
        <w:rPr>
          <w:sz w:val="26"/>
        </w:rPr>
        <w:t xml:space="preserve">тителю директора </w:t>
      </w:r>
      <w:r w:rsidR="0095326F" w:rsidRPr="006A273A">
        <w:rPr>
          <w:sz w:val="26"/>
        </w:rPr>
        <w:t>(Ильин</w:t>
      </w:r>
      <w:r w:rsidR="00AF0388" w:rsidRPr="006A273A">
        <w:rPr>
          <w:sz w:val="26"/>
        </w:rPr>
        <w:t>а</w:t>
      </w:r>
      <w:r w:rsidR="0095326F" w:rsidRPr="006A273A">
        <w:rPr>
          <w:sz w:val="26"/>
        </w:rPr>
        <w:t xml:space="preserve"> Е.А.) смету расходов на проведение </w:t>
      </w:r>
      <w:r w:rsidR="00693DFC" w:rsidRPr="006A273A">
        <w:rPr>
          <w:sz w:val="26"/>
        </w:rPr>
        <w:t>X</w:t>
      </w:r>
      <w:r w:rsidR="00EE3EC3" w:rsidRPr="006A273A">
        <w:rPr>
          <w:sz w:val="26"/>
          <w:lang w:val="en-US"/>
        </w:rPr>
        <w:t>I</w:t>
      </w:r>
      <w:r w:rsidR="0095326F" w:rsidRPr="006A273A">
        <w:rPr>
          <w:sz w:val="26"/>
        </w:rPr>
        <w:t xml:space="preserve"> городских дней науки и техники.</w:t>
      </w:r>
    </w:p>
    <w:p w:rsidR="0095326F" w:rsidRPr="006A273A" w:rsidRDefault="002E7CB1" w:rsidP="00B42922">
      <w:pPr>
        <w:tabs>
          <w:tab w:val="left" w:pos="426"/>
          <w:tab w:val="left" w:pos="993"/>
          <w:tab w:val="left" w:pos="1276"/>
        </w:tabs>
        <w:ind w:firstLine="709"/>
        <w:jc w:val="both"/>
        <w:rPr>
          <w:sz w:val="26"/>
        </w:rPr>
      </w:pPr>
      <w:r w:rsidRPr="006A273A">
        <w:rPr>
          <w:sz w:val="26"/>
        </w:rPr>
        <w:t>4</w:t>
      </w:r>
      <w:r w:rsidR="0095326F" w:rsidRPr="006A273A">
        <w:rPr>
          <w:sz w:val="26"/>
        </w:rPr>
        <w:t>.2. Произвести оплату расходов в соответствии со сметой за счёт средств, предусмотренных муниципальной программой «Развитие образования в городе Ярославле» на 202</w:t>
      </w:r>
      <w:r w:rsidR="00EE3EC3" w:rsidRPr="006A273A">
        <w:rPr>
          <w:sz w:val="26"/>
        </w:rPr>
        <w:t>3</w:t>
      </w:r>
      <w:r w:rsidR="0095326F" w:rsidRPr="006A273A">
        <w:rPr>
          <w:sz w:val="26"/>
        </w:rPr>
        <w:t>-202</w:t>
      </w:r>
      <w:r w:rsidR="00EE3EC3" w:rsidRPr="006A273A">
        <w:rPr>
          <w:sz w:val="26"/>
        </w:rPr>
        <w:t xml:space="preserve">5 </w:t>
      </w:r>
      <w:r w:rsidR="0095326F" w:rsidRPr="006A273A">
        <w:rPr>
          <w:sz w:val="26"/>
        </w:rPr>
        <w:t>годы.</w:t>
      </w:r>
    </w:p>
    <w:p w:rsidR="0095326F" w:rsidRPr="006A273A" w:rsidRDefault="006A273A" w:rsidP="00B42922">
      <w:pPr>
        <w:tabs>
          <w:tab w:val="left" w:pos="426"/>
          <w:tab w:val="left" w:pos="993"/>
          <w:tab w:val="left" w:pos="1276"/>
        </w:tabs>
        <w:suppressAutoHyphens/>
        <w:spacing w:line="100" w:lineRule="atLeast"/>
        <w:ind w:firstLine="709"/>
        <w:jc w:val="both"/>
        <w:rPr>
          <w:sz w:val="26"/>
        </w:rPr>
      </w:pPr>
      <w:r>
        <w:rPr>
          <w:sz w:val="26"/>
        </w:rPr>
        <w:t xml:space="preserve">5. </w:t>
      </w:r>
      <w:proofErr w:type="gramStart"/>
      <w:r w:rsidR="0095326F" w:rsidRPr="006A273A">
        <w:rPr>
          <w:sz w:val="26"/>
        </w:rPr>
        <w:t>Контроль за</w:t>
      </w:r>
      <w:proofErr w:type="gramEnd"/>
      <w:r w:rsidR="0095326F" w:rsidRPr="006A273A">
        <w:rPr>
          <w:sz w:val="26"/>
        </w:rPr>
        <w:t xml:space="preserve"> исполнением приказа возложить на начальника отдела дополнительного образования и воспитательной работы</w:t>
      </w:r>
      <w:r w:rsidR="0095326F" w:rsidRPr="006A273A">
        <w:t xml:space="preserve"> </w:t>
      </w:r>
      <w:r w:rsidR="0095326F" w:rsidRPr="006A273A">
        <w:rPr>
          <w:sz w:val="26"/>
        </w:rPr>
        <w:t>Абрамов</w:t>
      </w:r>
      <w:r w:rsidR="00546A3F" w:rsidRPr="006A273A">
        <w:rPr>
          <w:sz w:val="26"/>
        </w:rPr>
        <w:t>у</w:t>
      </w:r>
      <w:r w:rsidR="0095326F" w:rsidRPr="006A273A">
        <w:rPr>
          <w:sz w:val="26"/>
        </w:rPr>
        <w:t xml:space="preserve"> Е.Г</w:t>
      </w:r>
      <w:r w:rsidR="00546A3F" w:rsidRPr="006A273A">
        <w:rPr>
          <w:sz w:val="26"/>
        </w:rPr>
        <w:t>.</w:t>
      </w:r>
    </w:p>
    <w:p w:rsidR="00AE664E" w:rsidRPr="006A273A" w:rsidRDefault="00AE664E" w:rsidP="006A273A">
      <w:pPr>
        <w:pStyle w:val="2"/>
        <w:spacing w:before="0"/>
        <w:ind w:firstLine="709"/>
      </w:pPr>
    </w:p>
    <w:p w:rsidR="00AE664E" w:rsidRPr="00016571" w:rsidRDefault="00AE664E" w:rsidP="00AE664E">
      <w:pPr>
        <w:pStyle w:val="2"/>
        <w:spacing w:before="0"/>
      </w:pPr>
    </w:p>
    <w:p w:rsidR="00AE664E" w:rsidRPr="00016571" w:rsidRDefault="00AE664E" w:rsidP="00AE664E">
      <w:pPr>
        <w:pStyle w:val="2"/>
        <w:spacing w:before="0"/>
      </w:pPr>
    </w:p>
    <w:p w:rsidR="00E04691" w:rsidRPr="00016571" w:rsidRDefault="00191376" w:rsidP="00AE664E">
      <w:pPr>
        <w:pStyle w:val="2"/>
        <w:spacing w:before="0"/>
      </w:pPr>
      <w:r w:rsidRPr="00016571">
        <w:t>Директор департамента</w:t>
      </w:r>
      <w:r w:rsidR="00881D50" w:rsidRPr="00016571">
        <w:tab/>
      </w:r>
      <w:r w:rsidR="00881D50" w:rsidRPr="00016571">
        <w:tab/>
      </w:r>
      <w:r w:rsidR="00881D50" w:rsidRPr="00016571">
        <w:tab/>
      </w:r>
      <w:r w:rsidR="00881D50" w:rsidRPr="00016571">
        <w:tab/>
      </w:r>
      <w:r w:rsidR="00881D50" w:rsidRPr="00016571">
        <w:tab/>
      </w:r>
      <w:r w:rsidR="00CB0A3C" w:rsidRPr="00016571">
        <w:t xml:space="preserve">                   </w:t>
      </w:r>
      <w:r w:rsidR="003A512F" w:rsidRPr="00016571">
        <w:t xml:space="preserve">                          </w:t>
      </w:r>
      <w:r w:rsidR="00637A1A" w:rsidRPr="00016571">
        <w:t>Е.А.</w:t>
      </w:r>
      <w:r w:rsidR="00693DFC" w:rsidRPr="00016571">
        <w:t xml:space="preserve"> </w:t>
      </w:r>
      <w:r w:rsidR="00637A1A" w:rsidRPr="00016571">
        <w:t>Иванова</w:t>
      </w:r>
    </w:p>
    <w:p w:rsidR="00AB4281" w:rsidRPr="00016571" w:rsidRDefault="00AB4281" w:rsidP="00AB4281">
      <w:pPr>
        <w:pStyle w:val="ab"/>
        <w:tabs>
          <w:tab w:val="clear" w:pos="4153"/>
          <w:tab w:val="clear" w:pos="8306"/>
          <w:tab w:val="left" w:pos="7371"/>
        </w:tabs>
      </w:pPr>
    </w:p>
    <w:p w:rsidR="00AB4281" w:rsidRPr="00016571" w:rsidRDefault="00AB4281" w:rsidP="00AB4281">
      <w:pPr>
        <w:pStyle w:val="ab"/>
        <w:tabs>
          <w:tab w:val="clear" w:pos="4153"/>
          <w:tab w:val="clear" w:pos="8306"/>
          <w:tab w:val="left" w:pos="7371"/>
        </w:tabs>
      </w:pPr>
    </w:p>
    <w:p w:rsidR="00CB0A3C" w:rsidRPr="00016571" w:rsidRDefault="00CB0A3C" w:rsidP="00CB0A3C">
      <w:pPr>
        <w:sectPr w:rsidR="00CB0A3C" w:rsidRPr="00016571" w:rsidSect="00B42922">
          <w:headerReference w:type="default" r:id="rId10"/>
          <w:footerReference w:type="even" r:id="rId11"/>
          <w:type w:val="continuous"/>
          <w:pgSz w:w="11906" w:h="16838" w:code="9"/>
          <w:pgMar w:top="1134" w:right="567" w:bottom="1134" w:left="1134" w:header="567" w:footer="0" w:gutter="0"/>
          <w:cols w:space="720"/>
          <w:titlePg/>
          <w:docGrid w:linePitch="272"/>
        </w:sectPr>
      </w:pPr>
    </w:p>
    <w:p w:rsidR="00B7499C" w:rsidRPr="00016571" w:rsidRDefault="00363AFE" w:rsidP="009B7700">
      <w:pPr>
        <w:pStyle w:val="4"/>
        <w:ind w:left="5103"/>
      </w:pPr>
      <w:r w:rsidRPr="00016571">
        <w:lastRenderedPageBreak/>
        <w:t xml:space="preserve">Приложение </w:t>
      </w:r>
      <w:r w:rsidR="00B7499C" w:rsidRPr="00016571">
        <w:t>1</w:t>
      </w:r>
    </w:p>
    <w:p w:rsidR="00363AFE" w:rsidRPr="00016571" w:rsidRDefault="00363AFE" w:rsidP="00363AFE">
      <w:pPr>
        <w:widowControl w:val="0"/>
        <w:autoSpaceDE w:val="0"/>
        <w:ind w:left="5103"/>
        <w:rPr>
          <w:sz w:val="26"/>
          <w:szCs w:val="26"/>
          <w:lang w:bidi="ru-RU"/>
        </w:rPr>
      </w:pPr>
    </w:p>
    <w:p w:rsidR="00363AFE" w:rsidRPr="00016571" w:rsidRDefault="00363AFE" w:rsidP="00363AFE">
      <w:pPr>
        <w:widowControl w:val="0"/>
        <w:autoSpaceDE w:val="0"/>
        <w:ind w:left="5103"/>
      </w:pPr>
      <w:r w:rsidRPr="00016571">
        <w:rPr>
          <w:sz w:val="26"/>
          <w:szCs w:val="26"/>
          <w:lang w:bidi="ru-RU"/>
        </w:rPr>
        <w:t>УТВЕРЖДЕНО</w:t>
      </w:r>
    </w:p>
    <w:p w:rsidR="00B7499C" w:rsidRPr="00016571" w:rsidRDefault="00B7499C" w:rsidP="00363AFE">
      <w:pPr>
        <w:pStyle w:val="a9"/>
        <w:spacing w:after="0"/>
        <w:ind w:left="5103"/>
      </w:pPr>
      <w:r w:rsidRPr="00016571">
        <w:t>приказ</w:t>
      </w:r>
      <w:r w:rsidR="00363AFE" w:rsidRPr="00016571">
        <w:t>ом</w:t>
      </w:r>
      <w:r w:rsidRPr="00016571">
        <w:t xml:space="preserve"> </w:t>
      </w:r>
      <w:proofErr w:type="gramStart"/>
      <w:r w:rsidRPr="00016571">
        <w:t>департамента образования мэри</w:t>
      </w:r>
      <w:r w:rsidR="00174354" w:rsidRPr="00016571">
        <w:t>и город</w:t>
      </w:r>
      <w:r w:rsidR="004F304A" w:rsidRPr="00016571">
        <w:t>а Ярославля</w:t>
      </w:r>
      <w:proofErr w:type="gramEnd"/>
      <w:r w:rsidR="004F304A" w:rsidRPr="00016571">
        <w:t xml:space="preserve"> от </w:t>
      </w:r>
      <w:r w:rsidR="00B42922">
        <w:t>25.10</w:t>
      </w:r>
      <w:r w:rsidR="0095326F" w:rsidRPr="00016571">
        <w:t>.202</w:t>
      </w:r>
      <w:r w:rsidR="00852F9E">
        <w:t>3</w:t>
      </w:r>
      <w:r w:rsidRPr="00016571">
        <w:t xml:space="preserve"> № </w:t>
      </w:r>
      <w:r w:rsidR="0072469F">
        <w:t>01-05/1024</w:t>
      </w:r>
    </w:p>
    <w:p w:rsidR="00363AFE" w:rsidRPr="00016571" w:rsidRDefault="00363AFE" w:rsidP="00363AFE">
      <w:pPr>
        <w:pStyle w:val="a9"/>
        <w:spacing w:after="0"/>
        <w:ind w:left="5103"/>
      </w:pPr>
    </w:p>
    <w:p w:rsidR="00693DFC" w:rsidRPr="00016571" w:rsidRDefault="00693DFC" w:rsidP="00370D82">
      <w:pPr>
        <w:jc w:val="center"/>
        <w:rPr>
          <w:b/>
          <w:bCs/>
          <w:color w:val="000000"/>
          <w:sz w:val="26"/>
          <w:szCs w:val="26"/>
        </w:rPr>
      </w:pPr>
    </w:p>
    <w:p w:rsidR="0095326F" w:rsidRPr="00016571" w:rsidRDefault="0095326F" w:rsidP="009D4ED3">
      <w:pPr>
        <w:jc w:val="center"/>
        <w:rPr>
          <w:b/>
          <w:bCs/>
          <w:color w:val="000000"/>
          <w:sz w:val="26"/>
          <w:szCs w:val="26"/>
        </w:rPr>
      </w:pPr>
      <w:r w:rsidRPr="00016571">
        <w:rPr>
          <w:b/>
          <w:bCs/>
          <w:color w:val="000000"/>
          <w:sz w:val="26"/>
          <w:szCs w:val="26"/>
        </w:rPr>
        <w:t>ПОЛОЖЕНИЕ</w:t>
      </w:r>
    </w:p>
    <w:p w:rsidR="0095326F" w:rsidRPr="00016571" w:rsidRDefault="0095326F" w:rsidP="009D4ED3">
      <w:pPr>
        <w:jc w:val="center"/>
        <w:rPr>
          <w:sz w:val="26"/>
          <w:szCs w:val="26"/>
        </w:rPr>
      </w:pPr>
      <w:r w:rsidRPr="00016571">
        <w:rPr>
          <w:b/>
          <w:bCs/>
          <w:color w:val="000000"/>
          <w:sz w:val="26"/>
          <w:szCs w:val="26"/>
        </w:rPr>
        <w:t xml:space="preserve">о проведении </w:t>
      </w:r>
      <w:r w:rsidR="00693DFC" w:rsidRPr="00016571">
        <w:rPr>
          <w:b/>
          <w:bCs/>
          <w:color w:val="000000"/>
          <w:sz w:val="26"/>
          <w:szCs w:val="26"/>
        </w:rPr>
        <w:t>X</w:t>
      </w:r>
      <w:r w:rsidR="00852F9E">
        <w:rPr>
          <w:b/>
          <w:bCs/>
          <w:color w:val="000000"/>
          <w:sz w:val="26"/>
          <w:szCs w:val="26"/>
          <w:lang w:val="en-US"/>
        </w:rPr>
        <w:t>I</w:t>
      </w:r>
      <w:r w:rsidRPr="00016571">
        <w:rPr>
          <w:b/>
          <w:bCs/>
          <w:color w:val="000000"/>
          <w:sz w:val="26"/>
          <w:szCs w:val="26"/>
        </w:rPr>
        <w:t xml:space="preserve"> городских дней науки и техники</w:t>
      </w:r>
    </w:p>
    <w:p w:rsidR="0095326F" w:rsidRPr="00016571" w:rsidRDefault="0095326F" w:rsidP="009D4ED3">
      <w:pPr>
        <w:ind w:firstLine="709"/>
        <w:jc w:val="both"/>
        <w:rPr>
          <w:b/>
          <w:sz w:val="26"/>
          <w:szCs w:val="26"/>
        </w:rPr>
      </w:pPr>
    </w:p>
    <w:p w:rsidR="0095326F" w:rsidRPr="006F0AC5" w:rsidRDefault="0095326F" w:rsidP="009D4ED3">
      <w:pPr>
        <w:numPr>
          <w:ilvl w:val="0"/>
          <w:numId w:val="3"/>
        </w:numPr>
        <w:tabs>
          <w:tab w:val="left" w:pos="1134"/>
        </w:tabs>
        <w:ind w:left="0" w:firstLine="709"/>
        <w:jc w:val="both"/>
        <w:rPr>
          <w:b/>
          <w:sz w:val="26"/>
          <w:szCs w:val="26"/>
        </w:rPr>
      </w:pPr>
      <w:r w:rsidRPr="006F0AC5">
        <w:rPr>
          <w:b/>
          <w:bCs/>
          <w:sz w:val="26"/>
          <w:szCs w:val="26"/>
        </w:rPr>
        <w:t>Общ</w:t>
      </w:r>
      <w:r w:rsidR="00370D82" w:rsidRPr="006F0AC5">
        <w:rPr>
          <w:b/>
          <w:bCs/>
          <w:sz w:val="26"/>
          <w:szCs w:val="26"/>
        </w:rPr>
        <w:t>ие</w:t>
      </w:r>
      <w:r w:rsidRPr="006F0AC5">
        <w:rPr>
          <w:b/>
          <w:bCs/>
          <w:sz w:val="26"/>
          <w:szCs w:val="26"/>
        </w:rPr>
        <w:t xml:space="preserve"> положени</w:t>
      </w:r>
      <w:r w:rsidR="00370D82" w:rsidRPr="006F0AC5">
        <w:rPr>
          <w:b/>
          <w:bCs/>
          <w:sz w:val="26"/>
          <w:szCs w:val="26"/>
        </w:rPr>
        <w:t>я</w:t>
      </w:r>
    </w:p>
    <w:p w:rsidR="0095326F" w:rsidRPr="006F0AC5" w:rsidRDefault="0095326F" w:rsidP="009D4ED3">
      <w:pPr>
        <w:numPr>
          <w:ilvl w:val="1"/>
          <w:numId w:val="3"/>
        </w:numPr>
        <w:tabs>
          <w:tab w:val="left" w:pos="1134"/>
        </w:tabs>
        <w:ind w:left="0" w:firstLine="709"/>
        <w:jc w:val="both"/>
        <w:rPr>
          <w:sz w:val="26"/>
          <w:szCs w:val="26"/>
        </w:rPr>
      </w:pPr>
      <w:r w:rsidRPr="006F0AC5">
        <w:rPr>
          <w:sz w:val="26"/>
          <w:szCs w:val="26"/>
        </w:rPr>
        <w:t xml:space="preserve">Настоящее Положение определяет порядок и регламент проведения </w:t>
      </w:r>
      <w:r w:rsidR="00693DFC" w:rsidRPr="006F0AC5">
        <w:rPr>
          <w:sz w:val="26"/>
          <w:szCs w:val="26"/>
        </w:rPr>
        <w:t>X</w:t>
      </w:r>
      <w:r w:rsidR="00EE3EC3" w:rsidRPr="006F0AC5">
        <w:rPr>
          <w:sz w:val="26"/>
          <w:szCs w:val="26"/>
          <w:lang w:val="en-US"/>
        </w:rPr>
        <w:t>I</w:t>
      </w:r>
      <w:r w:rsidRPr="006F0AC5">
        <w:rPr>
          <w:sz w:val="26"/>
          <w:szCs w:val="26"/>
        </w:rPr>
        <w:t xml:space="preserve"> городских дней науки и техники (далее - городские дни науки и техники).</w:t>
      </w:r>
    </w:p>
    <w:p w:rsidR="0095326F" w:rsidRPr="006F0AC5" w:rsidRDefault="0095326F" w:rsidP="009D4ED3">
      <w:pPr>
        <w:numPr>
          <w:ilvl w:val="1"/>
          <w:numId w:val="3"/>
        </w:numPr>
        <w:tabs>
          <w:tab w:val="left" w:pos="1134"/>
        </w:tabs>
        <w:ind w:left="0" w:firstLine="709"/>
        <w:jc w:val="both"/>
        <w:rPr>
          <w:sz w:val="26"/>
          <w:szCs w:val="26"/>
        </w:rPr>
      </w:pPr>
      <w:r w:rsidRPr="006F0AC5">
        <w:rPr>
          <w:sz w:val="26"/>
          <w:szCs w:val="26"/>
        </w:rPr>
        <w:t xml:space="preserve"> Учредитель городских дней науки и техники - департамент образования мэрии города Ярославля.</w:t>
      </w:r>
    </w:p>
    <w:p w:rsidR="0095326F" w:rsidRPr="006F0AC5" w:rsidRDefault="0095326F" w:rsidP="009D4ED3">
      <w:pPr>
        <w:numPr>
          <w:ilvl w:val="1"/>
          <w:numId w:val="3"/>
        </w:numPr>
        <w:tabs>
          <w:tab w:val="left" w:pos="709"/>
        </w:tabs>
        <w:ind w:left="0" w:firstLine="709"/>
        <w:jc w:val="both"/>
        <w:rPr>
          <w:sz w:val="26"/>
          <w:szCs w:val="26"/>
        </w:rPr>
      </w:pPr>
      <w:r w:rsidRPr="006F0AC5">
        <w:rPr>
          <w:sz w:val="26"/>
          <w:szCs w:val="26"/>
        </w:rPr>
        <w:t>Общую организацию и проведение городских дней науки и техники осуществляет муниципальное образовательное учреждение дополнительного образования «Городской центр технического творчества» (далее - МОУ ДО «ГЦТТ»).</w:t>
      </w:r>
    </w:p>
    <w:p w:rsidR="0095326F" w:rsidRPr="006F0AC5" w:rsidRDefault="0095326F" w:rsidP="009D4ED3">
      <w:pPr>
        <w:numPr>
          <w:ilvl w:val="1"/>
          <w:numId w:val="3"/>
        </w:numPr>
        <w:tabs>
          <w:tab w:val="left" w:pos="1134"/>
        </w:tabs>
        <w:ind w:left="0" w:firstLine="709"/>
        <w:jc w:val="both"/>
        <w:rPr>
          <w:sz w:val="26"/>
          <w:szCs w:val="26"/>
        </w:rPr>
      </w:pPr>
      <w:r w:rsidRPr="006F0AC5">
        <w:rPr>
          <w:sz w:val="26"/>
          <w:szCs w:val="26"/>
        </w:rPr>
        <w:t xml:space="preserve">Городские дни науки и техники представляют собой комплекс </w:t>
      </w:r>
      <w:r w:rsidR="00E9714B" w:rsidRPr="006F0AC5">
        <w:rPr>
          <w:sz w:val="26"/>
          <w:szCs w:val="26"/>
        </w:rPr>
        <w:t xml:space="preserve">мероприятий </w:t>
      </w:r>
      <w:r w:rsidR="00E9714B" w:rsidRPr="006F0AC5">
        <w:rPr>
          <w:sz w:val="26"/>
          <w:szCs w:val="26"/>
          <w:lang w:bidi="ru-RU"/>
        </w:rPr>
        <w:t>научного, проектного, исследовательского и познавательного характера</w:t>
      </w:r>
      <w:r w:rsidRPr="006F0AC5">
        <w:rPr>
          <w:sz w:val="26"/>
          <w:szCs w:val="26"/>
        </w:rPr>
        <w:t>, проводимых в муниципальной системе образования города Ярославля.</w:t>
      </w:r>
    </w:p>
    <w:p w:rsidR="00A949BE" w:rsidRPr="006F0AC5" w:rsidRDefault="0095326F" w:rsidP="009D4ED3">
      <w:pPr>
        <w:numPr>
          <w:ilvl w:val="1"/>
          <w:numId w:val="3"/>
        </w:numPr>
        <w:tabs>
          <w:tab w:val="left" w:pos="1134"/>
        </w:tabs>
        <w:ind w:left="0" w:firstLine="709"/>
        <w:jc w:val="both"/>
        <w:rPr>
          <w:sz w:val="26"/>
          <w:szCs w:val="26"/>
        </w:rPr>
      </w:pPr>
      <w:r w:rsidRPr="006F0AC5">
        <w:rPr>
          <w:sz w:val="26"/>
          <w:szCs w:val="26"/>
        </w:rPr>
        <w:t xml:space="preserve">Информационная поддержка проведения городских дней науки и техники обеспечивается средствами массовой информации, а также посредством размещения материалов на сайте департамента образования мэрии города Ярославля, </w:t>
      </w:r>
      <w:r w:rsidR="00363AFE" w:rsidRPr="006F0AC5">
        <w:rPr>
          <w:sz w:val="26"/>
          <w:szCs w:val="26"/>
        </w:rPr>
        <w:t xml:space="preserve">на сайте </w:t>
      </w:r>
      <w:r w:rsidR="00363AFE" w:rsidRPr="006F0AC5">
        <w:rPr>
          <w:sz w:val="26"/>
          <w:szCs w:val="26"/>
          <w:lang w:bidi="ru-RU"/>
        </w:rPr>
        <w:t>организатора мероприятия</w:t>
      </w:r>
      <w:r w:rsidR="00363AFE" w:rsidRPr="006F0AC5">
        <w:rPr>
          <w:sz w:val="26"/>
          <w:szCs w:val="26"/>
        </w:rPr>
        <w:t xml:space="preserve"> МОУ ДО «ГЦТТ»</w:t>
      </w:r>
      <w:r w:rsidR="008F02EC" w:rsidRPr="006F0AC5">
        <w:rPr>
          <w:sz w:val="26"/>
          <w:szCs w:val="26"/>
        </w:rPr>
        <w:t xml:space="preserve"> </w:t>
      </w:r>
      <w:r w:rsidR="00A949BE" w:rsidRPr="006F0AC5">
        <w:rPr>
          <w:sz w:val="26"/>
          <w:szCs w:val="26"/>
        </w:rPr>
        <w:t>(</w:t>
      </w:r>
      <w:hyperlink r:id="rId12" w:history="1">
        <w:r w:rsidR="00A949BE" w:rsidRPr="006F0AC5">
          <w:rPr>
            <w:rStyle w:val="ad"/>
            <w:sz w:val="26"/>
            <w:szCs w:val="26"/>
          </w:rPr>
          <w:t>https://yargcdutt.edu.yar.ru/</w:t>
        </w:r>
      </w:hyperlink>
      <w:r w:rsidR="00A949BE" w:rsidRPr="006F0AC5">
        <w:rPr>
          <w:rStyle w:val="ad"/>
          <w:color w:val="auto"/>
          <w:sz w:val="26"/>
          <w:szCs w:val="26"/>
          <w:u w:val="none"/>
        </w:rPr>
        <w:t>)</w:t>
      </w:r>
      <w:r w:rsidR="00683891" w:rsidRPr="006F0AC5">
        <w:rPr>
          <w:sz w:val="26"/>
          <w:szCs w:val="26"/>
        </w:rPr>
        <w:t xml:space="preserve">, в </w:t>
      </w:r>
      <w:r w:rsidR="00683891" w:rsidRPr="006F0AC5">
        <w:rPr>
          <w:spacing w:val="-4"/>
          <w:sz w:val="26"/>
          <w:szCs w:val="26"/>
        </w:rPr>
        <w:t>официальной группе В</w:t>
      </w:r>
      <w:r w:rsidR="00455820" w:rsidRPr="006F0AC5">
        <w:rPr>
          <w:spacing w:val="-4"/>
          <w:sz w:val="26"/>
          <w:szCs w:val="26"/>
        </w:rPr>
        <w:t>К</w:t>
      </w:r>
      <w:r w:rsidR="00683891" w:rsidRPr="006F0AC5">
        <w:rPr>
          <w:spacing w:val="-4"/>
          <w:sz w:val="26"/>
          <w:szCs w:val="26"/>
        </w:rPr>
        <w:t xml:space="preserve">онтакте </w:t>
      </w:r>
      <w:r w:rsidR="00683891" w:rsidRPr="006F0AC5">
        <w:rPr>
          <w:sz w:val="26"/>
          <w:szCs w:val="26"/>
        </w:rPr>
        <w:t>МОУ ДО «ГЦТТ»</w:t>
      </w:r>
      <w:r w:rsidR="00A949BE" w:rsidRPr="006F0AC5">
        <w:rPr>
          <w:sz w:val="26"/>
          <w:szCs w:val="26"/>
        </w:rPr>
        <w:t xml:space="preserve"> (</w:t>
      </w:r>
      <w:hyperlink r:id="rId13">
        <w:r w:rsidR="00683891" w:rsidRPr="006F0AC5">
          <w:rPr>
            <w:rStyle w:val="-"/>
            <w:color w:val="0000FF"/>
            <w:spacing w:val="-1"/>
            <w:sz w:val="26"/>
            <w:szCs w:val="26"/>
          </w:rPr>
          <w:t>https://vk.com/yaroslavlgctt</w:t>
        </w:r>
      </w:hyperlink>
      <w:r w:rsidR="00A949BE" w:rsidRPr="006F0AC5">
        <w:rPr>
          <w:rStyle w:val="-"/>
          <w:color w:val="auto"/>
          <w:sz w:val="26"/>
          <w:szCs w:val="26"/>
          <w:u w:val="none"/>
        </w:rPr>
        <w:t>).</w:t>
      </w:r>
    </w:p>
    <w:p w:rsidR="0095326F" w:rsidRPr="006F0AC5" w:rsidRDefault="0095326F" w:rsidP="009D4ED3">
      <w:pPr>
        <w:numPr>
          <w:ilvl w:val="1"/>
          <w:numId w:val="3"/>
        </w:numPr>
        <w:tabs>
          <w:tab w:val="left" w:pos="1134"/>
        </w:tabs>
        <w:ind w:left="0" w:firstLine="709"/>
        <w:jc w:val="both"/>
        <w:rPr>
          <w:sz w:val="26"/>
          <w:szCs w:val="26"/>
        </w:rPr>
      </w:pPr>
      <w:r w:rsidRPr="006F0AC5">
        <w:rPr>
          <w:sz w:val="26"/>
          <w:szCs w:val="26"/>
        </w:rPr>
        <w:t>Финансирование расходов на подготовку и проведение городских дней науки и техники осуществляется за счет муниципальной программы «Развитие образования в городе Ярославле» на 202</w:t>
      </w:r>
      <w:r w:rsidR="00852F9E" w:rsidRPr="006F0AC5">
        <w:rPr>
          <w:sz w:val="26"/>
          <w:szCs w:val="26"/>
        </w:rPr>
        <w:t>3</w:t>
      </w:r>
      <w:r w:rsidRPr="006F0AC5">
        <w:rPr>
          <w:sz w:val="26"/>
          <w:szCs w:val="26"/>
        </w:rPr>
        <w:t>-202</w:t>
      </w:r>
      <w:r w:rsidR="00852F9E" w:rsidRPr="006F0AC5">
        <w:rPr>
          <w:sz w:val="26"/>
          <w:szCs w:val="26"/>
        </w:rPr>
        <w:t>5</w:t>
      </w:r>
      <w:r w:rsidRPr="006F0AC5">
        <w:rPr>
          <w:sz w:val="26"/>
          <w:szCs w:val="26"/>
        </w:rPr>
        <w:t xml:space="preserve"> годы.</w:t>
      </w:r>
    </w:p>
    <w:p w:rsidR="0095326F" w:rsidRPr="006F0AC5" w:rsidRDefault="0095326F" w:rsidP="009D4ED3">
      <w:pPr>
        <w:tabs>
          <w:tab w:val="left" w:pos="1134"/>
        </w:tabs>
        <w:ind w:firstLine="709"/>
        <w:jc w:val="both"/>
        <w:rPr>
          <w:sz w:val="26"/>
          <w:szCs w:val="26"/>
        </w:rPr>
      </w:pPr>
    </w:p>
    <w:p w:rsidR="0095326F" w:rsidRPr="006F0AC5" w:rsidRDefault="0095326F" w:rsidP="009D4ED3">
      <w:pPr>
        <w:numPr>
          <w:ilvl w:val="0"/>
          <w:numId w:val="3"/>
        </w:numPr>
        <w:tabs>
          <w:tab w:val="left" w:pos="1134"/>
        </w:tabs>
        <w:ind w:left="0" w:firstLine="709"/>
        <w:jc w:val="both"/>
        <w:rPr>
          <w:b/>
          <w:sz w:val="26"/>
          <w:szCs w:val="26"/>
        </w:rPr>
      </w:pPr>
      <w:r w:rsidRPr="006F0AC5">
        <w:rPr>
          <w:b/>
          <w:bCs/>
          <w:color w:val="000000"/>
          <w:sz w:val="26"/>
          <w:szCs w:val="26"/>
        </w:rPr>
        <w:t>Цели и задачи городских дней науки и техники.</w:t>
      </w:r>
    </w:p>
    <w:p w:rsidR="0095326F" w:rsidRPr="00013646" w:rsidRDefault="0095326F" w:rsidP="009D4ED3">
      <w:pPr>
        <w:numPr>
          <w:ilvl w:val="1"/>
          <w:numId w:val="3"/>
        </w:numPr>
        <w:tabs>
          <w:tab w:val="left" w:pos="1134"/>
        </w:tabs>
        <w:ind w:left="0" w:firstLine="709"/>
        <w:jc w:val="both"/>
        <w:rPr>
          <w:sz w:val="26"/>
          <w:szCs w:val="26"/>
        </w:rPr>
      </w:pPr>
      <w:r w:rsidRPr="006F0AC5">
        <w:rPr>
          <w:sz w:val="26"/>
          <w:szCs w:val="26"/>
        </w:rPr>
        <w:t xml:space="preserve">Цель </w:t>
      </w:r>
      <w:r w:rsidR="00A949BE" w:rsidRPr="006F0AC5">
        <w:rPr>
          <w:sz w:val="26"/>
          <w:szCs w:val="26"/>
        </w:rPr>
        <w:t>–</w:t>
      </w:r>
      <w:r w:rsidRPr="006F0AC5">
        <w:rPr>
          <w:sz w:val="26"/>
          <w:szCs w:val="26"/>
        </w:rPr>
        <w:t xml:space="preserve"> популяризация научного и технического творчества </w:t>
      </w:r>
      <w:r w:rsidR="00AF0388" w:rsidRPr="00013646">
        <w:rPr>
          <w:sz w:val="26"/>
          <w:szCs w:val="26"/>
        </w:rPr>
        <w:t>в</w:t>
      </w:r>
      <w:r w:rsidR="00852F9E" w:rsidRPr="00013646">
        <w:rPr>
          <w:sz w:val="26"/>
          <w:szCs w:val="26"/>
        </w:rPr>
        <w:t xml:space="preserve"> город</w:t>
      </w:r>
      <w:r w:rsidR="00AF0388" w:rsidRPr="00013646">
        <w:rPr>
          <w:sz w:val="26"/>
          <w:szCs w:val="26"/>
        </w:rPr>
        <w:t>е</w:t>
      </w:r>
      <w:r w:rsidRPr="00013646">
        <w:rPr>
          <w:sz w:val="26"/>
          <w:szCs w:val="26"/>
        </w:rPr>
        <w:t xml:space="preserve"> Ярославл</w:t>
      </w:r>
      <w:r w:rsidR="00AF0388" w:rsidRPr="00013646">
        <w:rPr>
          <w:sz w:val="26"/>
          <w:szCs w:val="26"/>
        </w:rPr>
        <w:t>е</w:t>
      </w:r>
      <w:r w:rsidR="00DF125D" w:rsidRPr="00013646">
        <w:rPr>
          <w:sz w:val="26"/>
          <w:szCs w:val="26"/>
        </w:rPr>
        <w:t xml:space="preserve">, </w:t>
      </w:r>
      <w:r w:rsidR="00DF125D" w:rsidRPr="00013646">
        <w:rPr>
          <w:sz w:val="26"/>
          <w:szCs w:val="26"/>
          <w:shd w:val="clear" w:color="auto" w:fill="FFFFFF"/>
        </w:rPr>
        <w:t>развитие познавательного и творческого потенциала</w:t>
      </w:r>
      <w:r w:rsidR="00852F9E" w:rsidRPr="00013646">
        <w:rPr>
          <w:sz w:val="26"/>
          <w:szCs w:val="26"/>
          <w:shd w:val="clear" w:color="auto" w:fill="FFFFFF"/>
        </w:rPr>
        <w:t xml:space="preserve"> учащихся, их профориентация.</w:t>
      </w:r>
    </w:p>
    <w:p w:rsidR="00370D82" w:rsidRPr="00013646" w:rsidRDefault="0095326F" w:rsidP="009D4ED3">
      <w:pPr>
        <w:numPr>
          <w:ilvl w:val="1"/>
          <w:numId w:val="3"/>
        </w:numPr>
        <w:tabs>
          <w:tab w:val="left" w:pos="1134"/>
        </w:tabs>
        <w:ind w:left="0" w:firstLine="709"/>
        <w:jc w:val="both"/>
        <w:rPr>
          <w:sz w:val="26"/>
          <w:szCs w:val="26"/>
        </w:rPr>
      </w:pPr>
      <w:r w:rsidRPr="00013646">
        <w:rPr>
          <w:sz w:val="26"/>
          <w:szCs w:val="26"/>
        </w:rPr>
        <w:t>Задачи:</w:t>
      </w:r>
    </w:p>
    <w:p w:rsidR="00370D82" w:rsidRPr="00013646" w:rsidRDefault="00DF125D" w:rsidP="009D4ED3">
      <w:pPr>
        <w:numPr>
          <w:ilvl w:val="2"/>
          <w:numId w:val="3"/>
        </w:numPr>
        <w:tabs>
          <w:tab w:val="left" w:pos="1134"/>
        </w:tabs>
        <w:ind w:left="0" w:firstLine="709"/>
        <w:jc w:val="both"/>
        <w:rPr>
          <w:sz w:val="26"/>
          <w:szCs w:val="26"/>
        </w:rPr>
      </w:pPr>
      <w:r w:rsidRPr="00013646">
        <w:rPr>
          <w:sz w:val="26"/>
          <w:szCs w:val="26"/>
        </w:rPr>
        <w:t>П</w:t>
      </w:r>
      <w:r w:rsidR="0095326F" w:rsidRPr="00013646">
        <w:rPr>
          <w:sz w:val="26"/>
          <w:szCs w:val="26"/>
        </w:rPr>
        <w:t>редставление современных тенденций разв</w:t>
      </w:r>
      <w:r w:rsidR="00E9714B" w:rsidRPr="00013646">
        <w:rPr>
          <w:sz w:val="26"/>
          <w:szCs w:val="26"/>
        </w:rPr>
        <w:t xml:space="preserve">ития науки и техники </w:t>
      </w:r>
      <w:r w:rsidR="00E9714B" w:rsidRPr="00013646">
        <w:rPr>
          <w:sz w:val="26"/>
          <w:szCs w:val="26"/>
          <w:lang w:bidi="ru-RU"/>
        </w:rPr>
        <w:t xml:space="preserve">(включая возможности творческого программирования, </w:t>
      </w:r>
      <w:r w:rsidR="004540E1" w:rsidRPr="00013646">
        <w:rPr>
          <w:color w:val="000000"/>
          <w:sz w:val="26"/>
          <w:szCs w:val="26"/>
        </w:rPr>
        <w:t>развития интереса обучающихся к научному творчеству</w:t>
      </w:r>
      <w:r w:rsidR="00A66450" w:rsidRPr="00013646">
        <w:rPr>
          <w:color w:val="000000"/>
          <w:sz w:val="26"/>
          <w:szCs w:val="26"/>
        </w:rPr>
        <w:t xml:space="preserve"> </w:t>
      </w:r>
      <w:r w:rsidR="004540E1" w:rsidRPr="00013646">
        <w:rPr>
          <w:color w:val="000000"/>
          <w:sz w:val="26"/>
          <w:szCs w:val="26"/>
        </w:rPr>
        <w:t>и популяризации науки бионики</w:t>
      </w:r>
      <w:r w:rsidR="004540E1" w:rsidRPr="00013646">
        <w:rPr>
          <w:sz w:val="26"/>
          <w:szCs w:val="26"/>
        </w:rPr>
        <w:t xml:space="preserve">, </w:t>
      </w:r>
      <w:r w:rsidR="00E9714B" w:rsidRPr="00013646">
        <w:rPr>
          <w:sz w:val="26"/>
          <w:szCs w:val="26"/>
          <w:lang w:bidi="ru-RU"/>
        </w:rPr>
        <w:t>программирования роботизированных систем</w:t>
      </w:r>
      <w:r w:rsidR="00D85AC8" w:rsidRPr="00013646">
        <w:rPr>
          <w:sz w:val="26"/>
          <w:szCs w:val="26"/>
          <w:lang w:bidi="ru-RU"/>
        </w:rPr>
        <w:t>,</w:t>
      </w:r>
      <w:r w:rsidR="00E9714B" w:rsidRPr="00013646">
        <w:rPr>
          <w:sz w:val="26"/>
          <w:szCs w:val="26"/>
          <w:lang w:bidi="ru-RU"/>
        </w:rPr>
        <w:t xml:space="preserve"> технического конструирования и робототехнику, фотодела и фотоискусства</w:t>
      </w:r>
      <w:r w:rsidR="00A949BE" w:rsidRPr="00013646">
        <w:rPr>
          <w:sz w:val="26"/>
          <w:szCs w:val="26"/>
          <w:lang w:bidi="ru-RU"/>
        </w:rPr>
        <w:t>, информационных технологий</w:t>
      </w:r>
      <w:r w:rsidR="00E9714B" w:rsidRPr="00013646">
        <w:rPr>
          <w:sz w:val="26"/>
          <w:szCs w:val="26"/>
          <w:lang w:bidi="ru-RU"/>
        </w:rPr>
        <w:t>).</w:t>
      </w:r>
    </w:p>
    <w:p w:rsidR="00D85AC8" w:rsidRPr="006F0AC5" w:rsidRDefault="00D85AC8" w:rsidP="009D4ED3">
      <w:pPr>
        <w:numPr>
          <w:ilvl w:val="2"/>
          <w:numId w:val="3"/>
        </w:numPr>
        <w:tabs>
          <w:tab w:val="left" w:pos="1134"/>
        </w:tabs>
        <w:ind w:left="0" w:firstLine="709"/>
        <w:jc w:val="both"/>
        <w:rPr>
          <w:sz w:val="26"/>
          <w:szCs w:val="26"/>
        </w:rPr>
      </w:pPr>
      <w:r w:rsidRPr="006F0AC5">
        <w:rPr>
          <w:sz w:val="26"/>
          <w:szCs w:val="26"/>
          <w:lang w:bidi="ru-RU"/>
        </w:rPr>
        <w:t>Повышение привлекательности естественнонаучного и технического творчества.</w:t>
      </w:r>
    </w:p>
    <w:p w:rsidR="00D85AC8" w:rsidRPr="006F0AC5" w:rsidRDefault="00D85AC8" w:rsidP="009D4ED3">
      <w:pPr>
        <w:numPr>
          <w:ilvl w:val="2"/>
          <w:numId w:val="3"/>
        </w:numPr>
        <w:tabs>
          <w:tab w:val="left" w:pos="1134"/>
        </w:tabs>
        <w:ind w:left="0" w:firstLine="709"/>
        <w:jc w:val="both"/>
        <w:rPr>
          <w:sz w:val="26"/>
          <w:szCs w:val="26"/>
        </w:rPr>
      </w:pPr>
      <w:r w:rsidRPr="006F0AC5">
        <w:rPr>
          <w:sz w:val="26"/>
          <w:szCs w:val="26"/>
        </w:rPr>
        <w:t>Вовлечение и предоставление доступа к лучшим образовательным решениям, организациям, контенту в области технического творчества для педагогических работников.</w:t>
      </w:r>
    </w:p>
    <w:p w:rsidR="00370D82" w:rsidRPr="006F0AC5" w:rsidRDefault="00E9714B" w:rsidP="009D4ED3">
      <w:pPr>
        <w:numPr>
          <w:ilvl w:val="2"/>
          <w:numId w:val="3"/>
        </w:numPr>
        <w:tabs>
          <w:tab w:val="left" w:pos="1134"/>
        </w:tabs>
        <w:ind w:left="0" w:firstLine="709"/>
        <w:jc w:val="both"/>
        <w:rPr>
          <w:sz w:val="26"/>
          <w:szCs w:val="26"/>
        </w:rPr>
      </w:pPr>
      <w:r w:rsidRPr="006F0AC5">
        <w:rPr>
          <w:sz w:val="26"/>
          <w:szCs w:val="26"/>
          <w:lang w:bidi="ru-RU"/>
        </w:rPr>
        <w:t>Укрепление сетевого взаимодействия с различными организациями в области научного и технического творчества.</w:t>
      </w:r>
    </w:p>
    <w:p w:rsidR="00D85AC8" w:rsidRPr="006F0AC5" w:rsidRDefault="00D85AC8" w:rsidP="009D4ED3">
      <w:pPr>
        <w:pStyle w:val="af2"/>
        <w:numPr>
          <w:ilvl w:val="2"/>
          <w:numId w:val="3"/>
        </w:numPr>
        <w:ind w:left="0" w:firstLine="709"/>
        <w:jc w:val="both"/>
        <w:rPr>
          <w:sz w:val="26"/>
          <w:szCs w:val="26"/>
        </w:rPr>
      </w:pPr>
      <w:r w:rsidRPr="006F0AC5">
        <w:rPr>
          <w:sz w:val="26"/>
          <w:szCs w:val="26"/>
        </w:rPr>
        <w:t>Формирование навыков использования технических средств и</w:t>
      </w:r>
      <w:r w:rsidR="00A949BE" w:rsidRPr="006F0AC5">
        <w:rPr>
          <w:sz w:val="26"/>
          <w:szCs w:val="26"/>
        </w:rPr>
        <w:t xml:space="preserve"> т</w:t>
      </w:r>
      <w:r w:rsidRPr="006F0AC5">
        <w:rPr>
          <w:sz w:val="26"/>
          <w:szCs w:val="26"/>
        </w:rPr>
        <w:t>ехнологических приёмов в повседневной жизни.</w:t>
      </w:r>
    </w:p>
    <w:p w:rsidR="00370D82" w:rsidRPr="006F0AC5" w:rsidRDefault="00E9714B" w:rsidP="009D4ED3">
      <w:pPr>
        <w:numPr>
          <w:ilvl w:val="2"/>
          <w:numId w:val="3"/>
        </w:numPr>
        <w:tabs>
          <w:tab w:val="left" w:pos="1134"/>
        </w:tabs>
        <w:ind w:left="0" w:firstLine="709"/>
        <w:jc w:val="both"/>
        <w:rPr>
          <w:sz w:val="26"/>
          <w:szCs w:val="26"/>
        </w:rPr>
      </w:pPr>
      <w:r w:rsidRPr="006F0AC5">
        <w:rPr>
          <w:sz w:val="26"/>
          <w:szCs w:val="26"/>
          <w:lang w:bidi="ru-RU"/>
        </w:rPr>
        <w:lastRenderedPageBreak/>
        <w:t>Профессиональная ориентация обучающихся в области перспективных профессий.</w:t>
      </w:r>
    </w:p>
    <w:p w:rsidR="00693DFC" w:rsidRPr="006F0AC5" w:rsidRDefault="00683891" w:rsidP="009D4ED3">
      <w:pPr>
        <w:numPr>
          <w:ilvl w:val="2"/>
          <w:numId w:val="3"/>
        </w:numPr>
        <w:tabs>
          <w:tab w:val="left" w:pos="1134"/>
        </w:tabs>
        <w:ind w:left="0" w:firstLine="709"/>
        <w:jc w:val="both"/>
        <w:rPr>
          <w:sz w:val="26"/>
          <w:szCs w:val="26"/>
        </w:rPr>
      </w:pPr>
      <w:r w:rsidRPr="006F0AC5">
        <w:rPr>
          <w:sz w:val="26"/>
          <w:szCs w:val="26"/>
        </w:rPr>
        <w:t>В</w:t>
      </w:r>
      <w:r w:rsidR="00693DFC" w:rsidRPr="006F0AC5">
        <w:rPr>
          <w:sz w:val="26"/>
          <w:szCs w:val="26"/>
        </w:rPr>
        <w:t>ыявление одаренных и талантливых детей в области технического творчества</w:t>
      </w:r>
      <w:r w:rsidR="00CC2A17" w:rsidRPr="006F0AC5">
        <w:rPr>
          <w:sz w:val="26"/>
          <w:szCs w:val="26"/>
        </w:rPr>
        <w:t xml:space="preserve"> и естественных наук.</w:t>
      </w:r>
    </w:p>
    <w:p w:rsidR="00CC2A17" w:rsidRPr="006F0AC5" w:rsidRDefault="00CC2A17" w:rsidP="009D4ED3">
      <w:pPr>
        <w:tabs>
          <w:tab w:val="left" w:pos="1134"/>
        </w:tabs>
        <w:ind w:firstLine="709"/>
        <w:jc w:val="both"/>
        <w:rPr>
          <w:sz w:val="26"/>
          <w:szCs w:val="26"/>
        </w:rPr>
      </w:pPr>
    </w:p>
    <w:p w:rsidR="0095326F" w:rsidRPr="006F0AC5" w:rsidRDefault="0095326F" w:rsidP="009D4ED3">
      <w:pPr>
        <w:numPr>
          <w:ilvl w:val="0"/>
          <w:numId w:val="4"/>
        </w:numPr>
        <w:tabs>
          <w:tab w:val="left" w:pos="1134"/>
        </w:tabs>
        <w:ind w:left="0" w:firstLine="709"/>
        <w:jc w:val="both"/>
        <w:rPr>
          <w:b/>
          <w:sz w:val="26"/>
          <w:szCs w:val="26"/>
        </w:rPr>
      </w:pPr>
      <w:r w:rsidRPr="006F0AC5">
        <w:rPr>
          <w:b/>
          <w:sz w:val="26"/>
          <w:szCs w:val="26"/>
        </w:rPr>
        <w:t>Организация и проведение городских дней науки и техники</w:t>
      </w:r>
    </w:p>
    <w:p w:rsidR="0095326F" w:rsidRPr="006F0AC5" w:rsidRDefault="0095326F" w:rsidP="009D4ED3">
      <w:pPr>
        <w:pStyle w:val="af2"/>
        <w:numPr>
          <w:ilvl w:val="1"/>
          <w:numId w:val="4"/>
        </w:numPr>
        <w:tabs>
          <w:tab w:val="left" w:pos="1134"/>
        </w:tabs>
        <w:ind w:left="0" w:firstLine="709"/>
        <w:jc w:val="both"/>
        <w:rPr>
          <w:sz w:val="26"/>
          <w:szCs w:val="26"/>
        </w:rPr>
      </w:pPr>
      <w:r w:rsidRPr="006F0AC5">
        <w:rPr>
          <w:sz w:val="26"/>
          <w:szCs w:val="26"/>
        </w:rPr>
        <w:t>Сроки проведения городских дней науки и техники: ноябрь — декабрь 202</w:t>
      </w:r>
      <w:r w:rsidR="000D7745" w:rsidRPr="006F0AC5">
        <w:rPr>
          <w:sz w:val="26"/>
          <w:szCs w:val="26"/>
        </w:rPr>
        <w:t>3</w:t>
      </w:r>
      <w:r w:rsidRPr="006F0AC5">
        <w:rPr>
          <w:sz w:val="26"/>
          <w:szCs w:val="26"/>
        </w:rPr>
        <w:t xml:space="preserve"> года.</w:t>
      </w:r>
    </w:p>
    <w:p w:rsidR="0095326F" w:rsidRPr="006F0AC5" w:rsidRDefault="0095326F" w:rsidP="009D4ED3">
      <w:pPr>
        <w:numPr>
          <w:ilvl w:val="1"/>
          <w:numId w:val="4"/>
        </w:numPr>
        <w:tabs>
          <w:tab w:val="left" w:pos="1134"/>
        </w:tabs>
        <w:ind w:left="0" w:firstLine="709"/>
        <w:jc w:val="both"/>
        <w:rPr>
          <w:sz w:val="26"/>
          <w:szCs w:val="26"/>
        </w:rPr>
      </w:pPr>
      <w:r w:rsidRPr="006F0AC5">
        <w:rPr>
          <w:sz w:val="26"/>
          <w:szCs w:val="26"/>
        </w:rPr>
        <w:t>Организация и проведение городских дней науки и те</w:t>
      </w:r>
      <w:r w:rsidR="00DF125D" w:rsidRPr="006F0AC5">
        <w:rPr>
          <w:sz w:val="26"/>
          <w:szCs w:val="26"/>
        </w:rPr>
        <w:t>хники включает в себя два этапа.</w:t>
      </w:r>
    </w:p>
    <w:p w:rsidR="0095326F" w:rsidRPr="006F0AC5" w:rsidRDefault="00DF125D" w:rsidP="009D4ED3">
      <w:pPr>
        <w:pStyle w:val="af2"/>
        <w:numPr>
          <w:ilvl w:val="2"/>
          <w:numId w:val="4"/>
        </w:numPr>
        <w:tabs>
          <w:tab w:val="left" w:pos="1134"/>
        </w:tabs>
        <w:ind w:left="0" w:firstLine="709"/>
        <w:jc w:val="both"/>
        <w:rPr>
          <w:sz w:val="26"/>
          <w:szCs w:val="26"/>
        </w:rPr>
      </w:pPr>
      <w:r w:rsidRPr="006F0AC5">
        <w:rPr>
          <w:sz w:val="26"/>
          <w:szCs w:val="26"/>
        </w:rPr>
        <w:t>П</w:t>
      </w:r>
      <w:r w:rsidR="0095326F" w:rsidRPr="006F0AC5">
        <w:rPr>
          <w:sz w:val="26"/>
          <w:szCs w:val="26"/>
        </w:rPr>
        <w:t>одготовительный этап (1</w:t>
      </w:r>
      <w:r w:rsidR="004540E1" w:rsidRPr="006F0AC5">
        <w:rPr>
          <w:sz w:val="26"/>
          <w:szCs w:val="26"/>
        </w:rPr>
        <w:t>8</w:t>
      </w:r>
      <w:r w:rsidR="0095326F" w:rsidRPr="006F0AC5">
        <w:rPr>
          <w:sz w:val="26"/>
          <w:szCs w:val="26"/>
        </w:rPr>
        <w:t>.10-</w:t>
      </w:r>
      <w:r w:rsidR="004540E1" w:rsidRPr="006F0AC5">
        <w:rPr>
          <w:sz w:val="26"/>
          <w:szCs w:val="26"/>
        </w:rPr>
        <w:t>29</w:t>
      </w:r>
      <w:r w:rsidR="0095326F" w:rsidRPr="006F0AC5">
        <w:rPr>
          <w:sz w:val="26"/>
          <w:szCs w:val="26"/>
        </w:rPr>
        <w:t>.1</w:t>
      </w:r>
      <w:r w:rsidR="004540E1" w:rsidRPr="006F0AC5">
        <w:rPr>
          <w:sz w:val="26"/>
          <w:szCs w:val="26"/>
        </w:rPr>
        <w:t>0</w:t>
      </w:r>
      <w:r w:rsidR="0095326F" w:rsidRPr="006F0AC5">
        <w:rPr>
          <w:sz w:val="26"/>
          <w:szCs w:val="26"/>
        </w:rPr>
        <w:t>.202</w:t>
      </w:r>
      <w:r w:rsidR="00A949BE" w:rsidRPr="006F0AC5">
        <w:rPr>
          <w:sz w:val="26"/>
          <w:szCs w:val="26"/>
        </w:rPr>
        <w:t>3</w:t>
      </w:r>
      <w:r w:rsidRPr="006F0AC5">
        <w:rPr>
          <w:sz w:val="26"/>
          <w:szCs w:val="26"/>
        </w:rPr>
        <w:t xml:space="preserve">г.) городских дней науки и техники </w:t>
      </w:r>
      <w:r w:rsidR="0095326F" w:rsidRPr="006F0AC5">
        <w:rPr>
          <w:sz w:val="26"/>
          <w:szCs w:val="26"/>
        </w:rPr>
        <w:t xml:space="preserve">включает в себя формирование организационно-технической и нормативно-методической базы, </w:t>
      </w:r>
      <w:r w:rsidR="000D7745" w:rsidRPr="006F0AC5">
        <w:rPr>
          <w:sz w:val="26"/>
          <w:szCs w:val="26"/>
        </w:rPr>
        <w:t xml:space="preserve">разработка информационной пиар-кампании, анонсирование мероприятий, начало рекламной кампании и </w:t>
      </w:r>
      <w:r w:rsidR="0095326F" w:rsidRPr="006F0AC5">
        <w:rPr>
          <w:sz w:val="26"/>
          <w:szCs w:val="26"/>
        </w:rPr>
        <w:t>привлечение партнеров городских дней науки и техники.</w:t>
      </w:r>
    </w:p>
    <w:p w:rsidR="0095326F" w:rsidRPr="006F0AC5" w:rsidRDefault="00DF125D" w:rsidP="009D4ED3">
      <w:pPr>
        <w:numPr>
          <w:ilvl w:val="2"/>
          <w:numId w:val="4"/>
        </w:numPr>
        <w:tabs>
          <w:tab w:val="left" w:pos="1134"/>
        </w:tabs>
        <w:ind w:left="0" w:firstLine="709"/>
        <w:jc w:val="both"/>
        <w:rPr>
          <w:sz w:val="26"/>
          <w:szCs w:val="26"/>
        </w:rPr>
      </w:pPr>
      <w:r w:rsidRPr="006F0AC5">
        <w:rPr>
          <w:sz w:val="26"/>
          <w:szCs w:val="26"/>
        </w:rPr>
        <w:t>О</w:t>
      </w:r>
      <w:r w:rsidR="0095326F" w:rsidRPr="006F0AC5">
        <w:rPr>
          <w:sz w:val="26"/>
          <w:szCs w:val="26"/>
        </w:rPr>
        <w:t>сновной этап (</w:t>
      </w:r>
      <w:r w:rsidR="004540E1" w:rsidRPr="006F0AC5">
        <w:rPr>
          <w:sz w:val="26"/>
          <w:szCs w:val="26"/>
        </w:rPr>
        <w:t>2</w:t>
      </w:r>
      <w:r w:rsidR="0095326F" w:rsidRPr="006F0AC5">
        <w:rPr>
          <w:sz w:val="26"/>
          <w:szCs w:val="26"/>
        </w:rPr>
        <w:t>9</w:t>
      </w:r>
      <w:r w:rsidRPr="006F0AC5">
        <w:rPr>
          <w:sz w:val="26"/>
          <w:szCs w:val="26"/>
        </w:rPr>
        <w:t>.1</w:t>
      </w:r>
      <w:r w:rsidR="004540E1" w:rsidRPr="006F0AC5">
        <w:rPr>
          <w:sz w:val="26"/>
          <w:szCs w:val="26"/>
        </w:rPr>
        <w:t>0</w:t>
      </w:r>
      <w:r w:rsidRPr="006F0AC5">
        <w:rPr>
          <w:sz w:val="26"/>
          <w:szCs w:val="26"/>
        </w:rPr>
        <w:t>-</w:t>
      </w:r>
      <w:r w:rsidR="0095326F" w:rsidRPr="006F0AC5">
        <w:rPr>
          <w:sz w:val="26"/>
          <w:szCs w:val="26"/>
        </w:rPr>
        <w:t>24.12.202</w:t>
      </w:r>
      <w:r w:rsidR="00A949BE" w:rsidRPr="006F0AC5">
        <w:rPr>
          <w:sz w:val="26"/>
          <w:szCs w:val="26"/>
        </w:rPr>
        <w:t>3</w:t>
      </w:r>
      <w:r w:rsidRPr="006F0AC5">
        <w:rPr>
          <w:sz w:val="26"/>
          <w:szCs w:val="26"/>
        </w:rPr>
        <w:t>г.</w:t>
      </w:r>
      <w:r w:rsidR="0095326F" w:rsidRPr="006F0AC5">
        <w:rPr>
          <w:sz w:val="26"/>
          <w:szCs w:val="26"/>
        </w:rPr>
        <w:t>) городских дней науки и техники включает в себя проведение просветительских, экскурсионных, конкурсных, досуговых и выставочных мероприятий</w:t>
      </w:r>
      <w:r w:rsidR="000D7745" w:rsidRPr="006F0AC5">
        <w:rPr>
          <w:sz w:val="26"/>
          <w:szCs w:val="26"/>
        </w:rPr>
        <w:t>, их освещение: прямые трансляции, фото- и видеоотчеты, публикация анонсирующих материалов.</w:t>
      </w:r>
      <w:r w:rsidR="0095326F" w:rsidRPr="006F0AC5">
        <w:rPr>
          <w:sz w:val="26"/>
          <w:szCs w:val="26"/>
        </w:rPr>
        <w:tab/>
      </w:r>
    </w:p>
    <w:p w:rsidR="0095326F" w:rsidRPr="006F0AC5" w:rsidRDefault="0095326F" w:rsidP="009D4ED3">
      <w:pPr>
        <w:numPr>
          <w:ilvl w:val="1"/>
          <w:numId w:val="4"/>
        </w:numPr>
        <w:tabs>
          <w:tab w:val="left" w:pos="1134"/>
        </w:tabs>
        <w:ind w:left="0" w:firstLine="709"/>
        <w:jc w:val="both"/>
        <w:rPr>
          <w:sz w:val="26"/>
          <w:szCs w:val="26"/>
        </w:rPr>
      </w:pPr>
      <w:r w:rsidRPr="006F0AC5">
        <w:rPr>
          <w:sz w:val="26"/>
          <w:szCs w:val="26"/>
        </w:rPr>
        <w:t>Структура городских дней науки и техники включает в себя открытие городских дней науки и техники, проведение основных мероприятий, закрытие и подведение итогов.</w:t>
      </w:r>
    </w:p>
    <w:p w:rsidR="0095326F" w:rsidRPr="006F0AC5" w:rsidRDefault="0095326F" w:rsidP="009D4ED3">
      <w:pPr>
        <w:numPr>
          <w:ilvl w:val="1"/>
          <w:numId w:val="4"/>
        </w:numPr>
        <w:tabs>
          <w:tab w:val="left" w:pos="1134"/>
        </w:tabs>
        <w:ind w:left="0" w:firstLine="709"/>
        <w:jc w:val="both"/>
        <w:rPr>
          <w:sz w:val="26"/>
          <w:szCs w:val="26"/>
        </w:rPr>
      </w:pPr>
      <w:r w:rsidRPr="006F0AC5">
        <w:rPr>
          <w:sz w:val="26"/>
          <w:szCs w:val="26"/>
        </w:rPr>
        <w:t>Формы проведения мероприятий в рамках</w:t>
      </w:r>
      <w:r w:rsidR="00CC2A17" w:rsidRPr="006F0AC5">
        <w:rPr>
          <w:sz w:val="26"/>
          <w:szCs w:val="26"/>
        </w:rPr>
        <w:t xml:space="preserve"> городских дней науки и техники.</w:t>
      </w:r>
    </w:p>
    <w:p w:rsidR="0095326F" w:rsidRPr="006F0AC5" w:rsidRDefault="00CC2A17" w:rsidP="009D4ED3">
      <w:pPr>
        <w:numPr>
          <w:ilvl w:val="2"/>
          <w:numId w:val="4"/>
        </w:numPr>
        <w:tabs>
          <w:tab w:val="left" w:pos="1134"/>
        </w:tabs>
        <w:ind w:left="0" w:firstLine="709"/>
        <w:jc w:val="both"/>
        <w:rPr>
          <w:sz w:val="26"/>
          <w:szCs w:val="26"/>
        </w:rPr>
      </w:pPr>
      <w:r w:rsidRPr="006F0AC5">
        <w:rPr>
          <w:sz w:val="26"/>
          <w:szCs w:val="26"/>
        </w:rPr>
        <w:t>К</w:t>
      </w:r>
      <w:r w:rsidR="0095326F" w:rsidRPr="006F0AC5">
        <w:rPr>
          <w:sz w:val="26"/>
          <w:szCs w:val="26"/>
        </w:rPr>
        <w:t>онку</w:t>
      </w:r>
      <w:r w:rsidRPr="006F0AC5">
        <w:rPr>
          <w:sz w:val="26"/>
          <w:szCs w:val="26"/>
        </w:rPr>
        <w:t>рсные и выставочные мероприятия.</w:t>
      </w:r>
    </w:p>
    <w:p w:rsidR="0095326F" w:rsidRPr="006F0AC5" w:rsidRDefault="00C704BB" w:rsidP="009D4ED3">
      <w:pPr>
        <w:numPr>
          <w:ilvl w:val="2"/>
          <w:numId w:val="4"/>
        </w:numPr>
        <w:tabs>
          <w:tab w:val="left" w:pos="1134"/>
        </w:tabs>
        <w:ind w:left="0" w:firstLine="709"/>
        <w:jc w:val="both"/>
        <w:rPr>
          <w:sz w:val="26"/>
          <w:szCs w:val="26"/>
        </w:rPr>
      </w:pPr>
      <w:r w:rsidRPr="006F0AC5">
        <w:rPr>
          <w:sz w:val="26"/>
          <w:szCs w:val="26"/>
        </w:rPr>
        <w:t>Профориентационные мероприятия.</w:t>
      </w:r>
    </w:p>
    <w:p w:rsidR="0095326F" w:rsidRPr="006F0AC5" w:rsidRDefault="00C704BB" w:rsidP="009D4ED3">
      <w:pPr>
        <w:numPr>
          <w:ilvl w:val="2"/>
          <w:numId w:val="4"/>
        </w:numPr>
        <w:tabs>
          <w:tab w:val="left" w:pos="1134"/>
        </w:tabs>
        <w:ind w:left="0" w:firstLine="709"/>
        <w:jc w:val="both"/>
        <w:rPr>
          <w:sz w:val="26"/>
          <w:szCs w:val="26"/>
        </w:rPr>
      </w:pPr>
      <w:r w:rsidRPr="006F0AC5">
        <w:rPr>
          <w:sz w:val="26"/>
          <w:szCs w:val="26"/>
        </w:rPr>
        <w:t>Организация</w:t>
      </w:r>
      <w:r w:rsidR="0095326F" w:rsidRPr="006F0AC5">
        <w:rPr>
          <w:sz w:val="26"/>
          <w:szCs w:val="26"/>
        </w:rPr>
        <w:t xml:space="preserve"> досуга </w:t>
      </w:r>
      <w:r w:rsidRPr="006F0AC5">
        <w:rPr>
          <w:sz w:val="26"/>
          <w:szCs w:val="26"/>
        </w:rPr>
        <w:t xml:space="preserve">детей </w:t>
      </w:r>
      <w:r w:rsidR="0095326F" w:rsidRPr="006F0AC5">
        <w:rPr>
          <w:sz w:val="26"/>
          <w:szCs w:val="26"/>
        </w:rPr>
        <w:t xml:space="preserve">в каникулярное время по </w:t>
      </w:r>
      <w:r w:rsidR="00A949BE" w:rsidRPr="006F0AC5">
        <w:rPr>
          <w:sz w:val="26"/>
          <w:szCs w:val="26"/>
        </w:rPr>
        <w:t>профориентации</w:t>
      </w:r>
      <w:r w:rsidRPr="006F0AC5">
        <w:rPr>
          <w:sz w:val="26"/>
          <w:szCs w:val="26"/>
        </w:rPr>
        <w:t>.</w:t>
      </w:r>
    </w:p>
    <w:p w:rsidR="0095326F" w:rsidRPr="006F0AC5" w:rsidRDefault="00C60D7A" w:rsidP="009D4ED3">
      <w:pPr>
        <w:numPr>
          <w:ilvl w:val="2"/>
          <w:numId w:val="4"/>
        </w:numPr>
        <w:tabs>
          <w:tab w:val="left" w:pos="1134"/>
        </w:tabs>
        <w:ind w:left="0" w:firstLine="709"/>
        <w:jc w:val="both"/>
        <w:rPr>
          <w:sz w:val="26"/>
          <w:szCs w:val="26"/>
        </w:rPr>
      </w:pPr>
      <w:r w:rsidRPr="006F0AC5">
        <w:rPr>
          <w:sz w:val="26"/>
          <w:szCs w:val="26"/>
        </w:rPr>
        <w:t>И</w:t>
      </w:r>
      <w:r w:rsidR="0095326F" w:rsidRPr="006F0AC5">
        <w:rPr>
          <w:sz w:val="26"/>
          <w:szCs w:val="26"/>
        </w:rPr>
        <w:t>нструктивные сборы.</w:t>
      </w:r>
    </w:p>
    <w:p w:rsidR="00C60D7A" w:rsidRPr="006F0AC5" w:rsidRDefault="00481779" w:rsidP="009D4ED3">
      <w:pPr>
        <w:numPr>
          <w:ilvl w:val="2"/>
          <w:numId w:val="4"/>
        </w:numPr>
        <w:tabs>
          <w:tab w:val="left" w:pos="1134"/>
        </w:tabs>
        <w:ind w:left="0" w:firstLine="709"/>
        <w:jc w:val="both"/>
        <w:rPr>
          <w:sz w:val="26"/>
          <w:szCs w:val="26"/>
        </w:rPr>
      </w:pPr>
      <w:r w:rsidRPr="006F0AC5">
        <w:rPr>
          <w:sz w:val="26"/>
          <w:szCs w:val="26"/>
        </w:rPr>
        <w:t>Выездн</w:t>
      </w:r>
      <w:r w:rsidR="00A75AFD" w:rsidRPr="006F0AC5">
        <w:rPr>
          <w:sz w:val="26"/>
          <w:szCs w:val="26"/>
        </w:rPr>
        <w:t>ые</w:t>
      </w:r>
      <w:r w:rsidRPr="006F0AC5">
        <w:rPr>
          <w:sz w:val="26"/>
          <w:szCs w:val="26"/>
        </w:rPr>
        <w:t xml:space="preserve"> экскурси</w:t>
      </w:r>
      <w:r w:rsidR="00A75AFD" w:rsidRPr="006F0AC5">
        <w:rPr>
          <w:sz w:val="26"/>
          <w:szCs w:val="26"/>
        </w:rPr>
        <w:t>и</w:t>
      </w:r>
      <w:r w:rsidRPr="006F0AC5">
        <w:rPr>
          <w:sz w:val="26"/>
          <w:szCs w:val="26"/>
        </w:rPr>
        <w:t>.</w:t>
      </w:r>
    </w:p>
    <w:p w:rsidR="00A75AFD" w:rsidRPr="006F0AC5" w:rsidRDefault="00A75AFD" w:rsidP="009D4ED3">
      <w:pPr>
        <w:numPr>
          <w:ilvl w:val="2"/>
          <w:numId w:val="4"/>
        </w:numPr>
        <w:tabs>
          <w:tab w:val="left" w:pos="1134"/>
        </w:tabs>
        <w:ind w:left="0" w:firstLine="709"/>
        <w:jc w:val="both"/>
        <w:rPr>
          <w:sz w:val="26"/>
          <w:szCs w:val="26"/>
        </w:rPr>
      </w:pPr>
      <w:r w:rsidRPr="006F0AC5">
        <w:rPr>
          <w:sz w:val="26"/>
          <w:szCs w:val="26"/>
        </w:rPr>
        <w:t>Досуговые мероприятия.</w:t>
      </w:r>
    </w:p>
    <w:p w:rsidR="00341997" w:rsidRPr="006F0AC5" w:rsidRDefault="00A75AFD" w:rsidP="009D4ED3">
      <w:pPr>
        <w:numPr>
          <w:ilvl w:val="2"/>
          <w:numId w:val="4"/>
        </w:numPr>
        <w:tabs>
          <w:tab w:val="left" w:pos="1134"/>
        </w:tabs>
        <w:ind w:left="0" w:firstLine="709"/>
        <w:jc w:val="both"/>
        <w:rPr>
          <w:sz w:val="26"/>
          <w:szCs w:val="26"/>
        </w:rPr>
      </w:pPr>
      <w:r w:rsidRPr="006F0AC5">
        <w:rPr>
          <w:sz w:val="26"/>
          <w:szCs w:val="26"/>
        </w:rPr>
        <w:t>Практикум для педагогических работников.</w:t>
      </w:r>
    </w:p>
    <w:p w:rsidR="00341997" w:rsidRPr="006F0AC5" w:rsidRDefault="00341997" w:rsidP="009D4ED3">
      <w:pPr>
        <w:numPr>
          <w:ilvl w:val="1"/>
          <w:numId w:val="4"/>
        </w:numPr>
        <w:tabs>
          <w:tab w:val="left" w:pos="1134"/>
        </w:tabs>
        <w:ind w:left="0" w:firstLine="709"/>
        <w:jc w:val="both"/>
        <w:rPr>
          <w:sz w:val="26"/>
          <w:szCs w:val="26"/>
        </w:rPr>
      </w:pPr>
      <w:r w:rsidRPr="006F0AC5">
        <w:rPr>
          <w:sz w:val="26"/>
          <w:szCs w:val="26"/>
          <w:lang w:bidi="ru-RU"/>
        </w:rPr>
        <w:t xml:space="preserve">Организацию и проведение мероприятий основного этапа городских дней науки и техники осуществляют следующие организации: </w:t>
      </w:r>
    </w:p>
    <w:p w:rsidR="00A949BE" w:rsidRPr="006F0AC5" w:rsidRDefault="00A949BE" w:rsidP="009D4ED3">
      <w:pPr>
        <w:pStyle w:val="af2"/>
        <w:numPr>
          <w:ilvl w:val="0"/>
          <w:numId w:val="5"/>
        </w:numPr>
        <w:tabs>
          <w:tab w:val="left" w:pos="1134"/>
        </w:tabs>
        <w:ind w:left="0" w:firstLine="709"/>
        <w:jc w:val="both"/>
        <w:rPr>
          <w:sz w:val="26"/>
          <w:szCs w:val="26"/>
        </w:rPr>
      </w:pPr>
      <w:r w:rsidRPr="006F0AC5">
        <w:rPr>
          <w:sz w:val="26"/>
          <w:szCs w:val="26"/>
        </w:rPr>
        <w:t>муниципальное образовательное учреждение дополнительного образования «Городской центр технического творчества»</w:t>
      </w:r>
      <w:r w:rsidR="00870BAC">
        <w:rPr>
          <w:sz w:val="26"/>
          <w:szCs w:val="26"/>
        </w:rPr>
        <w:t>;</w:t>
      </w:r>
    </w:p>
    <w:p w:rsidR="00A949BE" w:rsidRPr="006F0AC5" w:rsidRDefault="00A949BE" w:rsidP="009D4ED3">
      <w:pPr>
        <w:pStyle w:val="af2"/>
        <w:numPr>
          <w:ilvl w:val="0"/>
          <w:numId w:val="5"/>
        </w:numPr>
        <w:tabs>
          <w:tab w:val="left" w:pos="1134"/>
        </w:tabs>
        <w:ind w:left="0" w:firstLine="709"/>
        <w:jc w:val="both"/>
        <w:rPr>
          <w:sz w:val="26"/>
          <w:szCs w:val="26"/>
        </w:rPr>
      </w:pPr>
      <w:r w:rsidRPr="006F0AC5">
        <w:rPr>
          <w:sz w:val="26"/>
          <w:szCs w:val="26"/>
        </w:rPr>
        <w:t>муниципальное образовательное учреждение дополнительного образования Центр анимационного творчества «Перспектива»</w:t>
      </w:r>
      <w:r w:rsidR="00870BAC">
        <w:rPr>
          <w:sz w:val="26"/>
          <w:szCs w:val="26"/>
        </w:rPr>
        <w:t>;</w:t>
      </w:r>
    </w:p>
    <w:p w:rsidR="00A949BE" w:rsidRPr="006F0AC5" w:rsidRDefault="00A949BE" w:rsidP="009D4ED3">
      <w:pPr>
        <w:pStyle w:val="af2"/>
        <w:numPr>
          <w:ilvl w:val="0"/>
          <w:numId w:val="5"/>
        </w:numPr>
        <w:tabs>
          <w:tab w:val="left" w:pos="1134"/>
        </w:tabs>
        <w:ind w:left="0" w:firstLine="709"/>
        <w:jc w:val="both"/>
        <w:rPr>
          <w:sz w:val="26"/>
          <w:szCs w:val="26"/>
        </w:rPr>
      </w:pPr>
      <w:r w:rsidRPr="006F0AC5">
        <w:rPr>
          <w:sz w:val="26"/>
          <w:szCs w:val="26"/>
        </w:rPr>
        <w:t>муниципальное образовательное учреждение дополнительного образования «Межшкольный учебный центр Кировского и Ленинского районов»</w:t>
      </w:r>
      <w:r w:rsidR="00870BAC">
        <w:rPr>
          <w:sz w:val="26"/>
          <w:szCs w:val="26"/>
        </w:rPr>
        <w:t>;</w:t>
      </w:r>
    </w:p>
    <w:p w:rsidR="00A949BE" w:rsidRPr="006F0AC5" w:rsidRDefault="00A949BE" w:rsidP="009D4ED3">
      <w:pPr>
        <w:pStyle w:val="af2"/>
        <w:numPr>
          <w:ilvl w:val="0"/>
          <w:numId w:val="5"/>
        </w:numPr>
        <w:tabs>
          <w:tab w:val="left" w:pos="1134"/>
        </w:tabs>
        <w:ind w:left="0" w:firstLine="709"/>
        <w:jc w:val="both"/>
        <w:rPr>
          <w:sz w:val="26"/>
          <w:szCs w:val="26"/>
        </w:rPr>
      </w:pPr>
      <w:r w:rsidRPr="006F0AC5">
        <w:rPr>
          <w:sz w:val="26"/>
          <w:szCs w:val="26"/>
        </w:rPr>
        <w:t>муниципальное образовательное учреждение дополнительного образования Детский центр «Восхождение»</w:t>
      </w:r>
      <w:r w:rsidR="00870BAC">
        <w:rPr>
          <w:sz w:val="26"/>
          <w:szCs w:val="26"/>
        </w:rPr>
        <w:t>;</w:t>
      </w:r>
    </w:p>
    <w:p w:rsidR="00A949BE" w:rsidRPr="006F0AC5" w:rsidRDefault="00464CF1" w:rsidP="009D4ED3">
      <w:pPr>
        <w:pStyle w:val="af2"/>
        <w:numPr>
          <w:ilvl w:val="0"/>
          <w:numId w:val="5"/>
        </w:numPr>
        <w:tabs>
          <w:tab w:val="left" w:pos="1134"/>
        </w:tabs>
        <w:ind w:left="0" w:firstLine="709"/>
        <w:jc w:val="both"/>
        <w:rPr>
          <w:sz w:val="26"/>
          <w:szCs w:val="26"/>
        </w:rPr>
      </w:pPr>
      <w:r w:rsidRPr="006F0AC5">
        <w:rPr>
          <w:sz w:val="26"/>
          <w:szCs w:val="26"/>
        </w:rPr>
        <w:t xml:space="preserve">муниципальное образовательное учреждение </w:t>
      </w:r>
      <w:r w:rsidR="00A949BE" w:rsidRPr="006F0AC5">
        <w:rPr>
          <w:sz w:val="26"/>
          <w:szCs w:val="26"/>
        </w:rPr>
        <w:t>дополнительного образования Детско-юношеского центра «Ярославич»</w:t>
      </w:r>
      <w:r w:rsidR="00870BAC">
        <w:rPr>
          <w:sz w:val="26"/>
          <w:szCs w:val="26"/>
        </w:rPr>
        <w:t>;</w:t>
      </w:r>
    </w:p>
    <w:p w:rsidR="00A949BE" w:rsidRPr="006F0AC5" w:rsidRDefault="00464CF1" w:rsidP="009D4ED3">
      <w:pPr>
        <w:pStyle w:val="af2"/>
        <w:numPr>
          <w:ilvl w:val="0"/>
          <w:numId w:val="5"/>
        </w:numPr>
        <w:tabs>
          <w:tab w:val="left" w:pos="1134"/>
        </w:tabs>
        <w:ind w:left="0" w:firstLine="709"/>
        <w:jc w:val="both"/>
        <w:rPr>
          <w:sz w:val="26"/>
          <w:szCs w:val="26"/>
        </w:rPr>
      </w:pPr>
      <w:r w:rsidRPr="006F0AC5">
        <w:rPr>
          <w:sz w:val="26"/>
          <w:szCs w:val="26"/>
        </w:rPr>
        <w:t xml:space="preserve">муниципальное образовательное учреждение </w:t>
      </w:r>
      <w:r w:rsidR="00A949BE" w:rsidRPr="006F0AC5">
        <w:rPr>
          <w:sz w:val="26"/>
          <w:szCs w:val="26"/>
        </w:rPr>
        <w:t>дополнительного образования Детского экологического центра "Родник"</w:t>
      </w:r>
      <w:r w:rsidR="00870BAC">
        <w:rPr>
          <w:sz w:val="26"/>
          <w:szCs w:val="26"/>
        </w:rPr>
        <w:t>;</w:t>
      </w:r>
    </w:p>
    <w:p w:rsidR="00A949BE" w:rsidRPr="006F0AC5" w:rsidRDefault="00464CF1" w:rsidP="009D4ED3">
      <w:pPr>
        <w:pStyle w:val="af2"/>
        <w:numPr>
          <w:ilvl w:val="0"/>
          <w:numId w:val="5"/>
        </w:numPr>
        <w:tabs>
          <w:tab w:val="left" w:pos="1134"/>
        </w:tabs>
        <w:ind w:left="0" w:firstLine="709"/>
        <w:jc w:val="both"/>
        <w:rPr>
          <w:sz w:val="26"/>
          <w:szCs w:val="26"/>
        </w:rPr>
      </w:pPr>
      <w:r w:rsidRPr="006F0AC5">
        <w:rPr>
          <w:sz w:val="26"/>
          <w:szCs w:val="26"/>
        </w:rPr>
        <w:t xml:space="preserve">муниципальное образовательное учреждение </w:t>
      </w:r>
      <w:r w:rsidR="00A949BE" w:rsidRPr="006F0AC5">
        <w:rPr>
          <w:sz w:val="26"/>
          <w:szCs w:val="26"/>
        </w:rPr>
        <w:t>дополнительного образования Центр внешкольной работы "Приоритет"</w:t>
      </w:r>
      <w:r w:rsidR="00870BAC">
        <w:rPr>
          <w:sz w:val="26"/>
          <w:szCs w:val="26"/>
        </w:rPr>
        <w:t>;</w:t>
      </w:r>
    </w:p>
    <w:p w:rsidR="00A949BE" w:rsidRPr="006F0AC5" w:rsidRDefault="00A949BE" w:rsidP="009D4ED3">
      <w:pPr>
        <w:pStyle w:val="af2"/>
        <w:numPr>
          <w:ilvl w:val="0"/>
          <w:numId w:val="5"/>
        </w:numPr>
        <w:tabs>
          <w:tab w:val="left" w:pos="1134"/>
        </w:tabs>
        <w:ind w:left="0" w:firstLine="709"/>
        <w:jc w:val="both"/>
        <w:rPr>
          <w:sz w:val="26"/>
          <w:szCs w:val="26"/>
        </w:rPr>
      </w:pPr>
      <w:r w:rsidRPr="006F0AC5">
        <w:rPr>
          <w:sz w:val="26"/>
          <w:szCs w:val="26"/>
        </w:rPr>
        <w:t>федерально</w:t>
      </w:r>
      <w:r w:rsidR="00464CF1" w:rsidRPr="006F0AC5">
        <w:rPr>
          <w:sz w:val="26"/>
          <w:szCs w:val="26"/>
        </w:rPr>
        <w:t>е</w:t>
      </w:r>
      <w:r w:rsidRPr="006F0AC5">
        <w:rPr>
          <w:sz w:val="26"/>
          <w:szCs w:val="26"/>
        </w:rPr>
        <w:t xml:space="preserve"> государственно</w:t>
      </w:r>
      <w:r w:rsidR="00464CF1" w:rsidRPr="006F0AC5">
        <w:rPr>
          <w:sz w:val="26"/>
          <w:szCs w:val="26"/>
        </w:rPr>
        <w:t>е</w:t>
      </w:r>
      <w:r w:rsidRPr="006F0AC5">
        <w:rPr>
          <w:sz w:val="26"/>
          <w:szCs w:val="26"/>
        </w:rPr>
        <w:t xml:space="preserve"> бюджетно</w:t>
      </w:r>
      <w:r w:rsidR="00464CF1" w:rsidRPr="006F0AC5">
        <w:rPr>
          <w:sz w:val="26"/>
          <w:szCs w:val="26"/>
        </w:rPr>
        <w:t>е</w:t>
      </w:r>
      <w:r w:rsidRPr="006F0AC5">
        <w:rPr>
          <w:sz w:val="26"/>
          <w:szCs w:val="26"/>
        </w:rPr>
        <w:t xml:space="preserve"> образовательно</w:t>
      </w:r>
      <w:r w:rsidR="00464CF1" w:rsidRPr="006F0AC5">
        <w:rPr>
          <w:sz w:val="26"/>
          <w:szCs w:val="26"/>
        </w:rPr>
        <w:t>е</w:t>
      </w:r>
      <w:r w:rsidRPr="006F0AC5">
        <w:rPr>
          <w:sz w:val="26"/>
          <w:szCs w:val="26"/>
        </w:rPr>
        <w:t xml:space="preserve"> учреждени</w:t>
      </w:r>
      <w:r w:rsidR="00464CF1" w:rsidRPr="006F0AC5">
        <w:rPr>
          <w:sz w:val="26"/>
          <w:szCs w:val="26"/>
        </w:rPr>
        <w:t>е</w:t>
      </w:r>
      <w:r w:rsidRPr="006F0AC5">
        <w:rPr>
          <w:sz w:val="26"/>
          <w:szCs w:val="26"/>
        </w:rPr>
        <w:t xml:space="preserve"> высшего образования «Ярославский государственный педагогический университет им. К.Д. Ушинского»</w:t>
      </w:r>
      <w:r w:rsidR="00870BAC">
        <w:rPr>
          <w:sz w:val="26"/>
          <w:szCs w:val="26"/>
        </w:rPr>
        <w:t>;</w:t>
      </w:r>
    </w:p>
    <w:p w:rsidR="00A949BE" w:rsidRPr="006F0AC5" w:rsidRDefault="00464CF1" w:rsidP="009D4ED3">
      <w:pPr>
        <w:pStyle w:val="af2"/>
        <w:numPr>
          <w:ilvl w:val="0"/>
          <w:numId w:val="5"/>
        </w:numPr>
        <w:tabs>
          <w:tab w:val="left" w:pos="1134"/>
        </w:tabs>
        <w:ind w:left="0" w:firstLine="709"/>
        <w:jc w:val="both"/>
        <w:rPr>
          <w:sz w:val="26"/>
          <w:szCs w:val="26"/>
        </w:rPr>
      </w:pPr>
      <w:r w:rsidRPr="006F0AC5">
        <w:rPr>
          <w:sz w:val="26"/>
          <w:szCs w:val="26"/>
        </w:rPr>
        <w:lastRenderedPageBreak/>
        <w:t xml:space="preserve">федеральное государственное бюджетное образовательное учреждение высшего образования </w:t>
      </w:r>
      <w:r w:rsidR="00A949BE" w:rsidRPr="006F0AC5">
        <w:rPr>
          <w:sz w:val="26"/>
          <w:szCs w:val="26"/>
        </w:rPr>
        <w:t>«Ярославский государственный технический университет»</w:t>
      </w:r>
      <w:r w:rsidR="00870BAC">
        <w:rPr>
          <w:sz w:val="26"/>
          <w:szCs w:val="26"/>
        </w:rPr>
        <w:t>;</w:t>
      </w:r>
    </w:p>
    <w:p w:rsidR="00870BAC" w:rsidRDefault="00870BAC" w:rsidP="009D4ED3">
      <w:pPr>
        <w:pStyle w:val="af2"/>
        <w:numPr>
          <w:ilvl w:val="0"/>
          <w:numId w:val="5"/>
        </w:numPr>
        <w:tabs>
          <w:tab w:val="left" w:pos="1134"/>
        </w:tabs>
        <w:ind w:left="0" w:firstLine="709"/>
        <w:jc w:val="both"/>
        <w:rPr>
          <w:sz w:val="26"/>
          <w:szCs w:val="26"/>
        </w:rPr>
      </w:pPr>
      <w:r w:rsidRPr="00870BAC">
        <w:rPr>
          <w:sz w:val="26"/>
          <w:szCs w:val="26"/>
        </w:rPr>
        <w:t>подразделени</w:t>
      </w:r>
      <w:r>
        <w:rPr>
          <w:sz w:val="26"/>
          <w:szCs w:val="26"/>
        </w:rPr>
        <w:t>е</w:t>
      </w:r>
      <w:r w:rsidRPr="00870BAC">
        <w:rPr>
          <w:sz w:val="26"/>
          <w:szCs w:val="26"/>
        </w:rPr>
        <w:t xml:space="preserve"> ГПОУ ЯО Ярославск</w:t>
      </w:r>
      <w:r>
        <w:rPr>
          <w:sz w:val="26"/>
          <w:szCs w:val="26"/>
        </w:rPr>
        <w:t>ий</w:t>
      </w:r>
      <w:r w:rsidRPr="00870BAC">
        <w:rPr>
          <w:sz w:val="26"/>
          <w:szCs w:val="26"/>
        </w:rPr>
        <w:t xml:space="preserve"> торгово-экономическ</w:t>
      </w:r>
      <w:r>
        <w:rPr>
          <w:sz w:val="26"/>
          <w:szCs w:val="26"/>
        </w:rPr>
        <w:t>ий</w:t>
      </w:r>
      <w:r w:rsidRPr="00870BAC">
        <w:rPr>
          <w:sz w:val="26"/>
          <w:szCs w:val="26"/>
        </w:rPr>
        <w:t xml:space="preserve"> колледж, Центр опережающей профессиональной подготовки</w:t>
      </w:r>
      <w:r>
        <w:rPr>
          <w:sz w:val="26"/>
          <w:szCs w:val="26"/>
        </w:rPr>
        <w:t>;</w:t>
      </w:r>
    </w:p>
    <w:p w:rsidR="002778A3" w:rsidRPr="00013646" w:rsidRDefault="002778A3" w:rsidP="009D4ED3">
      <w:pPr>
        <w:pStyle w:val="af2"/>
        <w:numPr>
          <w:ilvl w:val="0"/>
          <w:numId w:val="5"/>
        </w:numPr>
        <w:tabs>
          <w:tab w:val="left" w:pos="1134"/>
        </w:tabs>
        <w:ind w:hanging="731"/>
        <w:jc w:val="both"/>
        <w:rPr>
          <w:sz w:val="26"/>
          <w:szCs w:val="26"/>
        </w:rPr>
      </w:pPr>
      <w:r>
        <w:rPr>
          <w:sz w:val="26"/>
          <w:szCs w:val="26"/>
        </w:rPr>
        <w:t>ш</w:t>
      </w:r>
      <w:r w:rsidRPr="00013646">
        <w:rPr>
          <w:sz w:val="26"/>
          <w:szCs w:val="26"/>
        </w:rPr>
        <w:t>таб общественной поддержки Партии «Единая Россия»</w:t>
      </w:r>
      <w:r>
        <w:rPr>
          <w:sz w:val="26"/>
          <w:szCs w:val="26"/>
        </w:rPr>
        <w:t>;</w:t>
      </w:r>
    </w:p>
    <w:p w:rsidR="00A949BE" w:rsidRPr="006F0AC5" w:rsidRDefault="00A949BE" w:rsidP="009D4ED3">
      <w:pPr>
        <w:pStyle w:val="af2"/>
        <w:numPr>
          <w:ilvl w:val="0"/>
          <w:numId w:val="5"/>
        </w:numPr>
        <w:tabs>
          <w:tab w:val="left" w:pos="1134"/>
        </w:tabs>
        <w:ind w:left="0" w:firstLine="709"/>
        <w:jc w:val="both"/>
        <w:rPr>
          <w:sz w:val="26"/>
          <w:szCs w:val="26"/>
        </w:rPr>
      </w:pPr>
      <w:r w:rsidRPr="006F0AC5">
        <w:rPr>
          <w:sz w:val="26"/>
          <w:szCs w:val="26"/>
        </w:rPr>
        <w:t>Торго</w:t>
      </w:r>
      <w:r w:rsidR="00870BAC">
        <w:rPr>
          <w:sz w:val="26"/>
          <w:szCs w:val="26"/>
        </w:rPr>
        <w:t>вый</w:t>
      </w:r>
      <w:r w:rsidRPr="006F0AC5">
        <w:rPr>
          <w:sz w:val="26"/>
          <w:szCs w:val="26"/>
        </w:rPr>
        <w:t xml:space="preserve"> Центр «РИО»</w:t>
      </w:r>
      <w:r w:rsidR="00870BAC">
        <w:rPr>
          <w:sz w:val="26"/>
          <w:szCs w:val="26"/>
        </w:rPr>
        <w:t>;</w:t>
      </w:r>
    </w:p>
    <w:p w:rsidR="00A949BE" w:rsidRDefault="00A949BE" w:rsidP="009D4ED3">
      <w:pPr>
        <w:pStyle w:val="af2"/>
        <w:numPr>
          <w:ilvl w:val="0"/>
          <w:numId w:val="5"/>
        </w:numPr>
        <w:tabs>
          <w:tab w:val="left" w:pos="1134"/>
        </w:tabs>
        <w:ind w:left="0" w:firstLine="709"/>
        <w:jc w:val="both"/>
        <w:rPr>
          <w:sz w:val="26"/>
          <w:szCs w:val="26"/>
        </w:rPr>
      </w:pPr>
      <w:r w:rsidRPr="006F0AC5">
        <w:rPr>
          <w:sz w:val="26"/>
          <w:szCs w:val="26"/>
        </w:rPr>
        <w:t>ООО «</w:t>
      </w:r>
      <w:proofErr w:type="spellStart"/>
      <w:r w:rsidRPr="006F0AC5">
        <w:rPr>
          <w:sz w:val="26"/>
          <w:szCs w:val="26"/>
        </w:rPr>
        <w:t>ЗакаЗ</w:t>
      </w:r>
      <w:proofErr w:type="spellEnd"/>
      <w:r w:rsidRPr="006F0AC5">
        <w:rPr>
          <w:sz w:val="26"/>
          <w:szCs w:val="26"/>
        </w:rPr>
        <w:t>»</w:t>
      </w:r>
      <w:r w:rsidR="002778A3">
        <w:rPr>
          <w:sz w:val="26"/>
          <w:szCs w:val="26"/>
        </w:rPr>
        <w:t>.</w:t>
      </w:r>
    </w:p>
    <w:p w:rsidR="00341997" w:rsidRPr="006F0AC5" w:rsidRDefault="00341997" w:rsidP="009D4ED3">
      <w:pPr>
        <w:numPr>
          <w:ilvl w:val="1"/>
          <w:numId w:val="4"/>
        </w:numPr>
        <w:tabs>
          <w:tab w:val="left" w:pos="1134"/>
        </w:tabs>
        <w:ind w:left="0" w:firstLine="709"/>
        <w:jc w:val="both"/>
        <w:rPr>
          <w:sz w:val="26"/>
          <w:szCs w:val="26"/>
          <w:lang w:bidi="ru-RU"/>
        </w:rPr>
      </w:pPr>
      <w:r w:rsidRPr="006F0AC5">
        <w:rPr>
          <w:sz w:val="26"/>
          <w:szCs w:val="26"/>
          <w:lang w:bidi="ru-RU"/>
        </w:rPr>
        <w:t>Общее руководство организацией, подготовкой и проведением городских дней науки и техники осуществляется организационным комитетом (приложение 2).</w:t>
      </w:r>
    </w:p>
    <w:p w:rsidR="0095326F" w:rsidRPr="006F0AC5" w:rsidRDefault="0095326F" w:rsidP="009D4ED3">
      <w:pPr>
        <w:numPr>
          <w:ilvl w:val="1"/>
          <w:numId w:val="4"/>
        </w:numPr>
        <w:tabs>
          <w:tab w:val="left" w:pos="1134"/>
        </w:tabs>
        <w:ind w:left="0" w:firstLine="709"/>
        <w:jc w:val="both"/>
        <w:rPr>
          <w:sz w:val="26"/>
          <w:szCs w:val="26"/>
        </w:rPr>
      </w:pPr>
      <w:r w:rsidRPr="006F0AC5">
        <w:rPr>
          <w:sz w:val="26"/>
          <w:szCs w:val="26"/>
        </w:rPr>
        <w:t>В задачи организационного комитета входит содействие в подготовке и проведении городских дней науки и техники, оказание организационной, технической помощи.</w:t>
      </w:r>
    </w:p>
    <w:p w:rsidR="0095326F" w:rsidRPr="006F0AC5" w:rsidRDefault="0095326F" w:rsidP="009D4ED3">
      <w:pPr>
        <w:numPr>
          <w:ilvl w:val="1"/>
          <w:numId w:val="4"/>
        </w:numPr>
        <w:tabs>
          <w:tab w:val="left" w:pos="1134"/>
        </w:tabs>
        <w:ind w:left="0" w:firstLine="709"/>
        <w:jc w:val="both"/>
        <w:rPr>
          <w:sz w:val="26"/>
          <w:szCs w:val="26"/>
        </w:rPr>
      </w:pPr>
      <w:r w:rsidRPr="006F0AC5">
        <w:rPr>
          <w:sz w:val="26"/>
          <w:szCs w:val="26"/>
        </w:rPr>
        <w:t>Финансирование организационных расходов по подготовке и проведению городских дней науки и техники осуществляет МОУ ДО «ГЦТТ».</w:t>
      </w:r>
    </w:p>
    <w:p w:rsidR="0095326F" w:rsidRPr="006F0AC5" w:rsidRDefault="0095326F" w:rsidP="009D4ED3">
      <w:pPr>
        <w:numPr>
          <w:ilvl w:val="1"/>
          <w:numId w:val="4"/>
        </w:numPr>
        <w:tabs>
          <w:tab w:val="left" w:pos="1134"/>
        </w:tabs>
        <w:ind w:left="0" w:firstLine="709"/>
        <w:jc w:val="both"/>
        <w:rPr>
          <w:sz w:val="26"/>
          <w:szCs w:val="26"/>
        </w:rPr>
      </w:pPr>
      <w:r w:rsidRPr="006F0AC5">
        <w:rPr>
          <w:sz w:val="26"/>
          <w:szCs w:val="26"/>
        </w:rPr>
        <w:t>Итоги городских дней науки и техники подводятся в декабре 202</w:t>
      </w:r>
      <w:r w:rsidR="00A75AFD" w:rsidRPr="006F0AC5">
        <w:rPr>
          <w:sz w:val="26"/>
          <w:szCs w:val="26"/>
        </w:rPr>
        <w:t>3</w:t>
      </w:r>
      <w:r w:rsidRPr="006F0AC5">
        <w:rPr>
          <w:sz w:val="26"/>
          <w:szCs w:val="26"/>
        </w:rPr>
        <w:t xml:space="preserve"> года на заседании организационного комитета.</w:t>
      </w:r>
      <w:r w:rsidR="00C60D7A" w:rsidRPr="006F0AC5">
        <w:rPr>
          <w:sz w:val="26"/>
          <w:szCs w:val="26"/>
        </w:rPr>
        <w:t xml:space="preserve"> </w:t>
      </w:r>
      <w:r w:rsidR="00683891" w:rsidRPr="006F0AC5">
        <w:rPr>
          <w:sz w:val="26"/>
          <w:szCs w:val="26"/>
        </w:rPr>
        <w:t xml:space="preserve">Все итоги </w:t>
      </w:r>
      <w:r w:rsidR="00683891" w:rsidRPr="006F0AC5">
        <w:rPr>
          <w:sz w:val="26"/>
          <w:szCs w:val="26"/>
          <w:lang w:bidi="ru-RU"/>
        </w:rPr>
        <w:t xml:space="preserve">будут </w:t>
      </w:r>
      <w:r w:rsidR="00683891" w:rsidRPr="006F0AC5">
        <w:rPr>
          <w:sz w:val="26"/>
          <w:szCs w:val="26"/>
        </w:rPr>
        <w:t xml:space="preserve">размещены на официальном сайте МОУ ДО «ГЦТТ» </w:t>
      </w:r>
      <w:r w:rsidR="00C56167" w:rsidRPr="006F0AC5">
        <w:rPr>
          <w:sz w:val="26"/>
          <w:szCs w:val="26"/>
        </w:rPr>
        <w:t>(</w:t>
      </w:r>
      <w:hyperlink r:id="rId14" w:history="1">
        <w:r w:rsidR="00C56167" w:rsidRPr="006F0AC5">
          <w:rPr>
            <w:rStyle w:val="ad"/>
            <w:sz w:val="26"/>
            <w:szCs w:val="26"/>
          </w:rPr>
          <w:t>https://yargcdutt.edu.yar.ru/</w:t>
        </w:r>
      </w:hyperlink>
      <w:r w:rsidR="00C56167" w:rsidRPr="006F0AC5">
        <w:rPr>
          <w:sz w:val="26"/>
          <w:szCs w:val="26"/>
        </w:rPr>
        <w:t>)</w:t>
      </w:r>
      <w:r w:rsidR="00683891" w:rsidRPr="006F0AC5">
        <w:rPr>
          <w:sz w:val="26"/>
          <w:szCs w:val="26"/>
        </w:rPr>
        <w:t xml:space="preserve"> в разделе «</w:t>
      </w:r>
      <w:r w:rsidR="00683891" w:rsidRPr="006F0AC5">
        <w:rPr>
          <w:sz w:val="26"/>
          <w:szCs w:val="26"/>
          <w:lang w:val="en-US" w:bidi="ru-RU"/>
        </w:rPr>
        <w:t>X</w:t>
      </w:r>
      <w:r w:rsidR="00A75AFD" w:rsidRPr="006F0AC5">
        <w:rPr>
          <w:sz w:val="26"/>
          <w:szCs w:val="26"/>
          <w:lang w:val="en-US" w:bidi="ru-RU"/>
        </w:rPr>
        <w:t>I</w:t>
      </w:r>
      <w:r w:rsidR="00683891" w:rsidRPr="006F0AC5">
        <w:rPr>
          <w:sz w:val="26"/>
          <w:szCs w:val="26"/>
          <w:lang w:bidi="ru-RU"/>
        </w:rPr>
        <w:t xml:space="preserve"> </w:t>
      </w:r>
      <w:r w:rsidR="00370D82" w:rsidRPr="006F0AC5">
        <w:rPr>
          <w:sz w:val="26"/>
          <w:szCs w:val="26"/>
          <w:lang w:bidi="ru-RU"/>
        </w:rPr>
        <w:t>г</w:t>
      </w:r>
      <w:r w:rsidR="00683891" w:rsidRPr="006F0AC5">
        <w:rPr>
          <w:sz w:val="26"/>
          <w:szCs w:val="26"/>
          <w:lang w:bidi="ru-RU"/>
        </w:rPr>
        <w:t>ородские дни науки и техники».</w:t>
      </w:r>
      <w:r w:rsidR="009C1FFD" w:rsidRPr="006F0AC5">
        <w:rPr>
          <w:sz w:val="26"/>
          <w:szCs w:val="26"/>
          <w:lang w:bidi="ru-RU"/>
        </w:rPr>
        <w:t xml:space="preserve"> Итоги по отдельным соревнованиям будут размещаться </w:t>
      </w:r>
      <w:r w:rsidR="009C1FFD" w:rsidRPr="006F0AC5">
        <w:rPr>
          <w:sz w:val="26"/>
          <w:szCs w:val="26"/>
        </w:rPr>
        <w:t xml:space="preserve">на официальном сайте МОУ ДО «ГЦТТ» </w:t>
      </w:r>
      <w:r w:rsidR="009C1FFD" w:rsidRPr="006F0AC5">
        <w:rPr>
          <w:sz w:val="26"/>
          <w:szCs w:val="26"/>
          <w:lang w:bidi="ru-RU"/>
        </w:rPr>
        <w:t>в соответствии со сроками и датами, указанными в соответствующих положениях.</w:t>
      </w:r>
    </w:p>
    <w:p w:rsidR="0095326F" w:rsidRPr="006F0AC5" w:rsidRDefault="0095326F" w:rsidP="009D4ED3">
      <w:pPr>
        <w:numPr>
          <w:ilvl w:val="1"/>
          <w:numId w:val="4"/>
        </w:numPr>
        <w:tabs>
          <w:tab w:val="left" w:pos="1134"/>
        </w:tabs>
        <w:ind w:left="0" w:firstLine="709"/>
        <w:jc w:val="both"/>
        <w:rPr>
          <w:sz w:val="26"/>
          <w:szCs w:val="26"/>
        </w:rPr>
      </w:pPr>
      <w:r w:rsidRPr="006F0AC5">
        <w:rPr>
          <w:sz w:val="26"/>
          <w:szCs w:val="26"/>
          <w:lang w:bidi="ru-RU"/>
        </w:rPr>
        <w:t xml:space="preserve">В связи с сохранением угрозы распространения </w:t>
      </w:r>
      <w:r w:rsidRPr="006F0AC5">
        <w:rPr>
          <w:sz w:val="26"/>
          <w:szCs w:val="26"/>
          <w:lang w:val="en-US" w:bidi="ru-RU"/>
        </w:rPr>
        <w:t>COVID</w:t>
      </w:r>
      <w:r w:rsidRPr="006F0AC5">
        <w:rPr>
          <w:sz w:val="26"/>
          <w:szCs w:val="26"/>
          <w:lang w:bidi="ru-RU"/>
        </w:rPr>
        <w:t>-19, организатор МОУ ДО «ГЦТТ» вправе изменить форму проведения и сроки организации мероприятий в рамках городских дней науки и техники.</w:t>
      </w:r>
    </w:p>
    <w:p w:rsidR="00683891" w:rsidRPr="006F0AC5" w:rsidRDefault="00683891" w:rsidP="009D4ED3">
      <w:pPr>
        <w:tabs>
          <w:tab w:val="left" w:pos="1134"/>
        </w:tabs>
        <w:ind w:firstLine="709"/>
        <w:jc w:val="both"/>
        <w:rPr>
          <w:sz w:val="26"/>
          <w:szCs w:val="26"/>
        </w:rPr>
      </w:pPr>
    </w:p>
    <w:p w:rsidR="0095326F" w:rsidRPr="006F0AC5" w:rsidRDefault="0095326F" w:rsidP="009D4ED3">
      <w:pPr>
        <w:numPr>
          <w:ilvl w:val="0"/>
          <w:numId w:val="4"/>
        </w:numPr>
        <w:tabs>
          <w:tab w:val="left" w:pos="1134"/>
        </w:tabs>
        <w:ind w:left="0" w:firstLine="709"/>
        <w:jc w:val="both"/>
        <w:rPr>
          <w:b/>
          <w:sz w:val="26"/>
          <w:szCs w:val="26"/>
        </w:rPr>
      </w:pPr>
      <w:r w:rsidRPr="006F0AC5">
        <w:rPr>
          <w:b/>
          <w:bCs/>
          <w:sz w:val="26"/>
          <w:szCs w:val="26"/>
        </w:rPr>
        <w:t>Участники городских дней науки и техники</w:t>
      </w:r>
    </w:p>
    <w:p w:rsidR="003851C1" w:rsidRPr="006F0AC5" w:rsidRDefault="0095326F" w:rsidP="009D4ED3">
      <w:pPr>
        <w:pStyle w:val="af2"/>
        <w:widowControl w:val="0"/>
        <w:numPr>
          <w:ilvl w:val="1"/>
          <w:numId w:val="4"/>
        </w:numPr>
        <w:tabs>
          <w:tab w:val="left" w:pos="284"/>
          <w:tab w:val="left" w:pos="1134"/>
          <w:tab w:val="left" w:pos="1570"/>
        </w:tabs>
        <w:suppressAutoHyphens/>
        <w:autoSpaceDE w:val="0"/>
        <w:ind w:left="0" w:firstLine="709"/>
        <w:jc w:val="both"/>
        <w:rPr>
          <w:sz w:val="26"/>
          <w:szCs w:val="26"/>
        </w:rPr>
      </w:pPr>
      <w:r w:rsidRPr="006F0AC5">
        <w:rPr>
          <w:sz w:val="26"/>
          <w:szCs w:val="26"/>
        </w:rPr>
        <w:t>В городских днях науки и техники могут принять участие обучающиеся</w:t>
      </w:r>
      <w:r w:rsidR="003F67C9" w:rsidRPr="006F0AC5">
        <w:rPr>
          <w:sz w:val="26"/>
          <w:szCs w:val="26"/>
        </w:rPr>
        <w:t xml:space="preserve"> в </w:t>
      </w:r>
      <w:r w:rsidRPr="006F0AC5">
        <w:rPr>
          <w:sz w:val="26"/>
          <w:szCs w:val="26"/>
        </w:rPr>
        <w:t>возрасте от 5</w:t>
      </w:r>
      <w:r w:rsidR="00CC2A17" w:rsidRPr="006F0AC5">
        <w:rPr>
          <w:sz w:val="26"/>
          <w:szCs w:val="26"/>
        </w:rPr>
        <w:t xml:space="preserve"> до </w:t>
      </w:r>
      <w:r w:rsidRPr="006F0AC5">
        <w:rPr>
          <w:sz w:val="26"/>
          <w:szCs w:val="26"/>
        </w:rPr>
        <w:t>18 лет и их ро</w:t>
      </w:r>
      <w:r w:rsidR="003851C1" w:rsidRPr="006F0AC5">
        <w:rPr>
          <w:sz w:val="26"/>
          <w:szCs w:val="26"/>
        </w:rPr>
        <w:t xml:space="preserve">дители (законные представители), </w:t>
      </w:r>
      <w:r w:rsidR="003851C1" w:rsidRPr="006F0AC5">
        <w:rPr>
          <w:sz w:val="26"/>
          <w:szCs w:val="26"/>
          <w:lang w:bidi="ru-RU"/>
        </w:rPr>
        <w:t>педагогические работники образовательных учреждений всех типов города Ярославля</w:t>
      </w:r>
      <w:r w:rsidR="003E30BA" w:rsidRPr="006F0AC5">
        <w:rPr>
          <w:sz w:val="26"/>
          <w:szCs w:val="26"/>
          <w:lang w:bidi="ru-RU"/>
        </w:rPr>
        <w:t xml:space="preserve"> и Ярославской области</w:t>
      </w:r>
      <w:r w:rsidR="003851C1" w:rsidRPr="006F0AC5">
        <w:rPr>
          <w:sz w:val="26"/>
          <w:szCs w:val="26"/>
          <w:lang w:bidi="ru-RU"/>
        </w:rPr>
        <w:t>.</w:t>
      </w:r>
    </w:p>
    <w:p w:rsidR="0095326F" w:rsidRPr="006F0AC5" w:rsidRDefault="0095326F" w:rsidP="009D4ED3">
      <w:pPr>
        <w:pStyle w:val="af2"/>
        <w:numPr>
          <w:ilvl w:val="1"/>
          <w:numId w:val="4"/>
        </w:numPr>
        <w:tabs>
          <w:tab w:val="left" w:pos="1134"/>
        </w:tabs>
        <w:ind w:left="0" w:firstLine="709"/>
        <w:jc w:val="both"/>
        <w:rPr>
          <w:sz w:val="26"/>
          <w:szCs w:val="26"/>
        </w:rPr>
      </w:pPr>
      <w:r w:rsidRPr="006F0AC5">
        <w:rPr>
          <w:sz w:val="26"/>
          <w:szCs w:val="26"/>
        </w:rPr>
        <w:t>Участие в конкурсных мероприятиях может быть как индивидуальным, так и групповым (командным).</w:t>
      </w:r>
    </w:p>
    <w:p w:rsidR="006838F3" w:rsidRPr="006F0AC5" w:rsidRDefault="006838F3" w:rsidP="009D4ED3">
      <w:pPr>
        <w:pStyle w:val="af2"/>
        <w:tabs>
          <w:tab w:val="left" w:pos="1134"/>
        </w:tabs>
        <w:ind w:left="0" w:firstLine="709"/>
        <w:jc w:val="both"/>
        <w:rPr>
          <w:sz w:val="26"/>
          <w:szCs w:val="26"/>
        </w:rPr>
      </w:pPr>
    </w:p>
    <w:p w:rsidR="0095326F" w:rsidRPr="006F0AC5" w:rsidRDefault="0095326F" w:rsidP="009D4ED3">
      <w:pPr>
        <w:pStyle w:val="af2"/>
        <w:numPr>
          <w:ilvl w:val="0"/>
          <w:numId w:val="4"/>
        </w:numPr>
        <w:tabs>
          <w:tab w:val="left" w:pos="1134"/>
        </w:tabs>
        <w:ind w:left="0" w:firstLine="709"/>
        <w:jc w:val="both"/>
        <w:rPr>
          <w:b/>
          <w:sz w:val="26"/>
          <w:szCs w:val="26"/>
        </w:rPr>
      </w:pPr>
      <w:r w:rsidRPr="006F0AC5">
        <w:rPr>
          <w:b/>
          <w:bCs/>
          <w:sz w:val="26"/>
          <w:szCs w:val="26"/>
        </w:rPr>
        <w:t xml:space="preserve">Структура городских дней </w:t>
      </w:r>
      <w:r w:rsidR="009B71AC" w:rsidRPr="006F0AC5">
        <w:rPr>
          <w:b/>
          <w:bCs/>
          <w:sz w:val="26"/>
          <w:szCs w:val="26"/>
        </w:rPr>
        <w:t>науки и техники</w:t>
      </w:r>
    </w:p>
    <w:p w:rsidR="00B941E8" w:rsidRPr="006F0AC5" w:rsidRDefault="0095326F" w:rsidP="009D4ED3">
      <w:pPr>
        <w:pStyle w:val="af2"/>
        <w:numPr>
          <w:ilvl w:val="1"/>
          <w:numId w:val="4"/>
        </w:numPr>
        <w:tabs>
          <w:tab w:val="left" w:pos="0"/>
        </w:tabs>
        <w:ind w:left="0" w:firstLine="709"/>
        <w:jc w:val="both"/>
        <w:rPr>
          <w:sz w:val="26"/>
          <w:szCs w:val="26"/>
        </w:rPr>
      </w:pPr>
      <w:r w:rsidRPr="006F0AC5">
        <w:rPr>
          <w:sz w:val="26"/>
          <w:szCs w:val="26"/>
        </w:rPr>
        <w:t>Мероприятия</w:t>
      </w:r>
      <w:r w:rsidR="00D716F5" w:rsidRPr="006F0AC5">
        <w:rPr>
          <w:sz w:val="26"/>
          <w:szCs w:val="26"/>
        </w:rPr>
        <w:t>,</w:t>
      </w:r>
      <w:r w:rsidRPr="006F0AC5">
        <w:rPr>
          <w:sz w:val="26"/>
          <w:szCs w:val="26"/>
        </w:rPr>
        <w:t xml:space="preserve"> проходя</w:t>
      </w:r>
      <w:r w:rsidR="00D716F5" w:rsidRPr="006F0AC5">
        <w:rPr>
          <w:sz w:val="26"/>
          <w:szCs w:val="26"/>
        </w:rPr>
        <w:t>щие</w:t>
      </w:r>
      <w:r w:rsidRPr="006F0AC5">
        <w:rPr>
          <w:sz w:val="26"/>
          <w:szCs w:val="26"/>
        </w:rPr>
        <w:t xml:space="preserve"> в соответствии с планом-программой </w:t>
      </w:r>
      <w:r w:rsidR="00546A3F" w:rsidRPr="006F0AC5">
        <w:rPr>
          <w:sz w:val="26"/>
          <w:szCs w:val="26"/>
        </w:rPr>
        <w:t>городских дней науки и техники</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 xml:space="preserve">онлайн открытие </w:t>
      </w:r>
      <w:r w:rsidRPr="006F0AC5">
        <w:rPr>
          <w:sz w:val="26"/>
          <w:szCs w:val="26"/>
          <w:lang w:val="en-US"/>
        </w:rPr>
        <w:t>XI</w:t>
      </w:r>
      <w:r w:rsidRPr="006F0AC5">
        <w:rPr>
          <w:sz w:val="26"/>
          <w:szCs w:val="26"/>
        </w:rPr>
        <w:t xml:space="preserve"> городских дней науки и техники (</w:t>
      </w:r>
      <w:r w:rsidR="00D716F5" w:rsidRPr="006F0AC5">
        <w:rPr>
          <w:sz w:val="26"/>
          <w:szCs w:val="26"/>
        </w:rPr>
        <w:t>а</w:t>
      </w:r>
      <w:r w:rsidRPr="006F0AC5">
        <w:rPr>
          <w:sz w:val="26"/>
          <w:szCs w:val="26"/>
        </w:rPr>
        <w:t>нонс мероприятий)</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 xml:space="preserve">конкурс </w:t>
      </w:r>
      <w:r w:rsidRPr="006F0AC5">
        <w:rPr>
          <w:sz w:val="26"/>
          <w:szCs w:val="26"/>
          <w:lang w:val="en-US"/>
        </w:rPr>
        <w:t>Reels</w:t>
      </w:r>
      <w:r w:rsidRPr="006F0AC5">
        <w:rPr>
          <w:sz w:val="26"/>
          <w:szCs w:val="26"/>
        </w:rPr>
        <w:t xml:space="preserve"> закрытия </w:t>
      </w:r>
      <w:r w:rsidRPr="006F0AC5">
        <w:rPr>
          <w:sz w:val="26"/>
          <w:szCs w:val="26"/>
          <w:lang w:val="en-US"/>
        </w:rPr>
        <w:t>XI</w:t>
      </w:r>
      <w:r w:rsidRPr="006F0AC5">
        <w:rPr>
          <w:sz w:val="26"/>
          <w:szCs w:val="26"/>
        </w:rPr>
        <w:t xml:space="preserve"> </w:t>
      </w:r>
      <w:proofErr w:type="spellStart"/>
      <w:r w:rsidRPr="006F0AC5">
        <w:rPr>
          <w:sz w:val="26"/>
          <w:szCs w:val="26"/>
        </w:rPr>
        <w:t>ДНиТ</w:t>
      </w:r>
      <w:proofErr w:type="spellEnd"/>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осенний городской тематический лагерь с дневной формой пребывания детей «Я в профессии!»</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выставка фоторабот, посвященных году педагога и наставника</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квест «День науки»</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городской турнир по киберспорту</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 xml:space="preserve">закрытие </w:t>
      </w:r>
      <w:r w:rsidRPr="006F0AC5">
        <w:rPr>
          <w:sz w:val="26"/>
          <w:szCs w:val="26"/>
          <w:lang w:val="en-US"/>
        </w:rPr>
        <w:t>XI</w:t>
      </w:r>
      <w:r w:rsidRPr="006F0AC5">
        <w:rPr>
          <w:sz w:val="26"/>
          <w:szCs w:val="26"/>
        </w:rPr>
        <w:t xml:space="preserve"> городских дней науки и техники</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игровой БУМ. День настольных и интеллектуальных игр</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семейный онлайн-конкурс видеороликов «</w:t>
      </w:r>
      <w:proofErr w:type="spellStart"/>
      <w:r w:rsidRPr="006F0AC5">
        <w:rPr>
          <w:sz w:val="26"/>
          <w:szCs w:val="26"/>
        </w:rPr>
        <w:t>ТехноЛАЙФХАК</w:t>
      </w:r>
      <w:proofErr w:type="spellEnd"/>
      <w:r w:rsidRPr="006F0AC5">
        <w:rPr>
          <w:sz w:val="26"/>
          <w:szCs w:val="26"/>
        </w:rPr>
        <w:t>»</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I</w:t>
      </w:r>
      <w:r w:rsidRPr="006F0AC5">
        <w:rPr>
          <w:sz w:val="26"/>
          <w:szCs w:val="26"/>
          <w:lang w:val="en-US"/>
        </w:rPr>
        <w:t>X</w:t>
      </w:r>
      <w:r w:rsidRPr="006F0AC5">
        <w:rPr>
          <w:sz w:val="26"/>
          <w:szCs w:val="26"/>
        </w:rPr>
        <w:t xml:space="preserve"> Региональный чемпионат программы «ЮниорПрофи» Ярославской области</w:t>
      </w:r>
      <w:r w:rsidR="00D716F5" w:rsidRPr="006F0AC5">
        <w:rPr>
          <w:sz w:val="26"/>
          <w:szCs w:val="26"/>
        </w:rPr>
        <w:t xml:space="preserve"> </w:t>
      </w:r>
      <w:r w:rsidRPr="006F0AC5">
        <w:rPr>
          <w:sz w:val="26"/>
          <w:szCs w:val="26"/>
        </w:rPr>
        <w:t>по компетенции «Фотография»</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lastRenderedPageBreak/>
        <w:t>соревнования по электроконструированию «Знатоки»</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lang w:val="en-US"/>
        </w:rPr>
        <w:t>III</w:t>
      </w:r>
      <w:r w:rsidRPr="006F0AC5">
        <w:rPr>
          <w:sz w:val="26"/>
          <w:szCs w:val="26"/>
        </w:rPr>
        <w:t xml:space="preserve"> городская викторина </w:t>
      </w:r>
      <w:r w:rsidR="002A73B2" w:rsidRPr="00721302">
        <w:rPr>
          <w:color w:val="000000"/>
          <w:sz w:val="26"/>
          <w:szCs w:val="26"/>
        </w:rPr>
        <w:t>«Техно-</w:t>
      </w:r>
      <w:r w:rsidR="002A73B2" w:rsidRPr="00721302">
        <w:rPr>
          <w:color w:val="000000"/>
          <w:sz w:val="26"/>
          <w:szCs w:val="26"/>
          <w:lang w:val="en-US"/>
        </w:rPr>
        <w:t>English</w:t>
      </w:r>
      <w:r w:rsidR="002A73B2" w:rsidRPr="00721302">
        <w:rPr>
          <w:color w:val="000000"/>
          <w:sz w:val="26"/>
          <w:szCs w:val="26"/>
        </w:rPr>
        <w:t xml:space="preserve">» (Техно-Инглиш) </w:t>
      </w:r>
      <w:r w:rsidR="002A73B2">
        <w:rPr>
          <w:color w:val="000000"/>
          <w:sz w:val="26"/>
          <w:szCs w:val="26"/>
        </w:rPr>
        <w:t>по английскому языку</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четвертая городская онлайн-олимпиада по бионике «Бионика – наука величайших возможностей»</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rStyle w:val="normaltextrun"/>
          <w:sz w:val="26"/>
          <w:szCs w:val="26"/>
        </w:rPr>
        <w:t>соревнования по работе с офисными продуктами «Операционка»</w:t>
      </w:r>
      <w:r w:rsidR="00D716F5" w:rsidRPr="006F0AC5">
        <w:rPr>
          <w:rStyle w:val="normaltextrun"/>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соревнования по лего-конструированию «L</w:t>
      </w:r>
      <w:r w:rsidRPr="006F0AC5">
        <w:rPr>
          <w:sz w:val="26"/>
          <w:szCs w:val="26"/>
          <w:lang w:val="en-US"/>
        </w:rPr>
        <w:t>ego</w:t>
      </w:r>
      <w:r w:rsidRPr="006F0AC5">
        <w:rPr>
          <w:sz w:val="26"/>
          <w:szCs w:val="26"/>
        </w:rPr>
        <w:t xml:space="preserve"> </w:t>
      </w:r>
      <w:r w:rsidRPr="006F0AC5">
        <w:rPr>
          <w:sz w:val="26"/>
          <w:szCs w:val="26"/>
          <w:lang w:val="en-US"/>
        </w:rPr>
        <w:t>Party</w:t>
      </w:r>
      <w:r w:rsidRPr="006F0AC5">
        <w:rPr>
          <w:sz w:val="26"/>
          <w:szCs w:val="26"/>
        </w:rPr>
        <w:t>»</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 xml:space="preserve">II </w:t>
      </w:r>
      <w:r w:rsidR="009A286C">
        <w:rPr>
          <w:sz w:val="26"/>
          <w:szCs w:val="26"/>
        </w:rPr>
        <w:t>о</w:t>
      </w:r>
      <w:r w:rsidRPr="006F0AC5">
        <w:rPr>
          <w:sz w:val="26"/>
          <w:szCs w:val="26"/>
        </w:rPr>
        <w:t>ткрытые соревнования по графическому дизайну «</w:t>
      </w:r>
      <w:proofErr w:type="spellStart"/>
      <w:r w:rsidRPr="006F0AC5">
        <w:rPr>
          <w:sz w:val="26"/>
          <w:szCs w:val="26"/>
        </w:rPr>
        <w:t>Коллаж↔Монтаж</w:t>
      </w:r>
      <w:proofErr w:type="spellEnd"/>
      <w:r w:rsidRPr="006F0AC5">
        <w:rPr>
          <w:sz w:val="26"/>
          <w:szCs w:val="26"/>
        </w:rPr>
        <w:t>»</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открытые соревнования по робототехнике «</w:t>
      </w:r>
      <w:proofErr w:type="spellStart"/>
      <w:r w:rsidRPr="006F0AC5">
        <w:rPr>
          <w:sz w:val="26"/>
          <w:szCs w:val="26"/>
        </w:rPr>
        <w:t>РобоВ</w:t>
      </w:r>
      <w:r w:rsidR="009138CB" w:rsidRPr="006F0AC5">
        <w:rPr>
          <w:sz w:val="26"/>
          <w:szCs w:val="26"/>
        </w:rPr>
        <w:t>ЫЗОВ</w:t>
      </w:r>
      <w:proofErr w:type="spellEnd"/>
      <w:r w:rsidRPr="006F0AC5">
        <w:rPr>
          <w:sz w:val="26"/>
          <w:szCs w:val="26"/>
        </w:rPr>
        <w:t>»</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экскурсия в рекламно</w:t>
      </w:r>
      <w:r w:rsidR="0031710C">
        <w:rPr>
          <w:sz w:val="26"/>
          <w:szCs w:val="26"/>
        </w:rPr>
        <w:t>-</w:t>
      </w:r>
      <w:r w:rsidRPr="006F0AC5">
        <w:rPr>
          <w:sz w:val="26"/>
          <w:szCs w:val="26"/>
        </w:rPr>
        <w:t>производственную компанию «ЗАКАЗ»</w:t>
      </w:r>
      <w:r w:rsidR="002A73B2">
        <w:rPr>
          <w:sz w:val="26"/>
          <w:szCs w:val="26"/>
        </w:rPr>
        <w:t xml:space="preserve"> (ООО «</w:t>
      </w:r>
      <w:proofErr w:type="spellStart"/>
      <w:r w:rsidR="002A73B2">
        <w:rPr>
          <w:sz w:val="26"/>
          <w:szCs w:val="26"/>
        </w:rPr>
        <w:t>ЗакаЗ</w:t>
      </w:r>
      <w:proofErr w:type="spellEnd"/>
      <w:r w:rsidR="002A73B2">
        <w:rPr>
          <w:sz w:val="26"/>
          <w:szCs w:val="26"/>
        </w:rPr>
        <w:t>»)</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 xml:space="preserve">экскурсия в Ярославский </w:t>
      </w:r>
      <w:r w:rsidRPr="006F0AC5">
        <w:rPr>
          <w:color w:val="303233"/>
          <w:sz w:val="26"/>
          <w:szCs w:val="26"/>
          <w:shd w:val="clear" w:color="auto" w:fill="FFFFFF"/>
        </w:rPr>
        <w:t xml:space="preserve">филиал </w:t>
      </w:r>
      <w:proofErr w:type="spellStart"/>
      <w:r w:rsidRPr="006F0AC5">
        <w:rPr>
          <w:sz w:val="26"/>
          <w:szCs w:val="26"/>
          <w:shd w:val="clear" w:color="auto" w:fill="FFFFFF"/>
        </w:rPr>
        <w:t>HeadHunter</w:t>
      </w:r>
      <w:proofErr w:type="spellEnd"/>
      <w:r w:rsidR="00D716F5" w:rsidRPr="006F0AC5">
        <w:rPr>
          <w:sz w:val="26"/>
          <w:szCs w:val="26"/>
          <w:shd w:val="clear" w:color="auto" w:fill="FFFFFF"/>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день в УНИВЕРСИТЕТЕ. ЯГТУ</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день в УНИВЕРСИТЕТЕ. ЯГПУ им. К.Д. Ушинского.</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экскурсия в полиграфическую компанию «Два Слона»</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 xml:space="preserve">инструктивные сборы руководителей объединений по </w:t>
      </w:r>
      <w:proofErr w:type="spellStart"/>
      <w:r w:rsidRPr="006F0AC5">
        <w:rPr>
          <w:sz w:val="26"/>
          <w:szCs w:val="26"/>
        </w:rPr>
        <w:t>фототворчеству</w:t>
      </w:r>
      <w:proofErr w:type="spellEnd"/>
      <w:r w:rsidRPr="006F0AC5">
        <w:rPr>
          <w:sz w:val="26"/>
          <w:szCs w:val="26"/>
        </w:rPr>
        <w:t xml:space="preserve"> образовательных учреждений города Ярославля и Ярославской области</w:t>
      </w:r>
      <w:r w:rsidR="00D716F5" w:rsidRPr="006F0AC5">
        <w:rPr>
          <w:sz w:val="26"/>
          <w:szCs w:val="26"/>
        </w:rPr>
        <w:t>;</w:t>
      </w:r>
    </w:p>
    <w:p w:rsidR="00C56167" w:rsidRPr="006F0AC5" w:rsidRDefault="00C56167" w:rsidP="00B42922">
      <w:pPr>
        <w:pStyle w:val="af2"/>
        <w:numPr>
          <w:ilvl w:val="0"/>
          <w:numId w:val="6"/>
        </w:numPr>
        <w:tabs>
          <w:tab w:val="left" w:pos="1134"/>
        </w:tabs>
        <w:ind w:left="0" w:firstLine="709"/>
        <w:jc w:val="both"/>
        <w:rPr>
          <w:sz w:val="26"/>
          <w:szCs w:val="26"/>
        </w:rPr>
      </w:pPr>
      <w:r w:rsidRPr="006F0AC5">
        <w:rPr>
          <w:sz w:val="26"/>
          <w:szCs w:val="26"/>
        </w:rPr>
        <w:t>педагогический практикум (серия мастер-классов)</w:t>
      </w:r>
      <w:r w:rsidR="00D716F5" w:rsidRPr="006F0AC5">
        <w:rPr>
          <w:sz w:val="26"/>
          <w:szCs w:val="26"/>
        </w:rPr>
        <w:t>.</w:t>
      </w:r>
    </w:p>
    <w:p w:rsidR="00B941E8" w:rsidRPr="006F0AC5" w:rsidRDefault="001635B0" w:rsidP="00B42922">
      <w:pPr>
        <w:pStyle w:val="af2"/>
        <w:widowControl w:val="0"/>
        <w:numPr>
          <w:ilvl w:val="1"/>
          <w:numId w:val="4"/>
        </w:numPr>
        <w:tabs>
          <w:tab w:val="left" w:pos="284"/>
          <w:tab w:val="left" w:pos="1134"/>
          <w:tab w:val="left" w:pos="1327"/>
        </w:tabs>
        <w:suppressAutoHyphens/>
        <w:autoSpaceDE w:val="0"/>
        <w:ind w:left="0" w:firstLine="709"/>
        <w:jc w:val="both"/>
        <w:rPr>
          <w:sz w:val="26"/>
          <w:szCs w:val="26"/>
        </w:rPr>
      </w:pPr>
      <w:r w:rsidRPr="006F0AC5">
        <w:rPr>
          <w:sz w:val="26"/>
          <w:szCs w:val="26"/>
          <w:lang w:bidi="ru-RU"/>
        </w:rPr>
        <w:t>Закрытие и подведение итогов городских дней науки и техники:</w:t>
      </w:r>
    </w:p>
    <w:p w:rsidR="008E61C9" w:rsidRPr="006F0AC5" w:rsidRDefault="008E61C9" w:rsidP="00B42922">
      <w:pPr>
        <w:pStyle w:val="af2"/>
        <w:widowControl w:val="0"/>
        <w:numPr>
          <w:ilvl w:val="0"/>
          <w:numId w:val="9"/>
        </w:numPr>
        <w:tabs>
          <w:tab w:val="left" w:pos="284"/>
          <w:tab w:val="left" w:pos="1134"/>
          <w:tab w:val="left" w:pos="1495"/>
        </w:tabs>
        <w:suppressAutoHyphens/>
        <w:autoSpaceDE w:val="0"/>
        <w:ind w:left="0" w:firstLine="709"/>
        <w:jc w:val="both"/>
        <w:rPr>
          <w:sz w:val="26"/>
          <w:szCs w:val="26"/>
        </w:rPr>
      </w:pPr>
      <w:r w:rsidRPr="006F0AC5">
        <w:rPr>
          <w:sz w:val="26"/>
          <w:szCs w:val="26"/>
        </w:rPr>
        <w:t>закрытие Х</w:t>
      </w:r>
      <w:r w:rsidR="00CB1627" w:rsidRPr="006F0AC5">
        <w:rPr>
          <w:sz w:val="26"/>
          <w:szCs w:val="26"/>
          <w:lang w:val="en-US"/>
        </w:rPr>
        <w:t>I</w:t>
      </w:r>
      <w:r w:rsidRPr="006F0AC5">
        <w:rPr>
          <w:sz w:val="26"/>
          <w:szCs w:val="26"/>
        </w:rPr>
        <w:t xml:space="preserve"> городских дней науки и техники</w:t>
      </w:r>
      <w:r w:rsidR="00D716F5" w:rsidRPr="006F0AC5">
        <w:rPr>
          <w:sz w:val="26"/>
          <w:szCs w:val="26"/>
        </w:rPr>
        <w:t>;</w:t>
      </w:r>
    </w:p>
    <w:p w:rsidR="001635B0" w:rsidRPr="006F0AC5" w:rsidRDefault="001635B0" w:rsidP="00B42922">
      <w:pPr>
        <w:pStyle w:val="af2"/>
        <w:widowControl w:val="0"/>
        <w:numPr>
          <w:ilvl w:val="0"/>
          <w:numId w:val="9"/>
        </w:numPr>
        <w:tabs>
          <w:tab w:val="left" w:pos="284"/>
          <w:tab w:val="left" w:pos="1134"/>
          <w:tab w:val="left" w:pos="1495"/>
        </w:tabs>
        <w:autoSpaceDE w:val="0"/>
        <w:ind w:left="0" w:firstLine="709"/>
        <w:jc w:val="both"/>
        <w:rPr>
          <w:sz w:val="26"/>
          <w:szCs w:val="26"/>
        </w:rPr>
      </w:pPr>
      <w:r w:rsidRPr="006F0AC5">
        <w:rPr>
          <w:sz w:val="26"/>
          <w:szCs w:val="26"/>
        </w:rPr>
        <w:t>подведение итогов;</w:t>
      </w:r>
    </w:p>
    <w:p w:rsidR="001635B0" w:rsidRPr="006F0AC5" w:rsidRDefault="001635B0" w:rsidP="00B42922">
      <w:pPr>
        <w:pStyle w:val="af2"/>
        <w:widowControl w:val="0"/>
        <w:numPr>
          <w:ilvl w:val="0"/>
          <w:numId w:val="9"/>
        </w:numPr>
        <w:tabs>
          <w:tab w:val="left" w:pos="0"/>
          <w:tab w:val="left" w:pos="284"/>
          <w:tab w:val="left" w:pos="1134"/>
        </w:tabs>
        <w:autoSpaceDE w:val="0"/>
        <w:ind w:left="0" w:firstLine="709"/>
        <w:jc w:val="both"/>
        <w:rPr>
          <w:sz w:val="26"/>
          <w:szCs w:val="26"/>
        </w:rPr>
      </w:pPr>
      <w:r w:rsidRPr="006F0AC5">
        <w:rPr>
          <w:sz w:val="26"/>
          <w:szCs w:val="26"/>
          <w:lang w:bidi="ru-RU"/>
        </w:rPr>
        <w:t>награждение участников соревнований в рамках городских дней науки и техники</w:t>
      </w:r>
      <w:r w:rsidR="00C56167" w:rsidRPr="006F0AC5">
        <w:rPr>
          <w:sz w:val="26"/>
          <w:szCs w:val="26"/>
          <w:lang w:bidi="ru-RU"/>
        </w:rPr>
        <w:t>.</w:t>
      </w:r>
    </w:p>
    <w:p w:rsidR="0095326F" w:rsidRPr="006F0AC5" w:rsidRDefault="0095326F" w:rsidP="009D4ED3">
      <w:pPr>
        <w:pStyle w:val="af2"/>
        <w:numPr>
          <w:ilvl w:val="1"/>
          <w:numId w:val="4"/>
        </w:numPr>
        <w:tabs>
          <w:tab w:val="left" w:pos="1134"/>
        </w:tabs>
        <w:ind w:left="0" w:firstLine="709"/>
        <w:jc w:val="both"/>
        <w:rPr>
          <w:sz w:val="26"/>
          <w:szCs w:val="26"/>
        </w:rPr>
      </w:pPr>
      <w:r w:rsidRPr="006F0AC5">
        <w:rPr>
          <w:sz w:val="26"/>
          <w:szCs w:val="26"/>
        </w:rPr>
        <w:t>Организатор соревнований оставляет за собой право менять дату, время и место проведения мероприятий</w:t>
      </w:r>
      <w:r w:rsidR="002A73B2">
        <w:rPr>
          <w:sz w:val="26"/>
          <w:szCs w:val="26"/>
        </w:rPr>
        <w:t>,</w:t>
      </w:r>
      <w:r w:rsidRPr="006F0AC5">
        <w:rPr>
          <w:sz w:val="26"/>
          <w:szCs w:val="26"/>
        </w:rPr>
        <w:t xml:space="preserve"> указанных в плане-программе </w:t>
      </w:r>
      <w:r w:rsidR="001A4E5F" w:rsidRPr="006F0AC5">
        <w:rPr>
          <w:sz w:val="26"/>
          <w:szCs w:val="26"/>
        </w:rPr>
        <w:t>городских дней науки и техники.</w:t>
      </w:r>
    </w:p>
    <w:p w:rsidR="001A4E5F" w:rsidRPr="006F0AC5" w:rsidRDefault="001A4E5F" w:rsidP="00B42922">
      <w:pPr>
        <w:tabs>
          <w:tab w:val="left" w:pos="1134"/>
        </w:tabs>
        <w:ind w:firstLine="709"/>
        <w:jc w:val="both"/>
        <w:rPr>
          <w:sz w:val="26"/>
          <w:szCs w:val="26"/>
        </w:rPr>
      </w:pPr>
    </w:p>
    <w:p w:rsidR="0095326F" w:rsidRPr="006F0AC5" w:rsidRDefault="00B42922" w:rsidP="00B42922">
      <w:pPr>
        <w:tabs>
          <w:tab w:val="left" w:pos="1134"/>
        </w:tabs>
        <w:ind w:firstLine="709"/>
        <w:jc w:val="both"/>
        <w:rPr>
          <w:sz w:val="26"/>
          <w:szCs w:val="26"/>
        </w:rPr>
      </w:pPr>
      <w:r>
        <w:rPr>
          <w:b/>
          <w:bCs/>
          <w:sz w:val="26"/>
          <w:szCs w:val="26"/>
        </w:rPr>
        <w:t xml:space="preserve">6. </w:t>
      </w:r>
      <w:r w:rsidR="0095326F" w:rsidRPr="006F0AC5">
        <w:rPr>
          <w:b/>
          <w:bCs/>
          <w:sz w:val="26"/>
          <w:szCs w:val="26"/>
        </w:rPr>
        <w:t>Заявки на участие в городских днях науки и техники</w:t>
      </w:r>
    </w:p>
    <w:p w:rsidR="00717842" w:rsidRPr="00B42922" w:rsidRDefault="00B42922" w:rsidP="00B42922">
      <w:pPr>
        <w:tabs>
          <w:tab w:val="left" w:pos="1134"/>
        </w:tabs>
        <w:ind w:firstLine="709"/>
        <w:jc w:val="both"/>
        <w:rPr>
          <w:sz w:val="26"/>
          <w:szCs w:val="26"/>
        </w:rPr>
      </w:pPr>
      <w:r>
        <w:rPr>
          <w:sz w:val="26"/>
          <w:szCs w:val="26"/>
        </w:rPr>
        <w:t xml:space="preserve">6.1. </w:t>
      </w:r>
      <w:r w:rsidR="0095326F" w:rsidRPr="00B42922">
        <w:rPr>
          <w:sz w:val="26"/>
          <w:szCs w:val="26"/>
        </w:rPr>
        <w:t>Заявки на участие в мероприятиях</w:t>
      </w:r>
      <w:r w:rsidR="00F15C1B" w:rsidRPr="00B42922">
        <w:rPr>
          <w:sz w:val="26"/>
          <w:szCs w:val="26"/>
        </w:rPr>
        <w:t xml:space="preserve"> и в соревнованиях городских дней науки и техники подаются по форме</w:t>
      </w:r>
      <w:r w:rsidR="00A53AD2" w:rsidRPr="00B42922">
        <w:rPr>
          <w:sz w:val="26"/>
          <w:szCs w:val="26"/>
        </w:rPr>
        <w:t xml:space="preserve">, размещенной на официальном сайте МОУ ДО «ГЦТТ» </w:t>
      </w:r>
      <w:r w:rsidR="00D716F5" w:rsidRPr="00B42922">
        <w:rPr>
          <w:sz w:val="26"/>
          <w:szCs w:val="26"/>
        </w:rPr>
        <w:t>(</w:t>
      </w:r>
      <w:hyperlink r:id="rId15" w:history="1">
        <w:r w:rsidR="00D716F5" w:rsidRPr="00B42922">
          <w:rPr>
            <w:rStyle w:val="ad"/>
            <w:sz w:val="26"/>
            <w:szCs w:val="26"/>
          </w:rPr>
          <w:t>http://yargcdutt.edu.yar.ru/</w:t>
        </w:r>
      </w:hyperlink>
      <w:r w:rsidR="00D716F5" w:rsidRPr="00B42922">
        <w:rPr>
          <w:sz w:val="26"/>
          <w:szCs w:val="26"/>
        </w:rPr>
        <w:t>)</w:t>
      </w:r>
      <w:r w:rsidR="002A73B2" w:rsidRPr="00B42922">
        <w:rPr>
          <w:sz w:val="26"/>
          <w:szCs w:val="26"/>
        </w:rPr>
        <w:t xml:space="preserve"> </w:t>
      </w:r>
      <w:r w:rsidR="00A53AD2" w:rsidRPr="00B42922">
        <w:rPr>
          <w:sz w:val="26"/>
          <w:szCs w:val="26"/>
        </w:rPr>
        <w:t>в разделе «</w:t>
      </w:r>
      <w:r w:rsidR="00A53AD2" w:rsidRPr="00B42922">
        <w:rPr>
          <w:sz w:val="26"/>
          <w:szCs w:val="26"/>
          <w:lang w:val="en-US"/>
        </w:rPr>
        <w:t>X</w:t>
      </w:r>
      <w:r w:rsidR="00CB1627" w:rsidRPr="00B42922">
        <w:rPr>
          <w:sz w:val="26"/>
          <w:szCs w:val="26"/>
          <w:lang w:val="en-US"/>
        </w:rPr>
        <w:t>I</w:t>
      </w:r>
      <w:r w:rsidR="00A53AD2" w:rsidRPr="00B42922">
        <w:rPr>
          <w:sz w:val="26"/>
          <w:szCs w:val="26"/>
        </w:rPr>
        <w:t xml:space="preserve"> </w:t>
      </w:r>
      <w:r w:rsidR="00CB1627" w:rsidRPr="00B42922">
        <w:rPr>
          <w:sz w:val="26"/>
          <w:szCs w:val="26"/>
        </w:rPr>
        <w:t>г</w:t>
      </w:r>
      <w:r w:rsidR="00A53AD2" w:rsidRPr="00B42922">
        <w:rPr>
          <w:sz w:val="26"/>
          <w:szCs w:val="26"/>
        </w:rPr>
        <w:t>ородские дни науки и техники»</w:t>
      </w:r>
      <w:r w:rsidR="00D716F5" w:rsidRPr="00B42922">
        <w:rPr>
          <w:sz w:val="26"/>
          <w:szCs w:val="26"/>
        </w:rPr>
        <w:t xml:space="preserve">. </w:t>
      </w:r>
    </w:p>
    <w:p w:rsidR="00CB1627" w:rsidRPr="00B42922" w:rsidRDefault="00B42922" w:rsidP="00B42922">
      <w:pPr>
        <w:tabs>
          <w:tab w:val="left" w:pos="1134"/>
        </w:tabs>
        <w:ind w:firstLine="709"/>
        <w:jc w:val="both"/>
        <w:rPr>
          <w:sz w:val="26"/>
          <w:szCs w:val="26"/>
        </w:rPr>
      </w:pPr>
      <w:r>
        <w:rPr>
          <w:sz w:val="26"/>
          <w:szCs w:val="26"/>
        </w:rPr>
        <w:t xml:space="preserve">6.2. </w:t>
      </w:r>
      <w:r w:rsidR="00F15C1B" w:rsidRPr="00B42922">
        <w:rPr>
          <w:sz w:val="26"/>
          <w:szCs w:val="26"/>
        </w:rPr>
        <w:t>Согласие на обработку</w:t>
      </w:r>
      <w:r w:rsidR="00A53AD2" w:rsidRPr="00B42922">
        <w:rPr>
          <w:sz w:val="26"/>
          <w:szCs w:val="26"/>
        </w:rPr>
        <w:t xml:space="preserve"> персональных данных является неотъемлемой частью заявки.</w:t>
      </w:r>
      <w:r w:rsidR="00717842" w:rsidRPr="00B42922">
        <w:rPr>
          <w:sz w:val="26"/>
          <w:szCs w:val="26"/>
        </w:rPr>
        <w:t xml:space="preserve"> Бланк согласия размещен </w:t>
      </w:r>
      <w:r w:rsidR="00192011" w:rsidRPr="00B42922">
        <w:rPr>
          <w:sz w:val="26"/>
          <w:szCs w:val="26"/>
        </w:rPr>
        <w:t xml:space="preserve"> </w:t>
      </w:r>
      <w:r w:rsidR="00717842" w:rsidRPr="00B42922">
        <w:rPr>
          <w:sz w:val="26"/>
          <w:szCs w:val="26"/>
        </w:rPr>
        <w:t>на официальном сайте МОУ ДО «ГЦТТ» (</w:t>
      </w:r>
      <w:hyperlink r:id="rId16" w:history="1">
        <w:r w:rsidR="00717842" w:rsidRPr="00B42922">
          <w:rPr>
            <w:rStyle w:val="ad"/>
            <w:sz w:val="26"/>
            <w:szCs w:val="26"/>
          </w:rPr>
          <w:t>http://yargcdutt.edu.yar.ru/</w:t>
        </w:r>
      </w:hyperlink>
      <w:r w:rsidR="00717842" w:rsidRPr="00B42922">
        <w:rPr>
          <w:sz w:val="26"/>
          <w:szCs w:val="26"/>
        </w:rPr>
        <w:t>) в разделе «</w:t>
      </w:r>
      <w:r w:rsidR="00717842" w:rsidRPr="00B42922">
        <w:rPr>
          <w:sz w:val="26"/>
          <w:szCs w:val="26"/>
          <w:lang w:val="en-US"/>
        </w:rPr>
        <w:t>XI</w:t>
      </w:r>
      <w:r w:rsidR="00717842" w:rsidRPr="00B42922">
        <w:rPr>
          <w:sz w:val="26"/>
          <w:szCs w:val="26"/>
        </w:rPr>
        <w:t xml:space="preserve"> городские дни науки и техники».</w:t>
      </w:r>
    </w:p>
    <w:p w:rsidR="0095326F" w:rsidRPr="00B42922" w:rsidRDefault="00B42922" w:rsidP="00B42922">
      <w:pPr>
        <w:tabs>
          <w:tab w:val="left" w:pos="1134"/>
        </w:tabs>
        <w:ind w:firstLine="709"/>
        <w:jc w:val="both"/>
        <w:rPr>
          <w:sz w:val="26"/>
          <w:szCs w:val="26"/>
        </w:rPr>
      </w:pPr>
      <w:r>
        <w:rPr>
          <w:sz w:val="26"/>
          <w:szCs w:val="26"/>
        </w:rPr>
        <w:t xml:space="preserve">6.3. </w:t>
      </w:r>
      <w:r w:rsidR="00A53AD2" w:rsidRPr="00B42922">
        <w:rPr>
          <w:sz w:val="26"/>
          <w:szCs w:val="26"/>
        </w:rPr>
        <w:t xml:space="preserve">Заявки </w:t>
      </w:r>
      <w:r w:rsidR="0095326F" w:rsidRPr="00B42922">
        <w:rPr>
          <w:sz w:val="26"/>
          <w:szCs w:val="26"/>
        </w:rPr>
        <w:t>по</w:t>
      </w:r>
      <w:r w:rsidR="00A53AD2" w:rsidRPr="00B42922">
        <w:rPr>
          <w:sz w:val="26"/>
          <w:szCs w:val="26"/>
        </w:rPr>
        <w:t>даются в соответствии со</w:t>
      </w:r>
      <w:r w:rsidR="0095326F" w:rsidRPr="00B42922">
        <w:rPr>
          <w:sz w:val="26"/>
          <w:szCs w:val="26"/>
        </w:rPr>
        <w:t xml:space="preserve"> сроками, указанными в положениях о проведении мероприятий в рамках городских дней науки и техники. Положения о проведении</w:t>
      </w:r>
      <w:r w:rsidR="00D716F5" w:rsidRPr="00B42922">
        <w:rPr>
          <w:sz w:val="26"/>
          <w:szCs w:val="26"/>
        </w:rPr>
        <w:t xml:space="preserve">, актуальная информация </w:t>
      </w:r>
      <w:r w:rsidR="0095326F" w:rsidRPr="00B42922">
        <w:rPr>
          <w:sz w:val="26"/>
          <w:szCs w:val="26"/>
        </w:rPr>
        <w:t>и график</w:t>
      </w:r>
      <w:r w:rsidR="00D716F5" w:rsidRPr="00B42922">
        <w:rPr>
          <w:sz w:val="26"/>
          <w:szCs w:val="26"/>
        </w:rPr>
        <w:t>и</w:t>
      </w:r>
      <w:r w:rsidR="0095326F" w:rsidRPr="00B42922">
        <w:rPr>
          <w:sz w:val="26"/>
          <w:szCs w:val="26"/>
        </w:rPr>
        <w:t xml:space="preserve"> конкретных мероприятий будут размещены на официальном сайте МОУ ДО «ГЦТТ» (</w:t>
      </w:r>
      <w:hyperlink r:id="rId17" w:history="1">
        <w:r w:rsidR="0095326F" w:rsidRPr="00B42922">
          <w:rPr>
            <w:rStyle w:val="ad"/>
            <w:sz w:val="26"/>
            <w:szCs w:val="26"/>
          </w:rPr>
          <w:t>http://yargcdutt.edu.yar.ru/</w:t>
        </w:r>
      </w:hyperlink>
      <w:r w:rsidR="0095326F" w:rsidRPr="00B42922">
        <w:rPr>
          <w:sz w:val="26"/>
          <w:szCs w:val="26"/>
        </w:rPr>
        <w:t>)</w:t>
      </w:r>
      <w:r w:rsidR="00D716F5" w:rsidRPr="00B42922">
        <w:rPr>
          <w:sz w:val="26"/>
          <w:szCs w:val="26"/>
        </w:rPr>
        <w:t xml:space="preserve"> </w:t>
      </w:r>
      <w:r w:rsidR="003851C1" w:rsidRPr="00B42922">
        <w:rPr>
          <w:sz w:val="26"/>
          <w:szCs w:val="26"/>
        </w:rPr>
        <w:t>в разделе</w:t>
      </w:r>
      <w:r w:rsidR="0095326F" w:rsidRPr="00B42922">
        <w:rPr>
          <w:sz w:val="26"/>
          <w:szCs w:val="26"/>
        </w:rPr>
        <w:t xml:space="preserve"> </w:t>
      </w:r>
      <w:r w:rsidR="003851C1" w:rsidRPr="00B42922">
        <w:rPr>
          <w:sz w:val="26"/>
          <w:szCs w:val="26"/>
        </w:rPr>
        <w:t>«</w:t>
      </w:r>
      <w:r w:rsidR="003851C1" w:rsidRPr="00B42922">
        <w:rPr>
          <w:sz w:val="26"/>
          <w:szCs w:val="26"/>
          <w:lang w:val="en-US"/>
        </w:rPr>
        <w:t>X</w:t>
      </w:r>
      <w:r w:rsidR="00CB1627" w:rsidRPr="00B42922">
        <w:rPr>
          <w:sz w:val="26"/>
          <w:szCs w:val="26"/>
          <w:lang w:val="en-US"/>
        </w:rPr>
        <w:t>I</w:t>
      </w:r>
      <w:r w:rsidR="00CB1627" w:rsidRPr="00B42922">
        <w:rPr>
          <w:sz w:val="26"/>
          <w:szCs w:val="26"/>
        </w:rPr>
        <w:t xml:space="preserve"> г</w:t>
      </w:r>
      <w:r w:rsidR="0095326F" w:rsidRPr="00B42922">
        <w:rPr>
          <w:sz w:val="26"/>
          <w:szCs w:val="26"/>
        </w:rPr>
        <w:t xml:space="preserve">ородские дни науки и </w:t>
      </w:r>
      <w:r w:rsidR="003851C1" w:rsidRPr="00B42922">
        <w:rPr>
          <w:sz w:val="26"/>
          <w:szCs w:val="26"/>
        </w:rPr>
        <w:t>техники»</w:t>
      </w:r>
      <w:r w:rsidR="0095326F" w:rsidRPr="00B42922">
        <w:rPr>
          <w:sz w:val="26"/>
          <w:szCs w:val="26"/>
        </w:rPr>
        <w:t xml:space="preserve"> </w:t>
      </w:r>
      <w:r w:rsidR="00D716F5" w:rsidRPr="00B42922">
        <w:rPr>
          <w:sz w:val="26"/>
          <w:szCs w:val="26"/>
        </w:rPr>
        <w:t>и в официальной группе в ВКонтакте (</w:t>
      </w:r>
      <w:hyperlink r:id="rId18" w:history="1">
        <w:r w:rsidR="00D716F5" w:rsidRPr="00B42922">
          <w:rPr>
            <w:rStyle w:val="ad"/>
            <w:sz w:val="26"/>
            <w:szCs w:val="26"/>
          </w:rPr>
          <w:t>https://vk.com/yaroslavlgctt</w:t>
        </w:r>
      </w:hyperlink>
      <w:r w:rsidR="00D716F5" w:rsidRPr="00B42922">
        <w:rPr>
          <w:sz w:val="26"/>
          <w:szCs w:val="26"/>
        </w:rPr>
        <w:t>)</w:t>
      </w:r>
      <w:r w:rsidR="0095326F" w:rsidRPr="00B42922">
        <w:rPr>
          <w:sz w:val="26"/>
          <w:szCs w:val="26"/>
        </w:rPr>
        <w:t>.</w:t>
      </w:r>
    </w:p>
    <w:p w:rsidR="0095326F" w:rsidRPr="006F0AC5" w:rsidRDefault="0095326F" w:rsidP="00B42922">
      <w:pPr>
        <w:tabs>
          <w:tab w:val="left" w:pos="1134"/>
        </w:tabs>
        <w:ind w:firstLine="709"/>
        <w:jc w:val="both"/>
        <w:rPr>
          <w:sz w:val="26"/>
          <w:szCs w:val="26"/>
        </w:rPr>
      </w:pPr>
    </w:p>
    <w:p w:rsidR="0095326F" w:rsidRPr="006F0AC5" w:rsidRDefault="0095326F" w:rsidP="009D4ED3">
      <w:pPr>
        <w:tabs>
          <w:tab w:val="left" w:pos="1134"/>
        </w:tabs>
        <w:ind w:firstLine="709"/>
        <w:jc w:val="both"/>
        <w:rPr>
          <w:sz w:val="26"/>
          <w:szCs w:val="26"/>
        </w:rPr>
      </w:pPr>
      <w:r w:rsidRPr="006F0AC5">
        <w:rPr>
          <w:b/>
          <w:bCs/>
          <w:sz w:val="26"/>
          <w:szCs w:val="26"/>
        </w:rPr>
        <w:t>7</w:t>
      </w:r>
      <w:r w:rsidRPr="006F0AC5">
        <w:rPr>
          <w:bCs/>
          <w:sz w:val="26"/>
          <w:szCs w:val="26"/>
        </w:rPr>
        <w:t xml:space="preserve">. </w:t>
      </w:r>
      <w:r w:rsidRPr="006F0AC5">
        <w:rPr>
          <w:b/>
          <w:bCs/>
          <w:sz w:val="26"/>
          <w:szCs w:val="26"/>
        </w:rPr>
        <w:t>Контактная информация</w:t>
      </w:r>
    </w:p>
    <w:p w:rsidR="0037350F" w:rsidRPr="006F0AC5" w:rsidRDefault="0037350F" w:rsidP="009D4ED3">
      <w:pPr>
        <w:widowControl w:val="0"/>
        <w:numPr>
          <w:ilvl w:val="0"/>
          <w:numId w:val="2"/>
        </w:numPr>
        <w:tabs>
          <w:tab w:val="clear" w:pos="1761"/>
          <w:tab w:val="left" w:pos="0"/>
          <w:tab w:val="num" w:pos="1134"/>
        </w:tabs>
        <w:suppressAutoHyphens/>
        <w:autoSpaceDE w:val="0"/>
        <w:ind w:left="0" w:firstLine="709"/>
        <w:jc w:val="both"/>
        <w:rPr>
          <w:sz w:val="26"/>
          <w:szCs w:val="26"/>
        </w:rPr>
      </w:pPr>
      <w:r w:rsidRPr="006F0AC5">
        <w:rPr>
          <w:sz w:val="26"/>
          <w:szCs w:val="26"/>
          <w:lang w:bidi="ru-RU"/>
        </w:rPr>
        <w:t>Зыонг Юлия Мамовна, зав. отдел</w:t>
      </w:r>
      <w:r w:rsidR="00D63BF2" w:rsidRPr="006F0AC5">
        <w:rPr>
          <w:sz w:val="26"/>
          <w:szCs w:val="26"/>
          <w:lang w:bidi="ru-RU"/>
        </w:rPr>
        <w:t>ом</w:t>
      </w:r>
      <w:r w:rsidRPr="006F0AC5">
        <w:rPr>
          <w:sz w:val="26"/>
          <w:szCs w:val="26"/>
          <w:lang w:bidi="ru-RU"/>
        </w:rPr>
        <w:t xml:space="preserve"> организационно-массовых мероприятий МОУ ДО «ГЦТТ», тел.: 25-15-04, тел.: 8-915-960-65-98;</w:t>
      </w:r>
    </w:p>
    <w:p w:rsidR="0037350F" w:rsidRDefault="0037350F" w:rsidP="009D4ED3">
      <w:pPr>
        <w:widowControl w:val="0"/>
        <w:numPr>
          <w:ilvl w:val="0"/>
          <w:numId w:val="2"/>
        </w:numPr>
        <w:tabs>
          <w:tab w:val="clear" w:pos="1761"/>
          <w:tab w:val="left" w:pos="0"/>
          <w:tab w:val="num" w:pos="1134"/>
        </w:tabs>
        <w:suppressAutoHyphens/>
        <w:autoSpaceDE w:val="0"/>
        <w:ind w:left="0" w:firstLine="709"/>
        <w:jc w:val="both"/>
        <w:rPr>
          <w:sz w:val="26"/>
          <w:szCs w:val="26"/>
        </w:rPr>
      </w:pPr>
      <w:r w:rsidRPr="006F0AC5">
        <w:rPr>
          <w:sz w:val="26"/>
          <w:szCs w:val="26"/>
        </w:rPr>
        <w:t xml:space="preserve">Поздеева Елизавета Валерьевна, педагог-организатор </w:t>
      </w:r>
      <w:r w:rsidRPr="006F0AC5">
        <w:rPr>
          <w:sz w:val="26"/>
          <w:szCs w:val="26"/>
          <w:lang w:bidi="ru-RU"/>
        </w:rPr>
        <w:t>МОУ ДО «ГЦТТ», тел.: 25-15-04</w:t>
      </w:r>
      <w:r w:rsidR="00D716F5" w:rsidRPr="006F0AC5">
        <w:rPr>
          <w:sz w:val="26"/>
          <w:szCs w:val="26"/>
          <w:lang w:bidi="ru-RU"/>
        </w:rPr>
        <w:t>, тел.: 8-</w:t>
      </w:r>
      <w:r w:rsidR="002A73B2">
        <w:rPr>
          <w:sz w:val="26"/>
          <w:szCs w:val="26"/>
        </w:rPr>
        <w:t>904-201-24-22;</w:t>
      </w:r>
    </w:p>
    <w:p w:rsidR="002A73B2" w:rsidRPr="0031710C" w:rsidRDefault="002A73B2" w:rsidP="009D4ED3">
      <w:pPr>
        <w:widowControl w:val="0"/>
        <w:numPr>
          <w:ilvl w:val="0"/>
          <w:numId w:val="2"/>
        </w:numPr>
        <w:tabs>
          <w:tab w:val="clear" w:pos="1761"/>
          <w:tab w:val="num" w:pos="0"/>
        </w:tabs>
        <w:suppressAutoHyphens/>
        <w:autoSpaceDE w:val="0"/>
        <w:ind w:left="0" w:firstLine="709"/>
        <w:jc w:val="both"/>
        <w:rPr>
          <w:sz w:val="26"/>
          <w:szCs w:val="26"/>
        </w:rPr>
      </w:pPr>
      <w:r>
        <w:rPr>
          <w:sz w:val="26"/>
          <w:szCs w:val="26"/>
        </w:rPr>
        <w:t xml:space="preserve">Тарханов Матвей Владимирович, </w:t>
      </w:r>
      <w:r w:rsidRPr="006F0AC5">
        <w:rPr>
          <w:sz w:val="26"/>
          <w:szCs w:val="26"/>
        </w:rPr>
        <w:t xml:space="preserve">педагог-организатор </w:t>
      </w:r>
      <w:r w:rsidRPr="006F0AC5">
        <w:rPr>
          <w:sz w:val="26"/>
          <w:szCs w:val="26"/>
          <w:lang w:bidi="ru-RU"/>
        </w:rPr>
        <w:t xml:space="preserve">МОУ ДО </w:t>
      </w:r>
      <w:r w:rsidRPr="0031710C">
        <w:rPr>
          <w:sz w:val="26"/>
          <w:szCs w:val="26"/>
          <w:lang w:bidi="ru-RU"/>
        </w:rPr>
        <w:t>«ГЦТТ», тел.: 25-15-04, тел.: 8-</w:t>
      </w:r>
      <w:r w:rsidRPr="0031710C">
        <w:rPr>
          <w:sz w:val="26"/>
          <w:szCs w:val="26"/>
        </w:rPr>
        <w:t xml:space="preserve"> 930</w:t>
      </w:r>
      <w:r w:rsidR="0031710C" w:rsidRPr="0031710C">
        <w:rPr>
          <w:sz w:val="26"/>
          <w:szCs w:val="26"/>
        </w:rPr>
        <w:t>-</w:t>
      </w:r>
      <w:r w:rsidRPr="0031710C">
        <w:rPr>
          <w:sz w:val="26"/>
          <w:szCs w:val="26"/>
        </w:rPr>
        <w:t>110</w:t>
      </w:r>
      <w:r w:rsidR="0031710C" w:rsidRPr="0031710C">
        <w:rPr>
          <w:sz w:val="26"/>
          <w:szCs w:val="26"/>
        </w:rPr>
        <w:t>-</w:t>
      </w:r>
      <w:r w:rsidRPr="0031710C">
        <w:rPr>
          <w:sz w:val="26"/>
          <w:szCs w:val="26"/>
        </w:rPr>
        <w:t>35</w:t>
      </w:r>
      <w:r w:rsidR="0031710C" w:rsidRPr="0031710C">
        <w:rPr>
          <w:sz w:val="26"/>
          <w:szCs w:val="26"/>
        </w:rPr>
        <w:t>-</w:t>
      </w:r>
      <w:r w:rsidRPr="0031710C">
        <w:rPr>
          <w:sz w:val="26"/>
          <w:szCs w:val="26"/>
        </w:rPr>
        <w:t>66;</w:t>
      </w:r>
    </w:p>
    <w:p w:rsidR="00B42922" w:rsidRDefault="002A73B2" w:rsidP="009D4ED3">
      <w:pPr>
        <w:widowControl w:val="0"/>
        <w:numPr>
          <w:ilvl w:val="0"/>
          <w:numId w:val="2"/>
        </w:numPr>
        <w:tabs>
          <w:tab w:val="clear" w:pos="1761"/>
          <w:tab w:val="left" w:pos="0"/>
          <w:tab w:val="num" w:pos="1134"/>
        </w:tabs>
        <w:suppressAutoHyphens/>
        <w:autoSpaceDE w:val="0"/>
        <w:ind w:left="0" w:firstLine="709"/>
        <w:jc w:val="both"/>
        <w:rPr>
          <w:sz w:val="26"/>
          <w:szCs w:val="26"/>
          <w:lang w:bidi="ru-RU"/>
        </w:rPr>
      </w:pPr>
      <w:r w:rsidRPr="006F0AC5">
        <w:rPr>
          <w:sz w:val="26"/>
          <w:szCs w:val="26"/>
          <w:lang w:bidi="ru-RU"/>
        </w:rPr>
        <w:t>Сурикова Анна Николаевна, зам. директора по УВР МОУ ДО «ГЦТТ», тел.: 25-15-04;</w:t>
      </w:r>
      <w:r>
        <w:rPr>
          <w:sz w:val="26"/>
          <w:szCs w:val="26"/>
          <w:lang w:bidi="ru-RU"/>
        </w:rPr>
        <w:t xml:space="preserve"> 8-906-635-54-74.</w:t>
      </w:r>
    </w:p>
    <w:p w:rsidR="00A70C0F" w:rsidRPr="00016571" w:rsidRDefault="00A70C0F" w:rsidP="000444E1">
      <w:pPr>
        <w:spacing w:line="276" w:lineRule="auto"/>
        <w:jc w:val="center"/>
        <w:rPr>
          <w:b/>
          <w:bCs/>
          <w:sz w:val="26"/>
          <w:szCs w:val="26"/>
        </w:rPr>
      </w:pPr>
      <w:bookmarkStart w:id="0" w:name="_Hlk148997485"/>
      <w:bookmarkStart w:id="1" w:name="_Hlk149046594"/>
      <w:r w:rsidRPr="00016571">
        <w:rPr>
          <w:b/>
          <w:bCs/>
          <w:sz w:val="26"/>
          <w:szCs w:val="26"/>
        </w:rPr>
        <w:lastRenderedPageBreak/>
        <w:t xml:space="preserve">План-программа </w:t>
      </w:r>
      <w:r w:rsidRPr="00016571">
        <w:rPr>
          <w:b/>
          <w:bCs/>
          <w:sz w:val="26"/>
          <w:szCs w:val="26"/>
          <w:lang w:val="en-US"/>
        </w:rPr>
        <w:t>X</w:t>
      </w:r>
      <w:r>
        <w:rPr>
          <w:b/>
          <w:bCs/>
          <w:sz w:val="26"/>
          <w:szCs w:val="26"/>
          <w:lang w:val="en-US"/>
        </w:rPr>
        <w:t>I</w:t>
      </w:r>
      <w:r w:rsidRPr="00016571">
        <w:rPr>
          <w:b/>
          <w:bCs/>
          <w:sz w:val="26"/>
          <w:szCs w:val="26"/>
        </w:rPr>
        <w:t xml:space="preserve"> городских дней науки и техники</w:t>
      </w:r>
    </w:p>
    <w:p w:rsidR="00A70C0F" w:rsidRPr="00016571" w:rsidRDefault="00A70C0F" w:rsidP="000444E1">
      <w:pPr>
        <w:spacing w:line="276" w:lineRule="auto"/>
        <w:jc w:val="center"/>
        <w:rPr>
          <w:b/>
          <w:bCs/>
          <w:sz w:val="26"/>
          <w:szCs w:val="26"/>
        </w:rPr>
      </w:pPr>
      <w:r w:rsidRPr="00016571">
        <w:rPr>
          <w:b/>
          <w:bCs/>
          <w:sz w:val="26"/>
          <w:szCs w:val="26"/>
        </w:rPr>
        <w:t>ноябрь-декабрь 202</w:t>
      </w:r>
      <w:r>
        <w:rPr>
          <w:b/>
          <w:bCs/>
          <w:sz w:val="26"/>
          <w:szCs w:val="26"/>
        </w:rPr>
        <w:t>3</w:t>
      </w:r>
      <w:r w:rsidRPr="00016571">
        <w:rPr>
          <w:b/>
          <w:bCs/>
          <w:sz w:val="26"/>
          <w:szCs w:val="26"/>
        </w:rPr>
        <w:t xml:space="preserve"> года</w:t>
      </w:r>
    </w:p>
    <w:p w:rsidR="00A70C0F" w:rsidRPr="00016571" w:rsidRDefault="00A70C0F" w:rsidP="00A70C0F"/>
    <w:tbl>
      <w:tblPr>
        <w:tblStyle w:val="af"/>
        <w:tblW w:w="10314" w:type="dxa"/>
        <w:tblLayout w:type="fixed"/>
        <w:tblLook w:val="04A0" w:firstRow="1" w:lastRow="0" w:firstColumn="1" w:lastColumn="0" w:noHBand="0" w:noVBand="1"/>
      </w:tblPr>
      <w:tblGrid>
        <w:gridCol w:w="562"/>
        <w:gridCol w:w="851"/>
        <w:gridCol w:w="992"/>
        <w:gridCol w:w="3544"/>
        <w:gridCol w:w="1559"/>
        <w:gridCol w:w="2806"/>
      </w:tblGrid>
      <w:tr w:rsidR="00A70C0F" w:rsidRPr="00A70C0F" w:rsidTr="00F53FE9">
        <w:tc>
          <w:tcPr>
            <w:tcW w:w="562" w:type="dxa"/>
            <w:vAlign w:val="center"/>
          </w:tcPr>
          <w:p w:rsidR="00A70C0F" w:rsidRPr="00A75171" w:rsidRDefault="00A70C0F" w:rsidP="00476B06">
            <w:pPr>
              <w:jc w:val="center"/>
              <w:rPr>
                <w:rFonts w:ascii="Times New Roman" w:hAnsi="Times New Roman" w:cs="Times New Roman"/>
                <w:b/>
                <w:sz w:val="24"/>
                <w:szCs w:val="24"/>
              </w:rPr>
            </w:pPr>
            <w:r w:rsidRPr="00A75171">
              <w:rPr>
                <w:rFonts w:ascii="Times New Roman" w:hAnsi="Times New Roman" w:cs="Times New Roman"/>
                <w:b/>
                <w:sz w:val="24"/>
                <w:szCs w:val="24"/>
              </w:rPr>
              <w:t>№ п/п</w:t>
            </w:r>
          </w:p>
        </w:tc>
        <w:tc>
          <w:tcPr>
            <w:tcW w:w="851" w:type="dxa"/>
            <w:vAlign w:val="center"/>
          </w:tcPr>
          <w:p w:rsidR="00A70C0F" w:rsidRPr="00A75171" w:rsidRDefault="00A70C0F" w:rsidP="00476B06">
            <w:pPr>
              <w:jc w:val="center"/>
              <w:rPr>
                <w:rFonts w:ascii="Times New Roman" w:hAnsi="Times New Roman" w:cs="Times New Roman"/>
                <w:b/>
                <w:sz w:val="24"/>
                <w:szCs w:val="24"/>
              </w:rPr>
            </w:pPr>
            <w:r w:rsidRPr="00A75171">
              <w:rPr>
                <w:rFonts w:ascii="Times New Roman" w:hAnsi="Times New Roman" w:cs="Times New Roman"/>
                <w:b/>
                <w:sz w:val="24"/>
                <w:szCs w:val="24"/>
              </w:rPr>
              <w:t>Дата</w:t>
            </w:r>
          </w:p>
        </w:tc>
        <w:tc>
          <w:tcPr>
            <w:tcW w:w="992" w:type="dxa"/>
            <w:vAlign w:val="center"/>
          </w:tcPr>
          <w:p w:rsidR="00A70C0F" w:rsidRPr="00A75171" w:rsidRDefault="00A70C0F" w:rsidP="00476B06">
            <w:pPr>
              <w:jc w:val="center"/>
              <w:rPr>
                <w:rFonts w:ascii="Times New Roman" w:hAnsi="Times New Roman" w:cs="Times New Roman"/>
                <w:b/>
                <w:sz w:val="24"/>
                <w:szCs w:val="24"/>
              </w:rPr>
            </w:pPr>
            <w:r w:rsidRPr="00A75171">
              <w:rPr>
                <w:rFonts w:ascii="Times New Roman" w:hAnsi="Times New Roman" w:cs="Times New Roman"/>
                <w:b/>
                <w:sz w:val="24"/>
                <w:szCs w:val="24"/>
              </w:rPr>
              <w:t>Время</w:t>
            </w:r>
          </w:p>
        </w:tc>
        <w:tc>
          <w:tcPr>
            <w:tcW w:w="3544" w:type="dxa"/>
            <w:vAlign w:val="center"/>
          </w:tcPr>
          <w:p w:rsidR="00A70C0F" w:rsidRPr="00A75171" w:rsidRDefault="00A70C0F" w:rsidP="00476B06">
            <w:pPr>
              <w:jc w:val="center"/>
              <w:rPr>
                <w:rFonts w:ascii="Times New Roman" w:hAnsi="Times New Roman" w:cs="Times New Roman"/>
                <w:b/>
                <w:sz w:val="24"/>
                <w:szCs w:val="24"/>
              </w:rPr>
            </w:pPr>
            <w:r w:rsidRPr="00A75171">
              <w:rPr>
                <w:rFonts w:ascii="Times New Roman" w:hAnsi="Times New Roman" w:cs="Times New Roman"/>
                <w:b/>
                <w:sz w:val="24"/>
                <w:szCs w:val="24"/>
              </w:rPr>
              <w:t>Наименование мероприятия</w:t>
            </w:r>
          </w:p>
        </w:tc>
        <w:tc>
          <w:tcPr>
            <w:tcW w:w="1559" w:type="dxa"/>
            <w:vAlign w:val="center"/>
          </w:tcPr>
          <w:p w:rsidR="00A70C0F" w:rsidRPr="00A75171" w:rsidRDefault="00A70C0F" w:rsidP="00476B06">
            <w:pPr>
              <w:jc w:val="center"/>
              <w:rPr>
                <w:rFonts w:ascii="Times New Roman" w:hAnsi="Times New Roman" w:cs="Times New Roman"/>
                <w:b/>
                <w:sz w:val="24"/>
                <w:szCs w:val="24"/>
              </w:rPr>
            </w:pPr>
            <w:r w:rsidRPr="00A75171">
              <w:rPr>
                <w:rFonts w:ascii="Times New Roman" w:hAnsi="Times New Roman" w:cs="Times New Roman"/>
                <w:b/>
                <w:sz w:val="24"/>
                <w:szCs w:val="24"/>
              </w:rPr>
              <w:t>Возраст</w:t>
            </w:r>
          </w:p>
        </w:tc>
        <w:tc>
          <w:tcPr>
            <w:tcW w:w="2806" w:type="dxa"/>
            <w:vAlign w:val="center"/>
          </w:tcPr>
          <w:p w:rsidR="00A70C0F" w:rsidRPr="00A75171" w:rsidRDefault="00A70C0F" w:rsidP="00476B06">
            <w:pPr>
              <w:jc w:val="center"/>
              <w:rPr>
                <w:rFonts w:ascii="Times New Roman" w:hAnsi="Times New Roman" w:cs="Times New Roman"/>
                <w:b/>
                <w:sz w:val="24"/>
                <w:szCs w:val="24"/>
              </w:rPr>
            </w:pPr>
            <w:r w:rsidRPr="00A75171">
              <w:rPr>
                <w:rFonts w:ascii="Times New Roman" w:hAnsi="Times New Roman" w:cs="Times New Roman"/>
                <w:b/>
                <w:sz w:val="24"/>
                <w:szCs w:val="24"/>
              </w:rPr>
              <w:t>Предполагаемое место проведения</w:t>
            </w:r>
          </w:p>
        </w:tc>
      </w:tr>
      <w:tr w:rsidR="00A70C0F" w:rsidRPr="00A70C0F" w:rsidTr="00F53FE9">
        <w:tc>
          <w:tcPr>
            <w:tcW w:w="10314" w:type="dxa"/>
            <w:gridSpan w:val="6"/>
            <w:vAlign w:val="center"/>
          </w:tcPr>
          <w:p w:rsidR="00A70C0F" w:rsidRPr="00A75171" w:rsidRDefault="00A70C0F" w:rsidP="00476B06">
            <w:pPr>
              <w:jc w:val="center"/>
              <w:rPr>
                <w:rFonts w:ascii="Times New Roman" w:hAnsi="Times New Roman" w:cs="Times New Roman"/>
                <w:b/>
                <w:bCs/>
                <w:i/>
                <w:iCs/>
                <w:sz w:val="24"/>
                <w:szCs w:val="24"/>
              </w:rPr>
            </w:pPr>
            <w:r w:rsidRPr="00A75171">
              <w:rPr>
                <w:rFonts w:ascii="Times New Roman" w:hAnsi="Times New Roman" w:cs="Times New Roman"/>
                <w:b/>
                <w:bCs/>
                <w:i/>
                <w:iCs/>
                <w:sz w:val="24"/>
                <w:szCs w:val="24"/>
              </w:rPr>
              <w:t>Медиа освещение</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01.11.2023 </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12:00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 xml:space="preserve">Онлайн открытие </w:t>
            </w:r>
            <w:r w:rsidRPr="00A75171">
              <w:rPr>
                <w:rFonts w:ascii="Times New Roman" w:hAnsi="Times New Roman" w:cs="Times New Roman"/>
                <w:sz w:val="24"/>
                <w:szCs w:val="24"/>
                <w:lang w:val="en-US"/>
              </w:rPr>
              <w:t>XI</w:t>
            </w:r>
            <w:r w:rsidRPr="00A75171">
              <w:rPr>
                <w:rFonts w:ascii="Times New Roman" w:hAnsi="Times New Roman" w:cs="Times New Roman"/>
                <w:sz w:val="24"/>
                <w:szCs w:val="24"/>
              </w:rPr>
              <w:t xml:space="preserve"> городских дней науки и техники (Анонс мероприятий)</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Группа в </w:t>
            </w:r>
            <w:r w:rsidRPr="00A75171">
              <w:rPr>
                <w:rFonts w:ascii="Times New Roman" w:hAnsi="Times New Roman" w:cs="Times New Roman"/>
                <w:sz w:val="24"/>
                <w:szCs w:val="24"/>
                <w:lang w:val="en-US"/>
              </w:rPr>
              <w:t>VK</w:t>
            </w:r>
            <w:r w:rsidRPr="00A75171">
              <w:rPr>
                <w:rFonts w:ascii="Times New Roman" w:hAnsi="Times New Roman" w:cs="Times New Roman"/>
                <w:sz w:val="24"/>
                <w:szCs w:val="24"/>
              </w:rPr>
              <w:t xml:space="preserve"> (</w:t>
            </w:r>
            <w:hyperlink r:id="rId19" w:history="1">
              <w:r w:rsidRPr="00A75171">
                <w:rPr>
                  <w:rStyle w:val="ad"/>
                  <w:rFonts w:ascii="Times New Roman" w:hAnsi="Times New Roman" w:cs="Times New Roman"/>
                  <w:sz w:val="24"/>
                  <w:szCs w:val="24"/>
                </w:rPr>
                <w:t>https://vk.com/yaroslavlgctt</w:t>
              </w:r>
            </w:hyperlink>
            <w:r w:rsidRPr="00A75171">
              <w:rPr>
                <w:rFonts w:ascii="Times New Roman" w:hAnsi="Times New Roman" w:cs="Times New Roman"/>
                <w:sz w:val="24"/>
                <w:szCs w:val="24"/>
              </w:rPr>
              <w:t>)</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Ноябрь-декабрь 2023</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 xml:space="preserve">Пресс-релиз мероприятий в рамках </w:t>
            </w:r>
            <w:r w:rsidRPr="00A75171">
              <w:rPr>
                <w:rFonts w:ascii="Times New Roman" w:hAnsi="Times New Roman" w:cs="Times New Roman"/>
                <w:sz w:val="24"/>
                <w:szCs w:val="24"/>
                <w:lang w:val="en-US"/>
              </w:rPr>
              <w:t>XI</w:t>
            </w:r>
            <w:r w:rsidRPr="00A75171">
              <w:rPr>
                <w:rFonts w:ascii="Times New Roman" w:hAnsi="Times New Roman" w:cs="Times New Roman"/>
                <w:sz w:val="24"/>
                <w:szCs w:val="24"/>
              </w:rPr>
              <w:t xml:space="preserve"> городских дней науки и техники</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Группа в </w:t>
            </w:r>
            <w:r w:rsidRPr="00A75171">
              <w:rPr>
                <w:rFonts w:ascii="Times New Roman" w:hAnsi="Times New Roman" w:cs="Times New Roman"/>
                <w:sz w:val="24"/>
                <w:szCs w:val="24"/>
                <w:lang w:val="en-US"/>
              </w:rPr>
              <w:t>VK</w:t>
            </w:r>
            <w:r w:rsidRPr="00A75171">
              <w:rPr>
                <w:rFonts w:ascii="Times New Roman" w:hAnsi="Times New Roman" w:cs="Times New Roman"/>
                <w:sz w:val="24"/>
                <w:szCs w:val="24"/>
              </w:rPr>
              <w:t xml:space="preserve"> (</w:t>
            </w:r>
            <w:hyperlink r:id="rId20" w:history="1">
              <w:r w:rsidRPr="00A75171">
                <w:rPr>
                  <w:rStyle w:val="ad"/>
                  <w:rFonts w:ascii="Times New Roman" w:hAnsi="Times New Roman" w:cs="Times New Roman"/>
                  <w:sz w:val="24"/>
                  <w:szCs w:val="24"/>
                </w:rPr>
                <w:t>https://vk.com/yaroslavlgctt</w:t>
              </w:r>
            </w:hyperlink>
            <w:r w:rsidRPr="00A75171">
              <w:rPr>
                <w:rFonts w:ascii="Times New Roman" w:hAnsi="Times New Roman" w:cs="Times New Roman"/>
                <w:sz w:val="24"/>
                <w:szCs w:val="24"/>
              </w:rPr>
              <w:t>)</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Ноябрь-декабрь 2023</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Регистрация на мероприятия</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5-18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Группа в </w:t>
            </w:r>
            <w:r w:rsidRPr="00A75171">
              <w:rPr>
                <w:rFonts w:ascii="Times New Roman" w:hAnsi="Times New Roman" w:cs="Times New Roman"/>
                <w:sz w:val="24"/>
                <w:szCs w:val="24"/>
                <w:lang w:val="en-US"/>
              </w:rPr>
              <w:t>VK</w:t>
            </w:r>
            <w:r w:rsidRPr="00A75171">
              <w:rPr>
                <w:rFonts w:ascii="Times New Roman" w:hAnsi="Times New Roman" w:cs="Times New Roman"/>
                <w:sz w:val="24"/>
                <w:szCs w:val="24"/>
              </w:rPr>
              <w:t xml:space="preserve"> (</w:t>
            </w:r>
            <w:hyperlink r:id="rId21" w:history="1">
              <w:r w:rsidRPr="00A75171">
                <w:rPr>
                  <w:rStyle w:val="ad"/>
                  <w:rFonts w:ascii="Times New Roman" w:hAnsi="Times New Roman" w:cs="Times New Roman"/>
                  <w:sz w:val="24"/>
                  <w:szCs w:val="24"/>
                </w:rPr>
                <w:t>https://vk.com/yaroslavlgctt</w:t>
              </w:r>
            </w:hyperlink>
            <w:r w:rsidRPr="00A75171">
              <w:rPr>
                <w:rFonts w:ascii="Times New Roman" w:hAnsi="Times New Roman" w:cs="Times New Roman"/>
                <w:sz w:val="24"/>
                <w:szCs w:val="24"/>
              </w:rPr>
              <w:t xml:space="preserve">) и платформа </w:t>
            </w:r>
            <w:r w:rsidRPr="00A75171">
              <w:rPr>
                <w:rFonts w:ascii="Times New Roman" w:hAnsi="Times New Roman" w:cs="Times New Roman"/>
                <w:sz w:val="24"/>
                <w:szCs w:val="24"/>
                <w:lang w:val="en-US"/>
              </w:rPr>
              <w:t>Yandex</w:t>
            </w:r>
            <w:r w:rsidRPr="00A75171">
              <w:rPr>
                <w:rFonts w:ascii="Times New Roman" w:hAnsi="Times New Roman" w:cs="Times New Roman"/>
                <w:sz w:val="24"/>
                <w:szCs w:val="24"/>
              </w:rPr>
              <w:t xml:space="preserve"> </w:t>
            </w:r>
            <w:r w:rsidRPr="00A75171">
              <w:rPr>
                <w:rFonts w:ascii="Times New Roman" w:hAnsi="Times New Roman" w:cs="Times New Roman"/>
                <w:sz w:val="24"/>
                <w:szCs w:val="24"/>
                <w:lang w:val="en-US"/>
              </w:rPr>
              <w:t>Forms</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Декабрь 2023</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 xml:space="preserve">Конкурс </w:t>
            </w:r>
            <w:r w:rsidRPr="00A75171">
              <w:rPr>
                <w:rFonts w:ascii="Times New Roman" w:hAnsi="Times New Roman" w:cs="Times New Roman"/>
                <w:sz w:val="24"/>
                <w:szCs w:val="24"/>
                <w:lang w:val="en-US"/>
              </w:rPr>
              <w:t>Reels</w:t>
            </w:r>
            <w:r w:rsidRPr="00A75171">
              <w:rPr>
                <w:rFonts w:ascii="Times New Roman" w:hAnsi="Times New Roman" w:cs="Times New Roman"/>
                <w:sz w:val="24"/>
                <w:szCs w:val="24"/>
              </w:rPr>
              <w:t xml:space="preserve"> закрытия </w:t>
            </w:r>
            <w:r w:rsidRPr="00A75171">
              <w:rPr>
                <w:rFonts w:ascii="Times New Roman" w:hAnsi="Times New Roman" w:cs="Times New Roman"/>
                <w:sz w:val="24"/>
                <w:szCs w:val="24"/>
                <w:lang w:val="en-US"/>
              </w:rPr>
              <w:t>XI</w:t>
            </w:r>
            <w:r w:rsidRPr="00A75171">
              <w:rPr>
                <w:rFonts w:ascii="Times New Roman" w:hAnsi="Times New Roman" w:cs="Times New Roman"/>
                <w:sz w:val="24"/>
                <w:szCs w:val="24"/>
              </w:rPr>
              <w:t xml:space="preserve"> </w:t>
            </w:r>
            <w:proofErr w:type="spellStart"/>
            <w:r w:rsidRPr="00A75171">
              <w:rPr>
                <w:rFonts w:ascii="Times New Roman" w:hAnsi="Times New Roman" w:cs="Times New Roman"/>
                <w:sz w:val="24"/>
                <w:szCs w:val="24"/>
              </w:rPr>
              <w:t>ДНиТ</w:t>
            </w:r>
            <w:proofErr w:type="spellEnd"/>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Группа в </w:t>
            </w:r>
            <w:r w:rsidRPr="00A75171">
              <w:rPr>
                <w:rFonts w:ascii="Times New Roman" w:hAnsi="Times New Roman" w:cs="Times New Roman"/>
                <w:sz w:val="24"/>
                <w:szCs w:val="24"/>
                <w:lang w:val="en-US"/>
              </w:rPr>
              <w:t>VK</w:t>
            </w:r>
            <w:r w:rsidRPr="00A75171">
              <w:rPr>
                <w:rFonts w:ascii="Times New Roman" w:hAnsi="Times New Roman" w:cs="Times New Roman"/>
                <w:sz w:val="24"/>
                <w:szCs w:val="24"/>
              </w:rPr>
              <w:t xml:space="preserve"> (</w:t>
            </w:r>
            <w:hyperlink r:id="rId22" w:history="1">
              <w:r w:rsidRPr="00A75171">
                <w:rPr>
                  <w:rStyle w:val="ad"/>
                  <w:rFonts w:ascii="Times New Roman" w:hAnsi="Times New Roman" w:cs="Times New Roman"/>
                  <w:sz w:val="24"/>
                  <w:szCs w:val="24"/>
                </w:rPr>
                <w:t>https://vk.com/yaroslavlgctt</w:t>
              </w:r>
            </w:hyperlink>
            <w:r w:rsidRPr="00A75171">
              <w:rPr>
                <w:rFonts w:ascii="Times New Roman" w:hAnsi="Times New Roman" w:cs="Times New Roman"/>
                <w:sz w:val="24"/>
                <w:szCs w:val="24"/>
              </w:rPr>
              <w:t>)</w:t>
            </w:r>
          </w:p>
        </w:tc>
      </w:tr>
      <w:tr w:rsidR="00A70C0F" w:rsidRPr="00A70C0F" w:rsidTr="00F53FE9">
        <w:tc>
          <w:tcPr>
            <w:tcW w:w="10314" w:type="dxa"/>
            <w:gridSpan w:val="6"/>
            <w:vAlign w:val="center"/>
          </w:tcPr>
          <w:p w:rsidR="00A70C0F" w:rsidRPr="00A75171" w:rsidRDefault="00A70C0F" w:rsidP="00476B06">
            <w:pPr>
              <w:jc w:val="center"/>
              <w:rPr>
                <w:rFonts w:ascii="Times New Roman" w:hAnsi="Times New Roman" w:cs="Times New Roman"/>
                <w:b/>
                <w:bCs/>
                <w:i/>
                <w:iCs/>
                <w:sz w:val="24"/>
                <w:szCs w:val="24"/>
              </w:rPr>
            </w:pPr>
            <w:r w:rsidRPr="00A75171">
              <w:rPr>
                <w:rFonts w:ascii="Times New Roman" w:hAnsi="Times New Roman" w:cs="Times New Roman"/>
                <w:b/>
                <w:bCs/>
                <w:i/>
                <w:iCs/>
                <w:sz w:val="24"/>
                <w:szCs w:val="24"/>
              </w:rPr>
              <w:t>Досуговые мероприятия</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20-24.11.2023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9:00-15:00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Осенний городской тематический лагерь с дневной формой пребывания детей «Я в профессии!»</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8-12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Декабрь 2023</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Выставка фоторабот, посвященных году педагога и наставника</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ТЦ «РИО», Тутаевское ш., 1</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21.11.2023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14:00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Квест «День науки»</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10-14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16.12.2023</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Городской турнир по киберспорту</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12-16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ЦООП Ярославской области, ул. Б. Полянки, 1</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24.12.2023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10:00-16:00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 xml:space="preserve">Закрытие </w:t>
            </w:r>
            <w:r w:rsidRPr="00A75171">
              <w:rPr>
                <w:rFonts w:ascii="Times New Roman" w:hAnsi="Times New Roman" w:cs="Times New Roman"/>
                <w:sz w:val="24"/>
                <w:szCs w:val="24"/>
                <w:lang w:val="en-US"/>
              </w:rPr>
              <w:t>XI</w:t>
            </w:r>
            <w:r w:rsidRPr="00A75171">
              <w:rPr>
                <w:rFonts w:ascii="Times New Roman" w:hAnsi="Times New Roman" w:cs="Times New Roman"/>
                <w:sz w:val="24"/>
                <w:szCs w:val="24"/>
              </w:rPr>
              <w:t xml:space="preserve"> городских дней науки и техники</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ТЦ «РИО», Тутаевское ш., 1</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07.12.2023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16:00-18:00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Игровой БУМ. День настольных и интеллектуальных игр.</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Штаб общественной поддержки Ярославской области, ул. Республиканская, д. 7</w:t>
            </w:r>
          </w:p>
        </w:tc>
      </w:tr>
      <w:tr w:rsidR="00A70C0F" w:rsidRPr="00A70C0F" w:rsidTr="00F53FE9">
        <w:tc>
          <w:tcPr>
            <w:tcW w:w="10314" w:type="dxa"/>
            <w:gridSpan w:val="6"/>
            <w:vAlign w:val="center"/>
          </w:tcPr>
          <w:p w:rsidR="00A70C0F" w:rsidRPr="00A75171" w:rsidRDefault="00A70C0F" w:rsidP="00476B06">
            <w:pPr>
              <w:jc w:val="center"/>
              <w:rPr>
                <w:rFonts w:ascii="Times New Roman" w:hAnsi="Times New Roman" w:cs="Times New Roman"/>
                <w:b/>
                <w:bCs/>
                <w:i/>
                <w:iCs/>
                <w:sz w:val="24"/>
                <w:szCs w:val="24"/>
              </w:rPr>
            </w:pPr>
            <w:r w:rsidRPr="00A75171">
              <w:rPr>
                <w:rFonts w:ascii="Times New Roman" w:hAnsi="Times New Roman" w:cs="Times New Roman"/>
                <w:b/>
                <w:bCs/>
                <w:i/>
                <w:iCs/>
                <w:sz w:val="24"/>
                <w:szCs w:val="24"/>
              </w:rPr>
              <w:t>Конкурсные мероприятия</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13.11-24.12.2023</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Семейный онлайн-конкурс видеороликов «</w:t>
            </w:r>
            <w:proofErr w:type="spellStart"/>
            <w:r w:rsidRPr="00A75171">
              <w:rPr>
                <w:rFonts w:ascii="Times New Roman" w:hAnsi="Times New Roman" w:cs="Times New Roman"/>
                <w:sz w:val="24"/>
                <w:szCs w:val="24"/>
              </w:rPr>
              <w:t>ТехноЛАЙФХАК</w:t>
            </w:r>
            <w:proofErr w:type="spellEnd"/>
            <w:r w:rsidRPr="00A75171">
              <w:rPr>
                <w:rFonts w:ascii="Times New Roman" w:hAnsi="Times New Roman" w:cs="Times New Roman"/>
                <w:sz w:val="24"/>
                <w:szCs w:val="24"/>
              </w:rPr>
              <w:t>»</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Онлайн, группа в ВК </w:t>
            </w:r>
            <w:r w:rsidRPr="00A75171">
              <w:rPr>
                <w:rFonts w:ascii="Times New Roman" w:hAnsi="Times New Roman" w:cs="Times New Roman"/>
                <w:sz w:val="24"/>
                <w:szCs w:val="24"/>
              </w:rPr>
              <w:br/>
              <w:t>https://vk.com/yaroslavlgctt</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23-24.11.2023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09:00-15:00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I</w:t>
            </w:r>
            <w:r w:rsidRPr="00A75171">
              <w:rPr>
                <w:rFonts w:ascii="Times New Roman" w:hAnsi="Times New Roman" w:cs="Times New Roman"/>
                <w:sz w:val="24"/>
                <w:szCs w:val="24"/>
                <w:lang w:val="en-US"/>
              </w:rPr>
              <w:t>X</w:t>
            </w:r>
            <w:r w:rsidRPr="00A75171">
              <w:rPr>
                <w:rFonts w:ascii="Times New Roman" w:hAnsi="Times New Roman" w:cs="Times New Roman"/>
                <w:sz w:val="24"/>
                <w:szCs w:val="24"/>
              </w:rPr>
              <w:t xml:space="preserve"> Региональный чемпионат программы «ЮниорПрофи» Ярославской области по компетенции «Фотография»</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10-17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Замок купца </w:t>
            </w:r>
            <w:proofErr w:type="spellStart"/>
            <w:r w:rsidRPr="00A75171">
              <w:rPr>
                <w:rFonts w:ascii="Times New Roman" w:hAnsi="Times New Roman" w:cs="Times New Roman"/>
                <w:sz w:val="24"/>
                <w:szCs w:val="24"/>
              </w:rPr>
              <w:t>Понизовкина</w:t>
            </w:r>
            <w:proofErr w:type="spellEnd"/>
            <w:r w:rsidRPr="00A75171">
              <w:rPr>
                <w:rFonts w:ascii="Times New Roman" w:hAnsi="Times New Roman" w:cs="Times New Roman"/>
                <w:sz w:val="24"/>
                <w:szCs w:val="24"/>
              </w:rPr>
              <w:t>, с. Вятское</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25.11.2023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Соревнования по электроконструированию «Знатоки»</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5-9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26.11.2023, 06.12.2023</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lang w:val="en-US"/>
              </w:rPr>
              <w:t>III</w:t>
            </w:r>
            <w:r w:rsidRPr="00A75171">
              <w:rPr>
                <w:rFonts w:ascii="Times New Roman" w:hAnsi="Times New Roman" w:cs="Times New Roman"/>
                <w:sz w:val="24"/>
                <w:szCs w:val="24"/>
              </w:rPr>
              <w:t xml:space="preserve"> городская викторина </w:t>
            </w:r>
            <w:r w:rsidR="0031710C" w:rsidRPr="00A75171">
              <w:rPr>
                <w:rFonts w:ascii="Times New Roman" w:hAnsi="Times New Roman" w:cs="Times New Roman"/>
                <w:color w:val="000000"/>
                <w:sz w:val="24"/>
                <w:szCs w:val="24"/>
              </w:rPr>
              <w:t>«Техно-</w:t>
            </w:r>
            <w:r w:rsidR="0031710C" w:rsidRPr="00A75171">
              <w:rPr>
                <w:rFonts w:ascii="Times New Roman" w:hAnsi="Times New Roman" w:cs="Times New Roman"/>
                <w:color w:val="000000"/>
                <w:sz w:val="24"/>
                <w:szCs w:val="24"/>
                <w:lang w:val="en-US"/>
              </w:rPr>
              <w:t>English</w:t>
            </w:r>
            <w:r w:rsidR="0031710C" w:rsidRPr="00A75171">
              <w:rPr>
                <w:rFonts w:ascii="Times New Roman" w:hAnsi="Times New Roman" w:cs="Times New Roman"/>
                <w:color w:val="000000"/>
                <w:sz w:val="24"/>
                <w:szCs w:val="24"/>
              </w:rPr>
              <w:t>» (Техно-</w:t>
            </w:r>
            <w:r w:rsidR="0031710C" w:rsidRPr="00A75171">
              <w:rPr>
                <w:rFonts w:ascii="Times New Roman" w:hAnsi="Times New Roman" w:cs="Times New Roman"/>
                <w:color w:val="000000"/>
                <w:sz w:val="24"/>
                <w:szCs w:val="24"/>
              </w:rPr>
              <w:lastRenderedPageBreak/>
              <w:t>Инглиш) по английскому языку</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lastRenderedPageBreak/>
              <w:t>9-12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Отборочный этап – дистанционно на </w:t>
            </w:r>
            <w:r w:rsidRPr="00A75171">
              <w:rPr>
                <w:rFonts w:ascii="Times New Roman" w:hAnsi="Times New Roman" w:cs="Times New Roman"/>
                <w:sz w:val="24"/>
                <w:szCs w:val="24"/>
              </w:rPr>
              <w:lastRenderedPageBreak/>
              <w:t xml:space="preserve">платформе </w:t>
            </w:r>
            <w:r w:rsidRPr="00A75171">
              <w:rPr>
                <w:rFonts w:ascii="Times New Roman" w:hAnsi="Times New Roman" w:cs="Times New Roman"/>
                <w:sz w:val="24"/>
                <w:szCs w:val="24"/>
                <w:lang w:val="en-US"/>
              </w:rPr>
              <w:t>Online</w:t>
            </w:r>
            <w:r w:rsidRPr="00A75171">
              <w:rPr>
                <w:rFonts w:ascii="Times New Roman" w:hAnsi="Times New Roman" w:cs="Times New Roman"/>
                <w:sz w:val="24"/>
                <w:szCs w:val="24"/>
              </w:rPr>
              <w:t xml:space="preserve"> </w:t>
            </w:r>
            <w:r w:rsidRPr="00A75171">
              <w:rPr>
                <w:rFonts w:ascii="Times New Roman" w:hAnsi="Times New Roman" w:cs="Times New Roman"/>
                <w:sz w:val="24"/>
                <w:szCs w:val="24"/>
                <w:lang w:val="en-US"/>
              </w:rPr>
              <w:t>Test</w:t>
            </w:r>
            <w:r w:rsidRPr="00A75171">
              <w:rPr>
                <w:rFonts w:ascii="Times New Roman" w:hAnsi="Times New Roman" w:cs="Times New Roman"/>
                <w:sz w:val="24"/>
                <w:szCs w:val="24"/>
              </w:rPr>
              <w:t xml:space="preserve"> </w:t>
            </w:r>
            <w:r w:rsidRPr="00A75171">
              <w:rPr>
                <w:rFonts w:ascii="Times New Roman" w:hAnsi="Times New Roman" w:cs="Times New Roman"/>
                <w:sz w:val="24"/>
                <w:szCs w:val="24"/>
                <w:lang w:val="en-US"/>
              </w:rPr>
              <w:t>Pad</w:t>
            </w:r>
            <w:r w:rsidRPr="00A75171">
              <w:rPr>
                <w:rFonts w:ascii="Times New Roman" w:hAnsi="Times New Roman" w:cs="Times New Roman"/>
                <w:sz w:val="24"/>
                <w:szCs w:val="24"/>
              </w:rPr>
              <w:t>, финальный этап – пр-т Ленина, 11а</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02.12.2023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Четвертая городская онлайн-олимпиада по бионике «Бионика – наука величайших возможностей»</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8-11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 xml:space="preserve">Дистанционно на платформе </w:t>
            </w:r>
            <w:r w:rsidRPr="00A75171">
              <w:rPr>
                <w:rFonts w:ascii="Times New Roman" w:hAnsi="Times New Roman" w:cs="Times New Roman"/>
                <w:sz w:val="24"/>
                <w:szCs w:val="24"/>
                <w:lang w:val="en-US"/>
              </w:rPr>
              <w:t>Online</w:t>
            </w:r>
            <w:r w:rsidRPr="00A75171">
              <w:rPr>
                <w:rFonts w:ascii="Times New Roman" w:hAnsi="Times New Roman" w:cs="Times New Roman"/>
                <w:sz w:val="24"/>
                <w:szCs w:val="24"/>
              </w:rPr>
              <w:t xml:space="preserve"> </w:t>
            </w:r>
            <w:r w:rsidRPr="00A75171">
              <w:rPr>
                <w:rFonts w:ascii="Times New Roman" w:hAnsi="Times New Roman" w:cs="Times New Roman"/>
                <w:sz w:val="24"/>
                <w:szCs w:val="24"/>
                <w:lang w:val="en-US"/>
              </w:rPr>
              <w:t>Test</w:t>
            </w:r>
            <w:r w:rsidRPr="00A75171">
              <w:rPr>
                <w:rFonts w:ascii="Times New Roman" w:hAnsi="Times New Roman" w:cs="Times New Roman"/>
                <w:sz w:val="24"/>
                <w:szCs w:val="24"/>
              </w:rPr>
              <w:t xml:space="preserve"> </w:t>
            </w:r>
            <w:r w:rsidRPr="00A75171">
              <w:rPr>
                <w:rFonts w:ascii="Times New Roman" w:hAnsi="Times New Roman" w:cs="Times New Roman"/>
                <w:sz w:val="24"/>
                <w:szCs w:val="24"/>
                <w:lang w:val="en-US"/>
              </w:rPr>
              <w:t>Pad</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03.12.2023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Style w:val="normaltextrun"/>
                <w:rFonts w:ascii="Times New Roman" w:hAnsi="Times New Roman" w:cs="Times New Roman"/>
                <w:sz w:val="24"/>
                <w:szCs w:val="24"/>
              </w:rPr>
              <w:t>Соревнования по работе с офисными продуктами «Операционка»</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10-17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09.12.2023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Соревнования по лего-конструированию «L</w:t>
            </w:r>
            <w:r w:rsidRPr="00A75171">
              <w:rPr>
                <w:rFonts w:ascii="Times New Roman" w:hAnsi="Times New Roman" w:cs="Times New Roman"/>
                <w:sz w:val="24"/>
                <w:szCs w:val="24"/>
                <w:lang w:val="en-US"/>
              </w:rPr>
              <w:t>ego</w:t>
            </w:r>
            <w:r w:rsidRPr="00A75171">
              <w:rPr>
                <w:rFonts w:ascii="Times New Roman" w:hAnsi="Times New Roman" w:cs="Times New Roman"/>
                <w:sz w:val="24"/>
                <w:szCs w:val="24"/>
              </w:rPr>
              <w:t xml:space="preserve"> </w:t>
            </w:r>
            <w:r w:rsidRPr="00A75171">
              <w:rPr>
                <w:rFonts w:ascii="Times New Roman" w:hAnsi="Times New Roman" w:cs="Times New Roman"/>
                <w:sz w:val="24"/>
                <w:szCs w:val="24"/>
                <w:lang w:val="en-US"/>
              </w:rPr>
              <w:t>Party</w:t>
            </w:r>
            <w:r w:rsidRPr="00A75171">
              <w:rPr>
                <w:rFonts w:ascii="Times New Roman" w:hAnsi="Times New Roman" w:cs="Times New Roman"/>
                <w:sz w:val="24"/>
                <w:szCs w:val="24"/>
              </w:rPr>
              <w:t>»</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5-9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 xml:space="preserve">II </w:t>
            </w:r>
            <w:r w:rsidR="009A286C" w:rsidRPr="00A75171">
              <w:rPr>
                <w:rFonts w:ascii="Times New Roman" w:hAnsi="Times New Roman" w:cs="Times New Roman"/>
                <w:sz w:val="24"/>
                <w:szCs w:val="24"/>
              </w:rPr>
              <w:t>о</w:t>
            </w:r>
            <w:r w:rsidRPr="00A75171">
              <w:rPr>
                <w:rFonts w:ascii="Times New Roman" w:hAnsi="Times New Roman" w:cs="Times New Roman"/>
                <w:sz w:val="24"/>
                <w:szCs w:val="24"/>
              </w:rPr>
              <w:t>ткрытые соревнования по графическому дизайну «</w:t>
            </w:r>
            <w:proofErr w:type="spellStart"/>
            <w:r w:rsidRPr="00A75171">
              <w:rPr>
                <w:rFonts w:ascii="Times New Roman" w:hAnsi="Times New Roman" w:cs="Times New Roman"/>
                <w:sz w:val="24"/>
                <w:szCs w:val="24"/>
              </w:rPr>
              <w:t>Коллаж↔Монтаж</w:t>
            </w:r>
            <w:proofErr w:type="spellEnd"/>
            <w:r w:rsidRPr="00A75171">
              <w:rPr>
                <w:rFonts w:ascii="Times New Roman" w:hAnsi="Times New Roman" w:cs="Times New Roman"/>
                <w:sz w:val="24"/>
                <w:szCs w:val="24"/>
              </w:rPr>
              <w:t>»</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10-18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24.12.2023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Открытые соревнования по робототехнике «</w:t>
            </w:r>
            <w:proofErr w:type="spellStart"/>
            <w:r w:rsidRPr="00A75171">
              <w:rPr>
                <w:rFonts w:ascii="Times New Roman" w:hAnsi="Times New Roman" w:cs="Times New Roman"/>
                <w:sz w:val="24"/>
                <w:szCs w:val="24"/>
              </w:rPr>
              <w:t>РобоВЫЗОВ</w:t>
            </w:r>
            <w:proofErr w:type="spellEnd"/>
            <w:r w:rsidRPr="00A75171">
              <w:rPr>
                <w:rFonts w:ascii="Times New Roman" w:hAnsi="Times New Roman" w:cs="Times New Roman"/>
                <w:sz w:val="24"/>
                <w:szCs w:val="24"/>
              </w:rPr>
              <w:t>»</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10-16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ТЦ «РИО», Тутаевское ш., 1</w:t>
            </w:r>
          </w:p>
        </w:tc>
      </w:tr>
      <w:tr w:rsidR="00A70C0F" w:rsidRPr="00A70C0F" w:rsidTr="00F53FE9">
        <w:tc>
          <w:tcPr>
            <w:tcW w:w="10314" w:type="dxa"/>
            <w:gridSpan w:val="6"/>
            <w:vAlign w:val="center"/>
          </w:tcPr>
          <w:p w:rsidR="00A70C0F" w:rsidRPr="00A75171" w:rsidRDefault="00A70C0F" w:rsidP="00476B06">
            <w:pPr>
              <w:jc w:val="center"/>
              <w:rPr>
                <w:rFonts w:ascii="Times New Roman" w:hAnsi="Times New Roman" w:cs="Times New Roman"/>
                <w:b/>
                <w:bCs/>
                <w:i/>
                <w:iCs/>
                <w:sz w:val="24"/>
                <w:szCs w:val="24"/>
              </w:rPr>
            </w:pPr>
            <w:r w:rsidRPr="00A75171">
              <w:rPr>
                <w:rFonts w:ascii="Times New Roman" w:hAnsi="Times New Roman" w:cs="Times New Roman"/>
                <w:b/>
                <w:bCs/>
                <w:i/>
                <w:iCs/>
                <w:sz w:val="24"/>
                <w:szCs w:val="24"/>
              </w:rPr>
              <w:t>Экскурсионные мероприятия</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27.11.2023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15:00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Экскурсия в рекламно</w:t>
            </w:r>
            <w:r w:rsidR="0031710C" w:rsidRPr="00A75171">
              <w:rPr>
                <w:rFonts w:ascii="Times New Roman" w:hAnsi="Times New Roman" w:cs="Times New Roman"/>
                <w:sz w:val="24"/>
                <w:szCs w:val="24"/>
              </w:rPr>
              <w:t>-</w:t>
            </w:r>
            <w:r w:rsidRPr="00A75171">
              <w:rPr>
                <w:rFonts w:ascii="Times New Roman" w:hAnsi="Times New Roman" w:cs="Times New Roman"/>
                <w:sz w:val="24"/>
                <w:szCs w:val="24"/>
              </w:rPr>
              <w:t xml:space="preserve"> производственную компанию «ЗАКАЗ»</w:t>
            </w:r>
            <w:r w:rsidR="0031710C" w:rsidRPr="00A75171">
              <w:rPr>
                <w:rFonts w:ascii="Times New Roman" w:hAnsi="Times New Roman" w:cs="Times New Roman"/>
                <w:sz w:val="24"/>
                <w:szCs w:val="24"/>
              </w:rPr>
              <w:t xml:space="preserve"> (ООО «</w:t>
            </w:r>
            <w:proofErr w:type="spellStart"/>
            <w:r w:rsidR="0031710C" w:rsidRPr="00A75171">
              <w:rPr>
                <w:rFonts w:ascii="Times New Roman" w:hAnsi="Times New Roman" w:cs="Times New Roman"/>
                <w:sz w:val="24"/>
                <w:szCs w:val="24"/>
              </w:rPr>
              <w:t>ЗакаЗ</w:t>
            </w:r>
            <w:proofErr w:type="spellEnd"/>
            <w:r w:rsidR="0031710C" w:rsidRPr="00A75171">
              <w:rPr>
                <w:rFonts w:ascii="Times New Roman" w:hAnsi="Times New Roman" w:cs="Times New Roman"/>
                <w:sz w:val="24"/>
                <w:szCs w:val="24"/>
              </w:rPr>
              <w:t>»)</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12-15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Пр-т Машиностроителей, 83, литера М</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29.11.2023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15:00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 xml:space="preserve">Экскурсия в Ярославский </w:t>
            </w:r>
            <w:r w:rsidRPr="00A75171">
              <w:rPr>
                <w:rFonts w:ascii="Times New Roman" w:hAnsi="Times New Roman" w:cs="Times New Roman"/>
                <w:sz w:val="24"/>
                <w:szCs w:val="24"/>
                <w:shd w:val="clear" w:color="auto" w:fill="FFFFFF"/>
              </w:rPr>
              <w:t xml:space="preserve">филиал </w:t>
            </w:r>
            <w:proofErr w:type="spellStart"/>
            <w:r w:rsidRPr="00A75171">
              <w:rPr>
                <w:rFonts w:ascii="Times New Roman" w:hAnsi="Times New Roman" w:cs="Times New Roman"/>
                <w:sz w:val="24"/>
                <w:szCs w:val="24"/>
                <w:shd w:val="clear" w:color="auto" w:fill="FFFFFF"/>
              </w:rPr>
              <w:t>HeadHunter</w:t>
            </w:r>
            <w:proofErr w:type="spellEnd"/>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12-16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БЦ "</w:t>
            </w:r>
            <w:proofErr w:type="spellStart"/>
            <w:r w:rsidRPr="00A75171">
              <w:rPr>
                <w:rFonts w:ascii="Times New Roman" w:hAnsi="Times New Roman" w:cs="Times New Roman"/>
                <w:sz w:val="24"/>
                <w:szCs w:val="24"/>
              </w:rPr>
              <w:t>ТехноЦентрПлаза</w:t>
            </w:r>
            <w:proofErr w:type="spellEnd"/>
            <w:r w:rsidRPr="00A75171">
              <w:rPr>
                <w:rFonts w:ascii="Times New Roman" w:hAnsi="Times New Roman" w:cs="Times New Roman"/>
                <w:sz w:val="24"/>
                <w:szCs w:val="24"/>
              </w:rPr>
              <w:t xml:space="preserve">, ул. </w:t>
            </w:r>
            <w:proofErr w:type="spellStart"/>
            <w:r w:rsidRPr="00A75171">
              <w:rPr>
                <w:rFonts w:ascii="Times New Roman" w:hAnsi="Times New Roman" w:cs="Times New Roman"/>
                <w:sz w:val="24"/>
                <w:szCs w:val="24"/>
              </w:rPr>
              <w:t>Углическая</w:t>
            </w:r>
            <w:proofErr w:type="spellEnd"/>
            <w:r w:rsidRPr="00A75171">
              <w:rPr>
                <w:rFonts w:ascii="Times New Roman" w:hAnsi="Times New Roman" w:cs="Times New Roman"/>
                <w:sz w:val="24"/>
                <w:szCs w:val="24"/>
              </w:rPr>
              <w:t>, д. 39</w:t>
            </w:r>
          </w:p>
        </w:tc>
      </w:tr>
      <w:tr w:rsidR="00A70C0F" w:rsidRPr="00A70C0F" w:rsidTr="00F53FE9">
        <w:tc>
          <w:tcPr>
            <w:tcW w:w="562" w:type="dxa"/>
            <w:vAlign w:val="center"/>
          </w:tcPr>
          <w:p w:rsidR="00A70C0F" w:rsidRPr="00A75171" w:rsidRDefault="00A70C0F"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13.12.2023</w:t>
            </w:r>
          </w:p>
        </w:tc>
        <w:tc>
          <w:tcPr>
            <w:tcW w:w="992"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13:00</w:t>
            </w:r>
          </w:p>
        </w:tc>
        <w:tc>
          <w:tcPr>
            <w:tcW w:w="3544" w:type="dxa"/>
            <w:vAlign w:val="center"/>
          </w:tcPr>
          <w:p w:rsidR="00A70C0F" w:rsidRPr="00A75171" w:rsidRDefault="00A70C0F" w:rsidP="00476B06">
            <w:pPr>
              <w:rPr>
                <w:rFonts w:ascii="Times New Roman" w:hAnsi="Times New Roman" w:cs="Times New Roman"/>
                <w:sz w:val="24"/>
                <w:szCs w:val="24"/>
              </w:rPr>
            </w:pPr>
            <w:r w:rsidRPr="00A75171">
              <w:rPr>
                <w:rFonts w:ascii="Times New Roman" w:hAnsi="Times New Roman" w:cs="Times New Roman"/>
                <w:sz w:val="24"/>
                <w:szCs w:val="24"/>
              </w:rPr>
              <w:t>День в УНИВЕРСИТЕТЕ. ЯГПУ им. К.Д. Ушинского.</w:t>
            </w:r>
          </w:p>
        </w:tc>
        <w:tc>
          <w:tcPr>
            <w:tcW w:w="1559"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14-18 лет</w:t>
            </w:r>
          </w:p>
        </w:tc>
        <w:tc>
          <w:tcPr>
            <w:tcW w:w="2806" w:type="dxa"/>
            <w:vAlign w:val="center"/>
          </w:tcPr>
          <w:p w:rsidR="00A70C0F" w:rsidRPr="00A75171" w:rsidRDefault="00A70C0F" w:rsidP="00476B06">
            <w:pPr>
              <w:jc w:val="center"/>
              <w:rPr>
                <w:rFonts w:ascii="Times New Roman" w:hAnsi="Times New Roman" w:cs="Times New Roman"/>
                <w:sz w:val="24"/>
                <w:szCs w:val="24"/>
              </w:rPr>
            </w:pPr>
            <w:r w:rsidRPr="00A75171">
              <w:rPr>
                <w:rFonts w:ascii="Times New Roman" w:hAnsi="Times New Roman" w:cs="Times New Roman"/>
                <w:sz w:val="24"/>
                <w:szCs w:val="24"/>
              </w:rPr>
              <w:t>ул. Республиканская, д.108/1</w:t>
            </w:r>
          </w:p>
        </w:tc>
      </w:tr>
      <w:tr w:rsidR="00870BAC" w:rsidRPr="00A70C0F" w:rsidTr="00F53FE9">
        <w:tc>
          <w:tcPr>
            <w:tcW w:w="562" w:type="dxa"/>
            <w:vAlign w:val="center"/>
          </w:tcPr>
          <w:p w:rsidR="00870BAC" w:rsidRPr="00A75171" w:rsidRDefault="00870BAC"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15.12.2023</w:t>
            </w:r>
          </w:p>
        </w:tc>
        <w:tc>
          <w:tcPr>
            <w:tcW w:w="992"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1</w:t>
            </w:r>
            <w:r w:rsidR="00590AB3" w:rsidRPr="00A75171">
              <w:rPr>
                <w:rFonts w:ascii="Times New Roman" w:hAnsi="Times New Roman" w:cs="Times New Roman"/>
                <w:sz w:val="24"/>
                <w:szCs w:val="24"/>
              </w:rPr>
              <w:t>0</w:t>
            </w:r>
            <w:r w:rsidRPr="00A75171">
              <w:rPr>
                <w:rFonts w:ascii="Times New Roman" w:hAnsi="Times New Roman" w:cs="Times New Roman"/>
                <w:sz w:val="24"/>
                <w:szCs w:val="24"/>
              </w:rPr>
              <w:t>:00</w:t>
            </w:r>
          </w:p>
        </w:tc>
        <w:tc>
          <w:tcPr>
            <w:tcW w:w="3544" w:type="dxa"/>
            <w:vAlign w:val="center"/>
          </w:tcPr>
          <w:p w:rsidR="00870BAC" w:rsidRPr="00A75171" w:rsidRDefault="00870BAC" w:rsidP="00870BAC">
            <w:pPr>
              <w:rPr>
                <w:rFonts w:ascii="Times New Roman" w:hAnsi="Times New Roman" w:cs="Times New Roman"/>
                <w:sz w:val="24"/>
                <w:szCs w:val="24"/>
              </w:rPr>
            </w:pPr>
            <w:r w:rsidRPr="00A75171">
              <w:rPr>
                <w:rFonts w:ascii="Times New Roman" w:hAnsi="Times New Roman" w:cs="Times New Roman"/>
                <w:sz w:val="24"/>
                <w:szCs w:val="24"/>
              </w:rPr>
              <w:t>День в УНИВЕРСИТЕТЕ. ЯГТУ.</w:t>
            </w:r>
          </w:p>
        </w:tc>
        <w:tc>
          <w:tcPr>
            <w:tcW w:w="1559"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14-18 лет</w:t>
            </w:r>
          </w:p>
        </w:tc>
        <w:tc>
          <w:tcPr>
            <w:tcW w:w="2806"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Московский проспект, д. 88</w:t>
            </w:r>
          </w:p>
        </w:tc>
      </w:tr>
      <w:tr w:rsidR="00870BAC" w:rsidRPr="009A286C" w:rsidTr="00F53FE9">
        <w:tc>
          <w:tcPr>
            <w:tcW w:w="562" w:type="dxa"/>
            <w:vAlign w:val="center"/>
          </w:tcPr>
          <w:p w:rsidR="00870BAC" w:rsidRPr="00A75171" w:rsidRDefault="00870BAC"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870BAC" w:rsidRPr="00A75171" w:rsidRDefault="00870BAC" w:rsidP="00870BAC">
            <w:pPr>
              <w:jc w:val="center"/>
              <w:rPr>
                <w:rFonts w:ascii="Times New Roman" w:hAnsi="Times New Roman" w:cs="Times New Roman"/>
                <w:sz w:val="24"/>
                <w:szCs w:val="24"/>
                <w:lang w:val="en-US"/>
              </w:rPr>
            </w:pPr>
            <w:r w:rsidRPr="00A75171">
              <w:rPr>
                <w:rFonts w:ascii="Times New Roman" w:hAnsi="Times New Roman" w:cs="Times New Roman"/>
                <w:sz w:val="24"/>
                <w:szCs w:val="24"/>
                <w:lang w:val="en-US"/>
              </w:rPr>
              <w:t>15.12.2023</w:t>
            </w:r>
          </w:p>
        </w:tc>
        <w:tc>
          <w:tcPr>
            <w:tcW w:w="992"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15:00</w:t>
            </w:r>
          </w:p>
        </w:tc>
        <w:tc>
          <w:tcPr>
            <w:tcW w:w="3544" w:type="dxa"/>
            <w:vAlign w:val="center"/>
          </w:tcPr>
          <w:p w:rsidR="00870BAC" w:rsidRPr="00A75171" w:rsidRDefault="00870BAC" w:rsidP="00870BAC">
            <w:pPr>
              <w:rPr>
                <w:rFonts w:ascii="Times New Roman" w:hAnsi="Times New Roman" w:cs="Times New Roman"/>
                <w:sz w:val="24"/>
                <w:szCs w:val="24"/>
              </w:rPr>
            </w:pPr>
            <w:r w:rsidRPr="00A75171">
              <w:rPr>
                <w:rFonts w:ascii="Times New Roman" w:hAnsi="Times New Roman" w:cs="Times New Roman"/>
                <w:sz w:val="24"/>
                <w:szCs w:val="24"/>
              </w:rPr>
              <w:t xml:space="preserve">Экскурсия в полиграфическую компанию «Два Слона» для победителей и призёров </w:t>
            </w:r>
            <w:r w:rsidR="00A75171">
              <w:rPr>
                <w:rFonts w:ascii="Times New Roman" w:hAnsi="Times New Roman" w:cs="Times New Roman"/>
                <w:sz w:val="24"/>
                <w:szCs w:val="24"/>
              </w:rPr>
              <w:t>о</w:t>
            </w:r>
            <w:r w:rsidRPr="00A75171">
              <w:rPr>
                <w:rFonts w:ascii="Times New Roman" w:hAnsi="Times New Roman" w:cs="Times New Roman"/>
                <w:sz w:val="24"/>
                <w:szCs w:val="24"/>
              </w:rPr>
              <w:t>ткрытых соревнований по графическому дизайну «</w:t>
            </w:r>
            <w:proofErr w:type="spellStart"/>
            <w:r w:rsidRPr="00A75171">
              <w:rPr>
                <w:rFonts w:ascii="Times New Roman" w:hAnsi="Times New Roman" w:cs="Times New Roman"/>
                <w:sz w:val="24"/>
                <w:szCs w:val="24"/>
              </w:rPr>
              <w:t>Коллаж↔Монтаж</w:t>
            </w:r>
            <w:proofErr w:type="spellEnd"/>
            <w:r w:rsidRPr="00A75171">
              <w:rPr>
                <w:rFonts w:ascii="Times New Roman" w:hAnsi="Times New Roman" w:cs="Times New Roman"/>
                <w:sz w:val="24"/>
                <w:szCs w:val="24"/>
              </w:rPr>
              <w:t>»</w:t>
            </w:r>
          </w:p>
        </w:tc>
        <w:tc>
          <w:tcPr>
            <w:tcW w:w="1559"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10-17 лет</w:t>
            </w:r>
          </w:p>
        </w:tc>
        <w:tc>
          <w:tcPr>
            <w:tcW w:w="2806"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ул. Республиканская, д. 47Б</w:t>
            </w:r>
          </w:p>
        </w:tc>
      </w:tr>
      <w:tr w:rsidR="00870BAC" w:rsidRPr="00A70C0F" w:rsidTr="00F53FE9">
        <w:tc>
          <w:tcPr>
            <w:tcW w:w="10314" w:type="dxa"/>
            <w:gridSpan w:val="6"/>
            <w:vAlign w:val="center"/>
          </w:tcPr>
          <w:p w:rsidR="00870BAC" w:rsidRPr="00A75171" w:rsidRDefault="00870BAC" w:rsidP="00870BAC">
            <w:pPr>
              <w:jc w:val="center"/>
              <w:rPr>
                <w:rFonts w:ascii="Times New Roman" w:hAnsi="Times New Roman" w:cs="Times New Roman"/>
                <w:i/>
                <w:iCs/>
                <w:sz w:val="24"/>
                <w:szCs w:val="24"/>
              </w:rPr>
            </w:pPr>
            <w:r w:rsidRPr="00A75171">
              <w:rPr>
                <w:rFonts w:ascii="Times New Roman" w:hAnsi="Times New Roman" w:cs="Times New Roman"/>
                <w:b/>
                <w:bCs/>
                <w:i/>
                <w:iCs/>
                <w:sz w:val="24"/>
                <w:szCs w:val="24"/>
              </w:rPr>
              <w:t>Мероприятия для педагогических работников</w:t>
            </w:r>
          </w:p>
        </w:tc>
      </w:tr>
      <w:tr w:rsidR="00870BAC" w:rsidRPr="00A70C0F" w:rsidTr="00F53FE9">
        <w:tc>
          <w:tcPr>
            <w:tcW w:w="562" w:type="dxa"/>
            <w:vAlign w:val="center"/>
          </w:tcPr>
          <w:p w:rsidR="00870BAC" w:rsidRPr="00A75171" w:rsidRDefault="00870BAC" w:rsidP="00D43C4D">
            <w:pPr>
              <w:pStyle w:val="af2"/>
              <w:numPr>
                <w:ilvl w:val="0"/>
                <w:numId w:val="7"/>
              </w:numPr>
              <w:ind w:left="0" w:firstLine="0"/>
              <w:jc w:val="center"/>
              <w:rPr>
                <w:rFonts w:ascii="Times New Roman" w:hAnsi="Times New Roman" w:cs="Times New Roman"/>
                <w:sz w:val="24"/>
                <w:szCs w:val="24"/>
              </w:rPr>
            </w:pPr>
          </w:p>
        </w:tc>
        <w:tc>
          <w:tcPr>
            <w:tcW w:w="851"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08.11.2023</w:t>
            </w:r>
          </w:p>
        </w:tc>
        <w:tc>
          <w:tcPr>
            <w:tcW w:w="992"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12:30</w:t>
            </w:r>
          </w:p>
        </w:tc>
        <w:tc>
          <w:tcPr>
            <w:tcW w:w="3544" w:type="dxa"/>
            <w:vAlign w:val="center"/>
          </w:tcPr>
          <w:p w:rsidR="00870BAC" w:rsidRPr="00A75171" w:rsidRDefault="00870BAC" w:rsidP="00870BAC">
            <w:pPr>
              <w:rPr>
                <w:rFonts w:ascii="Times New Roman" w:hAnsi="Times New Roman" w:cs="Times New Roman"/>
                <w:sz w:val="24"/>
                <w:szCs w:val="24"/>
              </w:rPr>
            </w:pPr>
            <w:r w:rsidRPr="00A75171">
              <w:rPr>
                <w:rFonts w:ascii="Times New Roman" w:hAnsi="Times New Roman" w:cs="Times New Roman"/>
                <w:sz w:val="24"/>
                <w:szCs w:val="24"/>
              </w:rPr>
              <w:t xml:space="preserve">Инструктивные сборы руководителей объединений по </w:t>
            </w:r>
            <w:proofErr w:type="spellStart"/>
            <w:r w:rsidRPr="00A75171">
              <w:rPr>
                <w:rFonts w:ascii="Times New Roman" w:hAnsi="Times New Roman" w:cs="Times New Roman"/>
                <w:sz w:val="24"/>
                <w:szCs w:val="24"/>
              </w:rPr>
              <w:t>фототворчеству</w:t>
            </w:r>
            <w:proofErr w:type="spellEnd"/>
            <w:r w:rsidRPr="00A75171">
              <w:rPr>
                <w:rFonts w:ascii="Times New Roman" w:hAnsi="Times New Roman" w:cs="Times New Roman"/>
                <w:sz w:val="24"/>
                <w:szCs w:val="24"/>
              </w:rPr>
              <w:t xml:space="preserve"> образовательных учреждений города Ярославля и Ярославской области</w:t>
            </w:r>
          </w:p>
        </w:tc>
        <w:tc>
          <w:tcPr>
            <w:tcW w:w="1559"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r w:rsidR="00870BAC" w:rsidRPr="00A70C0F" w:rsidTr="00F53FE9">
        <w:tc>
          <w:tcPr>
            <w:tcW w:w="562" w:type="dxa"/>
            <w:vAlign w:val="center"/>
          </w:tcPr>
          <w:p w:rsidR="00870BAC" w:rsidRPr="00A75171" w:rsidRDefault="00870BAC" w:rsidP="00D43C4D">
            <w:pPr>
              <w:pStyle w:val="af2"/>
              <w:numPr>
                <w:ilvl w:val="0"/>
                <w:numId w:val="7"/>
              </w:numPr>
              <w:ind w:left="0" w:firstLine="0"/>
              <w:jc w:val="center"/>
              <w:rPr>
                <w:rFonts w:ascii="Times New Roman" w:hAnsi="Times New Roman" w:cs="Times New Roman"/>
                <w:sz w:val="24"/>
                <w:szCs w:val="24"/>
              </w:rPr>
            </w:pPr>
          </w:p>
        </w:tc>
        <w:tc>
          <w:tcPr>
            <w:tcW w:w="1843" w:type="dxa"/>
            <w:gridSpan w:val="2"/>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Ноябрь-декабрь 2023</w:t>
            </w:r>
          </w:p>
        </w:tc>
        <w:tc>
          <w:tcPr>
            <w:tcW w:w="3544" w:type="dxa"/>
            <w:vAlign w:val="center"/>
          </w:tcPr>
          <w:p w:rsidR="00870BAC" w:rsidRPr="00A75171" w:rsidRDefault="00870BAC" w:rsidP="00870BAC">
            <w:pPr>
              <w:rPr>
                <w:rFonts w:ascii="Times New Roman" w:hAnsi="Times New Roman" w:cs="Times New Roman"/>
                <w:sz w:val="24"/>
                <w:szCs w:val="24"/>
              </w:rPr>
            </w:pPr>
            <w:r w:rsidRPr="00A75171">
              <w:rPr>
                <w:rFonts w:ascii="Times New Roman" w:hAnsi="Times New Roman" w:cs="Times New Roman"/>
                <w:sz w:val="24"/>
                <w:szCs w:val="24"/>
              </w:rPr>
              <w:t>Педагогический практикум (серия мастер-классов)</w:t>
            </w:r>
          </w:p>
        </w:tc>
        <w:tc>
          <w:tcPr>
            <w:tcW w:w="1559"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Без ограничений</w:t>
            </w:r>
          </w:p>
        </w:tc>
        <w:tc>
          <w:tcPr>
            <w:tcW w:w="2806" w:type="dxa"/>
            <w:vAlign w:val="center"/>
          </w:tcPr>
          <w:p w:rsidR="00870BAC" w:rsidRPr="00A75171" w:rsidRDefault="00870BAC" w:rsidP="00870BAC">
            <w:pPr>
              <w:jc w:val="center"/>
              <w:rPr>
                <w:rFonts w:ascii="Times New Roman" w:hAnsi="Times New Roman" w:cs="Times New Roman"/>
                <w:sz w:val="24"/>
                <w:szCs w:val="24"/>
              </w:rPr>
            </w:pPr>
            <w:r w:rsidRPr="00A75171">
              <w:rPr>
                <w:rFonts w:ascii="Times New Roman" w:hAnsi="Times New Roman" w:cs="Times New Roman"/>
                <w:sz w:val="24"/>
                <w:szCs w:val="24"/>
              </w:rPr>
              <w:t>МОУ ДО «ГЦТТ», пр-т Ленина, 11а</w:t>
            </w:r>
          </w:p>
        </w:tc>
      </w:tr>
    </w:tbl>
    <w:p w:rsidR="00A70C0F" w:rsidRPr="00A70C0F" w:rsidRDefault="00A70C0F" w:rsidP="00A70C0F">
      <w:pPr>
        <w:rPr>
          <w:sz w:val="24"/>
          <w:szCs w:val="24"/>
        </w:rPr>
      </w:pPr>
    </w:p>
    <w:p w:rsidR="00A70C0F" w:rsidRPr="00A70C0F" w:rsidRDefault="00A70C0F" w:rsidP="00A70C0F">
      <w:pPr>
        <w:rPr>
          <w:sz w:val="24"/>
          <w:szCs w:val="24"/>
        </w:rPr>
      </w:pPr>
    </w:p>
    <w:p w:rsidR="00A70C0F" w:rsidRPr="00A70C0F" w:rsidRDefault="00A70C0F" w:rsidP="00A70C0F">
      <w:pPr>
        <w:spacing w:before="240" w:after="240"/>
        <w:ind w:firstLine="709"/>
        <w:jc w:val="both"/>
        <w:rPr>
          <w:sz w:val="24"/>
          <w:szCs w:val="24"/>
        </w:rPr>
      </w:pPr>
      <w:r w:rsidRPr="00A70C0F">
        <w:rPr>
          <w:sz w:val="24"/>
          <w:szCs w:val="24"/>
        </w:rPr>
        <w:t>*Организатор оставляет за собой право менять дату, время и место проведения мероприятий.</w:t>
      </w:r>
    </w:p>
    <w:p w:rsidR="00057C5D" w:rsidRDefault="00A70C0F" w:rsidP="00F53FE9">
      <w:pPr>
        <w:ind w:firstLine="709"/>
        <w:jc w:val="both"/>
        <w:rPr>
          <w:sz w:val="24"/>
          <w:szCs w:val="24"/>
        </w:rPr>
      </w:pPr>
      <w:r w:rsidRPr="00A70C0F">
        <w:rPr>
          <w:sz w:val="24"/>
          <w:szCs w:val="24"/>
        </w:rPr>
        <w:t>Подробная информация публикуется на официальном сайте МОУ ДО «ГЦТТ» (</w:t>
      </w:r>
      <w:hyperlink r:id="rId23" w:history="1">
        <w:r w:rsidRPr="00A70C0F">
          <w:rPr>
            <w:rStyle w:val="ad"/>
            <w:sz w:val="24"/>
            <w:szCs w:val="24"/>
          </w:rPr>
          <w:t>https://yargcdutt.edu.yar.ru/</w:t>
        </w:r>
      </w:hyperlink>
      <w:r w:rsidRPr="00A70C0F">
        <w:rPr>
          <w:sz w:val="24"/>
          <w:szCs w:val="24"/>
        </w:rPr>
        <w:t>) в разделе «</w:t>
      </w:r>
      <w:r w:rsidRPr="00A70C0F">
        <w:rPr>
          <w:sz w:val="24"/>
          <w:szCs w:val="24"/>
          <w:lang w:val="en-US"/>
        </w:rPr>
        <w:t>XI</w:t>
      </w:r>
      <w:r w:rsidRPr="00A70C0F">
        <w:rPr>
          <w:sz w:val="24"/>
          <w:szCs w:val="24"/>
        </w:rPr>
        <w:t xml:space="preserve"> городские дни науки и техники».</w:t>
      </w:r>
      <w:bookmarkEnd w:id="0"/>
    </w:p>
    <w:bookmarkEnd w:id="1"/>
    <w:p w:rsidR="00F53FE9" w:rsidRDefault="00F53FE9" w:rsidP="00F53FE9">
      <w:pPr>
        <w:ind w:firstLine="709"/>
        <w:jc w:val="both"/>
        <w:rPr>
          <w:sz w:val="24"/>
          <w:szCs w:val="24"/>
        </w:rPr>
      </w:pPr>
    </w:p>
    <w:p w:rsidR="00B42922" w:rsidRDefault="00B42922" w:rsidP="00F53FE9">
      <w:pPr>
        <w:ind w:firstLine="709"/>
        <w:jc w:val="both"/>
        <w:rPr>
          <w:b/>
          <w:sz w:val="26"/>
          <w:szCs w:val="26"/>
        </w:rPr>
        <w:sectPr w:rsidR="00B42922" w:rsidSect="00B42922">
          <w:headerReference w:type="default" r:id="rId24"/>
          <w:pgSz w:w="11906" w:h="16838" w:code="9"/>
          <w:pgMar w:top="1134" w:right="567" w:bottom="1134" w:left="1134" w:header="567" w:footer="0" w:gutter="0"/>
          <w:pgNumType w:start="1"/>
          <w:cols w:space="720"/>
          <w:titlePg/>
          <w:docGrid w:linePitch="272"/>
        </w:sectPr>
      </w:pPr>
    </w:p>
    <w:p w:rsidR="00191376" w:rsidRPr="00016571" w:rsidRDefault="008E205E" w:rsidP="00F03A4A">
      <w:pPr>
        <w:pStyle w:val="4"/>
        <w:ind w:left="5103"/>
      </w:pPr>
      <w:r w:rsidRPr="00016571">
        <w:lastRenderedPageBreak/>
        <w:t>Приложение</w:t>
      </w:r>
      <w:r w:rsidR="00191376" w:rsidRPr="00016571">
        <w:t xml:space="preserve"> </w:t>
      </w:r>
      <w:r w:rsidR="007B5C78" w:rsidRPr="00016571">
        <w:t>2</w:t>
      </w:r>
    </w:p>
    <w:p w:rsidR="00305526" w:rsidRPr="00016571" w:rsidRDefault="00305526" w:rsidP="00305526"/>
    <w:p w:rsidR="00B42922" w:rsidRDefault="00B42922" w:rsidP="00B42922">
      <w:pPr>
        <w:widowControl w:val="0"/>
        <w:autoSpaceDE w:val="0"/>
        <w:ind w:left="5103"/>
      </w:pPr>
      <w:r>
        <w:rPr>
          <w:sz w:val="26"/>
          <w:szCs w:val="26"/>
          <w:lang w:bidi="ru-RU"/>
        </w:rPr>
        <w:t>УТВЕРЖДЕН</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305526" w:rsidRPr="00016571" w:rsidRDefault="00305526" w:rsidP="0072469F">
      <w:pPr>
        <w:pStyle w:val="a9"/>
        <w:spacing w:after="0"/>
        <w:ind w:left="5103"/>
        <w:rPr>
          <w:rStyle w:val="ae"/>
          <w:szCs w:val="26"/>
        </w:rPr>
      </w:pPr>
    </w:p>
    <w:p w:rsidR="00057C5D" w:rsidRDefault="00057C5D" w:rsidP="0095326F">
      <w:pPr>
        <w:jc w:val="center"/>
        <w:rPr>
          <w:rStyle w:val="ae"/>
          <w:sz w:val="26"/>
          <w:szCs w:val="26"/>
        </w:rPr>
      </w:pPr>
    </w:p>
    <w:p w:rsidR="00C97EDF" w:rsidRPr="00016571" w:rsidRDefault="00C97EDF" w:rsidP="00C97EDF">
      <w:pPr>
        <w:jc w:val="center"/>
        <w:rPr>
          <w:bCs/>
          <w:sz w:val="26"/>
          <w:szCs w:val="26"/>
        </w:rPr>
      </w:pPr>
      <w:r w:rsidRPr="00016571">
        <w:rPr>
          <w:rStyle w:val="ae"/>
          <w:sz w:val="26"/>
          <w:szCs w:val="26"/>
        </w:rPr>
        <w:t>Состав организационного комитета Х</w:t>
      </w:r>
      <w:r>
        <w:rPr>
          <w:rStyle w:val="ae"/>
          <w:sz w:val="26"/>
          <w:szCs w:val="26"/>
          <w:lang w:val="en-US"/>
        </w:rPr>
        <w:t>I</w:t>
      </w:r>
      <w:r w:rsidRPr="00016571">
        <w:rPr>
          <w:rStyle w:val="ae"/>
          <w:sz w:val="26"/>
          <w:szCs w:val="26"/>
        </w:rPr>
        <w:t xml:space="preserve"> городских дней науки и техники</w:t>
      </w:r>
    </w:p>
    <w:p w:rsidR="00C97EDF" w:rsidRPr="00B17805" w:rsidRDefault="00C97EDF" w:rsidP="00C97EDF">
      <w:pPr>
        <w:widowControl w:val="0"/>
        <w:autoSpaceDE w:val="0"/>
        <w:spacing w:before="4"/>
        <w:rPr>
          <w:b/>
          <w:bCs/>
          <w:sz w:val="10"/>
          <w:szCs w:val="10"/>
          <w:lang w:bidi="ru-RU"/>
        </w:rPr>
      </w:pPr>
    </w:p>
    <w:p w:rsidR="00C97EDF" w:rsidRPr="00057C5D" w:rsidRDefault="00C97EDF" w:rsidP="009D4ED3">
      <w:pPr>
        <w:widowControl w:val="0"/>
        <w:autoSpaceDE w:val="0"/>
        <w:ind w:firstLine="720"/>
        <w:jc w:val="both"/>
        <w:rPr>
          <w:sz w:val="26"/>
          <w:szCs w:val="26"/>
        </w:rPr>
      </w:pPr>
      <w:r w:rsidRPr="00057C5D">
        <w:rPr>
          <w:sz w:val="26"/>
          <w:szCs w:val="26"/>
          <w:lang w:bidi="ru-RU"/>
        </w:rPr>
        <w:t>Ильина Е.А. –</w:t>
      </w:r>
      <w:r>
        <w:rPr>
          <w:sz w:val="26"/>
          <w:szCs w:val="26"/>
          <w:lang w:bidi="ru-RU"/>
        </w:rPr>
        <w:t xml:space="preserve"> </w:t>
      </w:r>
      <w:r w:rsidRPr="00057C5D">
        <w:rPr>
          <w:sz w:val="26"/>
          <w:szCs w:val="26"/>
          <w:lang w:bidi="ru-RU"/>
        </w:rPr>
        <w:t>заместитель директора департамента образования мэрии города Ярославля, председатель организационного комитета.</w:t>
      </w:r>
    </w:p>
    <w:p w:rsidR="00B42922" w:rsidRPr="00057C5D" w:rsidRDefault="00B42922" w:rsidP="009D4ED3">
      <w:pPr>
        <w:widowControl w:val="0"/>
        <w:autoSpaceDE w:val="0"/>
        <w:ind w:firstLine="720"/>
        <w:jc w:val="both"/>
        <w:rPr>
          <w:sz w:val="26"/>
          <w:szCs w:val="26"/>
          <w:lang w:bidi="ru-RU"/>
        </w:rPr>
      </w:pPr>
      <w:r w:rsidRPr="00057C5D">
        <w:rPr>
          <w:sz w:val="26"/>
          <w:szCs w:val="26"/>
          <w:lang w:bidi="ru-RU"/>
        </w:rPr>
        <w:t xml:space="preserve">Абрамова Е.Г. – начальник отдела дополнительного образования и воспитательной работы </w:t>
      </w:r>
      <w:proofErr w:type="gramStart"/>
      <w:r w:rsidRPr="00057C5D">
        <w:rPr>
          <w:sz w:val="26"/>
          <w:szCs w:val="26"/>
          <w:lang w:bidi="ru-RU"/>
        </w:rPr>
        <w:t>департамента образования мэрии города Ярославля</w:t>
      </w:r>
      <w:proofErr w:type="gramEnd"/>
      <w:r w:rsidRPr="00057C5D">
        <w:rPr>
          <w:sz w:val="26"/>
          <w:szCs w:val="26"/>
          <w:lang w:bidi="ru-RU"/>
        </w:rPr>
        <w:t>.</w:t>
      </w:r>
    </w:p>
    <w:p w:rsidR="00B42922" w:rsidRDefault="00B42922" w:rsidP="009D4ED3">
      <w:pPr>
        <w:widowControl w:val="0"/>
        <w:autoSpaceDE w:val="0"/>
        <w:ind w:firstLine="720"/>
        <w:jc w:val="both"/>
        <w:rPr>
          <w:sz w:val="26"/>
          <w:szCs w:val="26"/>
        </w:rPr>
      </w:pPr>
      <w:r w:rsidRPr="00B17805">
        <w:rPr>
          <w:sz w:val="26"/>
          <w:szCs w:val="26"/>
        </w:rPr>
        <w:t>Бакиров А</w:t>
      </w:r>
      <w:r>
        <w:rPr>
          <w:sz w:val="26"/>
          <w:szCs w:val="26"/>
        </w:rPr>
        <w:t>.</w:t>
      </w:r>
      <w:r w:rsidRPr="00B17805">
        <w:rPr>
          <w:sz w:val="26"/>
          <w:szCs w:val="26"/>
        </w:rPr>
        <w:t>Ф</w:t>
      </w:r>
      <w:r>
        <w:rPr>
          <w:sz w:val="26"/>
          <w:szCs w:val="26"/>
        </w:rPr>
        <w:t xml:space="preserve">. – </w:t>
      </w:r>
      <w:r w:rsidRPr="00B17805">
        <w:rPr>
          <w:sz w:val="26"/>
          <w:szCs w:val="26"/>
        </w:rPr>
        <w:t xml:space="preserve">руководитель </w:t>
      </w:r>
      <w:r>
        <w:rPr>
          <w:sz w:val="26"/>
          <w:szCs w:val="26"/>
        </w:rPr>
        <w:t>ш</w:t>
      </w:r>
      <w:r w:rsidRPr="00B17805">
        <w:rPr>
          <w:sz w:val="26"/>
          <w:szCs w:val="26"/>
        </w:rPr>
        <w:t>таб</w:t>
      </w:r>
      <w:r>
        <w:rPr>
          <w:sz w:val="26"/>
          <w:szCs w:val="26"/>
        </w:rPr>
        <w:t>а</w:t>
      </w:r>
      <w:r w:rsidRPr="00B17805">
        <w:rPr>
          <w:sz w:val="26"/>
          <w:szCs w:val="26"/>
        </w:rPr>
        <w:t xml:space="preserve"> общественной поддержки </w:t>
      </w:r>
      <w:r>
        <w:rPr>
          <w:sz w:val="26"/>
          <w:szCs w:val="26"/>
        </w:rPr>
        <w:t>п</w:t>
      </w:r>
      <w:r w:rsidRPr="00B17805">
        <w:rPr>
          <w:sz w:val="26"/>
          <w:szCs w:val="26"/>
        </w:rPr>
        <w:t>артии «Единая Россия»</w:t>
      </w:r>
      <w:r>
        <w:rPr>
          <w:sz w:val="26"/>
          <w:szCs w:val="26"/>
        </w:rPr>
        <w:t xml:space="preserve"> (по согласованию).</w:t>
      </w:r>
    </w:p>
    <w:p w:rsidR="00B42922" w:rsidRPr="00057C5D" w:rsidRDefault="00B42922" w:rsidP="009D4ED3">
      <w:pPr>
        <w:widowControl w:val="0"/>
        <w:autoSpaceDE w:val="0"/>
        <w:ind w:firstLine="720"/>
        <w:jc w:val="both"/>
        <w:rPr>
          <w:sz w:val="26"/>
          <w:szCs w:val="26"/>
          <w:lang w:bidi="ru-RU"/>
        </w:rPr>
      </w:pPr>
      <w:proofErr w:type="spellStart"/>
      <w:r w:rsidRPr="00057C5D">
        <w:rPr>
          <w:sz w:val="26"/>
          <w:szCs w:val="26"/>
          <w:lang w:bidi="ru-RU"/>
        </w:rPr>
        <w:t>Березенкова</w:t>
      </w:r>
      <w:proofErr w:type="spellEnd"/>
      <w:r w:rsidRPr="00057C5D">
        <w:rPr>
          <w:sz w:val="26"/>
          <w:szCs w:val="26"/>
          <w:lang w:bidi="ru-RU"/>
        </w:rPr>
        <w:t xml:space="preserve"> Ю.Б. – директор муниципального образовательного учреждения дополнительного образования «Городской центр технического творчества».</w:t>
      </w:r>
    </w:p>
    <w:p w:rsidR="00B42922" w:rsidRDefault="00B42922" w:rsidP="009D4ED3">
      <w:pPr>
        <w:widowControl w:val="0"/>
        <w:autoSpaceDE w:val="0"/>
        <w:ind w:firstLine="720"/>
        <w:jc w:val="both"/>
        <w:rPr>
          <w:sz w:val="26"/>
          <w:szCs w:val="26"/>
          <w:lang w:bidi="ru-RU"/>
        </w:rPr>
      </w:pPr>
      <w:proofErr w:type="spellStart"/>
      <w:r w:rsidRPr="00AA13D8">
        <w:rPr>
          <w:sz w:val="26"/>
          <w:szCs w:val="26"/>
          <w:lang w:bidi="ru-RU"/>
        </w:rPr>
        <w:t>Гиляревская</w:t>
      </w:r>
      <w:proofErr w:type="spellEnd"/>
      <w:r w:rsidRPr="00AA13D8">
        <w:rPr>
          <w:sz w:val="26"/>
          <w:szCs w:val="26"/>
          <w:lang w:bidi="ru-RU"/>
        </w:rPr>
        <w:t xml:space="preserve"> М</w:t>
      </w:r>
      <w:r>
        <w:rPr>
          <w:sz w:val="26"/>
          <w:szCs w:val="26"/>
          <w:lang w:bidi="ru-RU"/>
        </w:rPr>
        <w:t>.</w:t>
      </w:r>
      <w:r w:rsidRPr="00AA13D8">
        <w:rPr>
          <w:sz w:val="26"/>
          <w:szCs w:val="26"/>
          <w:lang w:bidi="ru-RU"/>
        </w:rPr>
        <w:t>Е</w:t>
      </w:r>
      <w:r>
        <w:rPr>
          <w:sz w:val="26"/>
          <w:szCs w:val="26"/>
          <w:lang w:bidi="ru-RU"/>
        </w:rPr>
        <w:t>. – с</w:t>
      </w:r>
      <w:r w:rsidRPr="00AA13D8">
        <w:rPr>
          <w:sz w:val="26"/>
          <w:szCs w:val="26"/>
          <w:lang w:bidi="ru-RU"/>
        </w:rPr>
        <w:t xml:space="preserve">тарший преподаватель кафедры </w:t>
      </w:r>
      <w:r>
        <w:rPr>
          <w:sz w:val="26"/>
          <w:szCs w:val="26"/>
          <w:lang w:bidi="ru-RU"/>
        </w:rPr>
        <w:t>«</w:t>
      </w:r>
      <w:r w:rsidRPr="00AA13D8">
        <w:rPr>
          <w:sz w:val="26"/>
          <w:szCs w:val="26"/>
          <w:lang w:bidi="ru-RU"/>
        </w:rPr>
        <w:t>Начертательная геометрия и инженерная графика</w:t>
      </w:r>
      <w:r>
        <w:rPr>
          <w:sz w:val="26"/>
          <w:szCs w:val="26"/>
          <w:lang w:bidi="ru-RU"/>
        </w:rPr>
        <w:t xml:space="preserve">» </w:t>
      </w:r>
      <w:r w:rsidRPr="00AA13D8">
        <w:rPr>
          <w:sz w:val="26"/>
          <w:szCs w:val="26"/>
          <w:lang w:bidi="ru-RU"/>
        </w:rPr>
        <w:t>федерально</w:t>
      </w:r>
      <w:r>
        <w:rPr>
          <w:sz w:val="26"/>
          <w:szCs w:val="26"/>
          <w:lang w:bidi="ru-RU"/>
        </w:rPr>
        <w:t>го</w:t>
      </w:r>
      <w:r w:rsidRPr="00AA13D8">
        <w:rPr>
          <w:sz w:val="26"/>
          <w:szCs w:val="26"/>
          <w:lang w:bidi="ru-RU"/>
        </w:rPr>
        <w:t xml:space="preserve"> государственно</w:t>
      </w:r>
      <w:r>
        <w:rPr>
          <w:sz w:val="26"/>
          <w:szCs w:val="26"/>
          <w:lang w:bidi="ru-RU"/>
        </w:rPr>
        <w:t>го</w:t>
      </w:r>
      <w:r w:rsidRPr="00AA13D8">
        <w:rPr>
          <w:sz w:val="26"/>
          <w:szCs w:val="26"/>
          <w:lang w:bidi="ru-RU"/>
        </w:rPr>
        <w:t xml:space="preserve"> бюджетно</w:t>
      </w:r>
      <w:r>
        <w:rPr>
          <w:sz w:val="26"/>
          <w:szCs w:val="26"/>
          <w:lang w:bidi="ru-RU"/>
        </w:rPr>
        <w:t>го</w:t>
      </w:r>
      <w:r w:rsidRPr="00AA13D8">
        <w:rPr>
          <w:sz w:val="26"/>
          <w:szCs w:val="26"/>
          <w:lang w:bidi="ru-RU"/>
        </w:rPr>
        <w:t xml:space="preserve"> образовательно</w:t>
      </w:r>
      <w:r>
        <w:rPr>
          <w:sz w:val="26"/>
          <w:szCs w:val="26"/>
          <w:lang w:bidi="ru-RU"/>
        </w:rPr>
        <w:t>го</w:t>
      </w:r>
      <w:r w:rsidRPr="00AA13D8">
        <w:rPr>
          <w:sz w:val="26"/>
          <w:szCs w:val="26"/>
          <w:lang w:bidi="ru-RU"/>
        </w:rPr>
        <w:t xml:space="preserve"> учреждени</w:t>
      </w:r>
      <w:r>
        <w:rPr>
          <w:sz w:val="26"/>
          <w:szCs w:val="26"/>
          <w:lang w:bidi="ru-RU"/>
        </w:rPr>
        <w:t>я</w:t>
      </w:r>
      <w:r w:rsidRPr="00AA13D8">
        <w:rPr>
          <w:sz w:val="26"/>
          <w:szCs w:val="26"/>
          <w:lang w:bidi="ru-RU"/>
        </w:rPr>
        <w:t xml:space="preserve"> высшего образования «Ярославский государственный технический университет»</w:t>
      </w:r>
      <w:r>
        <w:rPr>
          <w:sz w:val="26"/>
          <w:szCs w:val="26"/>
          <w:lang w:bidi="ru-RU"/>
        </w:rPr>
        <w:t xml:space="preserve"> (по согласованию).</w:t>
      </w:r>
    </w:p>
    <w:p w:rsidR="00B42922" w:rsidRDefault="00B42922" w:rsidP="009D4ED3">
      <w:pPr>
        <w:widowControl w:val="0"/>
        <w:autoSpaceDE w:val="0"/>
        <w:ind w:firstLine="720"/>
        <w:jc w:val="both"/>
        <w:rPr>
          <w:sz w:val="26"/>
          <w:szCs w:val="26"/>
          <w:lang w:bidi="ru-RU"/>
        </w:rPr>
      </w:pPr>
      <w:r>
        <w:rPr>
          <w:sz w:val="26"/>
          <w:szCs w:val="26"/>
          <w:lang w:bidi="ru-RU"/>
        </w:rPr>
        <w:t xml:space="preserve">Ефремова А.А. – </w:t>
      </w:r>
      <w:r w:rsidRPr="00705C06">
        <w:rPr>
          <w:sz w:val="26"/>
          <w:szCs w:val="26"/>
          <w:lang w:bidi="ru-RU"/>
        </w:rPr>
        <w:t xml:space="preserve">руководитель рекламного отдела </w:t>
      </w:r>
      <w:r>
        <w:rPr>
          <w:sz w:val="26"/>
          <w:szCs w:val="26"/>
          <w:lang w:bidi="ru-RU"/>
        </w:rPr>
        <w:t>Торгового Центра «РИО</w:t>
      </w:r>
      <w:r w:rsidRPr="00705C06">
        <w:rPr>
          <w:sz w:val="26"/>
          <w:szCs w:val="26"/>
          <w:lang w:bidi="ru-RU"/>
        </w:rPr>
        <w:t>»</w:t>
      </w:r>
      <w:r>
        <w:rPr>
          <w:sz w:val="26"/>
          <w:szCs w:val="26"/>
          <w:lang w:bidi="ru-RU"/>
        </w:rPr>
        <w:t xml:space="preserve"> (по согласованию).</w:t>
      </w:r>
    </w:p>
    <w:p w:rsidR="00B42922" w:rsidRDefault="00B42922" w:rsidP="009D4ED3">
      <w:pPr>
        <w:widowControl w:val="0"/>
        <w:autoSpaceDE w:val="0"/>
        <w:ind w:firstLine="720"/>
        <w:jc w:val="both"/>
        <w:rPr>
          <w:color w:val="000000"/>
          <w:sz w:val="27"/>
          <w:szCs w:val="27"/>
        </w:rPr>
      </w:pPr>
      <w:r>
        <w:rPr>
          <w:color w:val="000000"/>
          <w:sz w:val="27"/>
          <w:szCs w:val="27"/>
        </w:rPr>
        <w:t>Киселева А.В. – директор муниципального образовательного учреждения дополнительного образования Детского экологического центра «Родник».</w:t>
      </w:r>
    </w:p>
    <w:p w:rsidR="00B42922" w:rsidRPr="00CB1627" w:rsidRDefault="00B42922" w:rsidP="009D4ED3">
      <w:pPr>
        <w:widowControl w:val="0"/>
        <w:autoSpaceDE w:val="0"/>
        <w:ind w:firstLine="720"/>
        <w:jc w:val="both"/>
        <w:rPr>
          <w:sz w:val="26"/>
          <w:szCs w:val="26"/>
          <w:lang w:bidi="ru-RU"/>
        </w:rPr>
      </w:pPr>
      <w:proofErr w:type="spellStart"/>
      <w:r w:rsidRPr="00AA13D8">
        <w:rPr>
          <w:sz w:val="26"/>
          <w:szCs w:val="26"/>
          <w:lang w:bidi="ru-RU"/>
        </w:rPr>
        <w:t>Кулигина</w:t>
      </w:r>
      <w:proofErr w:type="spellEnd"/>
      <w:r w:rsidRPr="00AA13D8">
        <w:rPr>
          <w:sz w:val="26"/>
          <w:szCs w:val="26"/>
          <w:lang w:bidi="ru-RU"/>
        </w:rPr>
        <w:t xml:space="preserve"> О</w:t>
      </w:r>
      <w:r>
        <w:rPr>
          <w:sz w:val="26"/>
          <w:szCs w:val="26"/>
          <w:lang w:bidi="ru-RU"/>
        </w:rPr>
        <w:t>.</w:t>
      </w:r>
      <w:r w:rsidRPr="00AA13D8">
        <w:rPr>
          <w:sz w:val="26"/>
          <w:szCs w:val="26"/>
          <w:lang w:bidi="ru-RU"/>
        </w:rPr>
        <w:t>В</w:t>
      </w:r>
      <w:r>
        <w:rPr>
          <w:sz w:val="26"/>
          <w:szCs w:val="26"/>
          <w:lang w:bidi="ru-RU"/>
        </w:rPr>
        <w:t xml:space="preserve">. </w:t>
      </w:r>
      <w:r w:rsidRPr="00CB1627">
        <w:rPr>
          <w:sz w:val="26"/>
          <w:szCs w:val="26"/>
          <w:lang w:bidi="ru-RU"/>
        </w:rPr>
        <w:t>– директор муниципального образовательного учреждения дополнительного</w:t>
      </w:r>
      <w:r>
        <w:rPr>
          <w:sz w:val="26"/>
          <w:szCs w:val="26"/>
          <w:lang w:bidi="ru-RU"/>
        </w:rPr>
        <w:t xml:space="preserve"> </w:t>
      </w:r>
      <w:r w:rsidRPr="00CB1627">
        <w:rPr>
          <w:sz w:val="26"/>
          <w:szCs w:val="26"/>
          <w:lang w:bidi="ru-RU"/>
        </w:rPr>
        <w:t>образования Центр анимационного творчества «Перспектива»</w:t>
      </w:r>
      <w:r>
        <w:rPr>
          <w:sz w:val="26"/>
          <w:szCs w:val="26"/>
          <w:lang w:bidi="ru-RU"/>
        </w:rPr>
        <w:t>.</w:t>
      </w:r>
    </w:p>
    <w:p w:rsidR="00B42922" w:rsidRDefault="00B42922" w:rsidP="009D4ED3">
      <w:pPr>
        <w:widowControl w:val="0"/>
        <w:autoSpaceDE w:val="0"/>
        <w:ind w:firstLine="720"/>
        <w:jc w:val="both"/>
        <w:rPr>
          <w:sz w:val="26"/>
          <w:szCs w:val="26"/>
          <w:lang w:bidi="ru-RU"/>
        </w:rPr>
      </w:pPr>
      <w:r w:rsidRPr="00B17805">
        <w:rPr>
          <w:sz w:val="26"/>
          <w:szCs w:val="26"/>
          <w:lang w:bidi="ru-RU"/>
        </w:rPr>
        <w:t>Москалева Е.Е. – руководитель подразделения ГПОУ ЯО Ярославского торгово-экономического колледжа, Центра опережающей профессиональной подготовки</w:t>
      </w:r>
      <w:r>
        <w:rPr>
          <w:sz w:val="26"/>
          <w:szCs w:val="26"/>
          <w:lang w:bidi="ru-RU"/>
        </w:rPr>
        <w:t xml:space="preserve"> (по согласованию)</w:t>
      </w:r>
      <w:r w:rsidRPr="00B17805">
        <w:rPr>
          <w:sz w:val="26"/>
          <w:szCs w:val="26"/>
          <w:lang w:bidi="ru-RU"/>
        </w:rPr>
        <w:t>.</w:t>
      </w:r>
    </w:p>
    <w:p w:rsidR="00B42922" w:rsidRDefault="00B42922" w:rsidP="009D4ED3">
      <w:pPr>
        <w:widowControl w:val="0"/>
        <w:autoSpaceDE w:val="0"/>
        <w:ind w:firstLine="720"/>
        <w:jc w:val="both"/>
        <w:rPr>
          <w:sz w:val="26"/>
          <w:szCs w:val="26"/>
          <w:lang w:bidi="ru-RU"/>
        </w:rPr>
      </w:pPr>
      <w:proofErr w:type="spellStart"/>
      <w:r w:rsidRPr="00CB1627">
        <w:rPr>
          <w:sz w:val="26"/>
          <w:szCs w:val="26"/>
          <w:lang w:bidi="ru-RU"/>
        </w:rPr>
        <w:t>Мухамедьярова</w:t>
      </w:r>
      <w:proofErr w:type="spellEnd"/>
      <w:r w:rsidRPr="00CB1627">
        <w:rPr>
          <w:sz w:val="26"/>
          <w:szCs w:val="26"/>
          <w:lang w:bidi="ru-RU"/>
        </w:rPr>
        <w:t xml:space="preserve"> Н</w:t>
      </w:r>
      <w:r>
        <w:rPr>
          <w:sz w:val="26"/>
          <w:szCs w:val="26"/>
          <w:lang w:bidi="ru-RU"/>
        </w:rPr>
        <w:t>.</w:t>
      </w:r>
      <w:r w:rsidRPr="00CB1627">
        <w:rPr>
          <w:sz w:val="26"/>
          <w:szCs w:val="26"/>
          <w:lang w:bidi="ru-RU"/>
        </w:rPr>
        <w:t>А</w:t>
      </w:r>
      <w:r>
        <w:rPr>
          <w:sz w:val="26"/>
          <w:szCs w:val="26"/>
          <w:lang w:bidi="ru-RU"/>
        </w:rPr>
        <w:t>. – декан физико-математического факультета ф</w:t>
      </w:r>
      <w:r w:rsidRPr="00AA13D8">
        <w:rPr>
          <w:sz w:val="26"/>
          <w:szCs w:val="26"/>
          <w:lang w:bidi="ru-RU"/>
        </w:rPr>
        <w:t>едерально</w:t>
      </w:r>
      <w:r>
        <w:rPr>
          <w:sz w:val="26"/>
          <w:szCs w:val="26"/>
          <w:lang w:bidi="ru-RU"/>
        </w:rPr>
        <w:t xml:space="preserve">го </w:t>
      </w:r>
      <w:r w:rsidRPr="00AA13D8">
        <w:rPr>
          <w:sz w:val="26"/>
          <w:szCs w:val="26"/>
          <w:lang w:bidi="ru-RU"/>
        </w:rPr>
        <w:t>государственно</w:t>
      </w:r>
      <w:r>
        <w:rPr>
          <w:sz w:val="26"/>
          <w:szCs w:val="26"/>
          <w:lang w:bidi="ru-RU"/>
        </w:rPr>
        <w:t>го</w:t>
      </w:r>
      <w:r w:rsidRPr="00AA13D8">
        <w:rPr>
          <w:sz w:val="26"/>
          <w:szCs w:val="26"/>
          <w:lang w:bidi="ru-RU"/>
        </w:rPr>
        <w:t xml:space="preserve"> бюджетно</w:t>
      </w:r>
      <w:r>
        <w:rPr>
          <w:sz w:val="26"/>
          <w:szCs w:val="26"/>
          <w:lang w:bidi="ru-RU"/>
        </w:rPr>
        <w:t>го</w:t>
      </w:r>
      <w:r w:rsidRPr="00AA13D8">
        <w:rPr>
          <w:sz w:val="26"/>
          <w:szCs w:val="26"/>
          <w:lang w:bidi="ru-RU"/>
        </w:rPr>
        <w:t xml:space="preserve"> образовательно</w:t>
      </w:r>
      <w:r>
        <w:rPr>
          <w:sz w:val="26"/>
          <w:szCs w:val="26"/>
          <w:lang w:bidi="ru-RU"/>
        </w:rPr>
        <w:t>го</w:t>
      </w:r>
      <w:r w:rsidRPr="00AA13D8">
        <w:rPr>
          <w:sz w:val="26"/>
          <w:szCs w:val="26"/>
          <w:lang w:bidi="ru-RU"/>
        </w:rPr>
        <w:t xml:space="preserve"> учреждени</w:t>
      </w:r>
      <w:r>
        <w:rPr>
          <w:sz w:val="26"/>
          <w:szCs w:val="26"/>
          <w:lang w:bidi="ru-RU"/>
        </w:rPr>
        <w:t>я</w:t>
      </w:r>
      <w:r w:rsidRPr="00AA13D8">
        <w:rPr>
          <w:sz w:val="26"/>
          <w:szCs w:val="26"/>
          <w:lang w:bidi="ru-RU"/>
        </w:rPr>
        <w:t xml:space="preserve"> высшего образования «Ярославский государственный педагогический университет им. К.Д. Ушинского»</w:t>
      </w:r>
      <w:r>
        <w:rPr>
          <w:sz w:val="26"/>
          <w:szCs w:val="26"/>
          <w:lang w:bidi="ru-RU"/>
        </w:rPr>
        <w:t xml:space="preserve"> (по согласованию).</w:t>
      </w:r>
    </w:p>
    <w:p w:rsidR="00B42922" w:rsidRDefault="00B42922" w:rsidP="009D4ED3">
      <w:pPr>
        <w:widowControl w:val="0"/>
        <w:autoSpaceDE w:val="0"/>
        <w:ind w:firstLine="720"/>
        <w:jc w:val="both"/>
        <w:rPr>
          <w:sz w:val="26"/>
          <w:szCs w:val="26"/>
          <w:lang w:bidi="ru-RU"/>
        </w:rPr>
      </w:pPr>
      <w:r w:rsidRPr="00CB1627">
        <w:rPr>
          <w:sz w:val="26"/>
          <w:szCs w:val="26"/>
          <w:lang w:bidi="ru-RU"/>
        </w:rPr>
        <w:t>Ромащенко И.В. – директор муниципального образовательного учреждения</w:t>
      </w:r>
      <w:r>
        <w:rPr>
          <w:sz w:val="26"/>
          <w:szCs w:val="26"/>
          <w:lang w:bidi="ru-RU"/>
        </w:rPr>
        <w:t xml:space="preserve"> </w:t>
      </w:r>
      <w:r w:rsidRPr="00CB1627">
        <w:rPr>
          <w:sz w:val="26"/>
          <w:szCs w:val="26"/>
          <w:lang w:bidi="ru-RU"/>
        </w:rPr>
        <w:t>дополнительного образования «Межшкольный учебный центр Кировского и Ленинского</w:t>
      </w:r>
      <w:r>
        <w:rPr>
          <w:sz w:val="26"/>
          <w:szCs w:val="26"/>
          <w:lang w:bidi="ru-RU"/>
        </w:rPr>
        <w:t xml:space="preserve"> </w:t>
      </w:r>
      <w:r w:rsidRPr="00CB1627">
        <w:rPr>
          <w:sz w:val="26"/>
          <w:szCs w:val="26"/>
          <w:lang w:bidi="ru-RU"/>
        </w:rPr>
        <w:t>районов»</w:t>
      </w:r>
      <w:r>
        <w:rPr>
          <w:sz w:val="26"/>
          <w:szCs w:val="26"/>
          <w:lang w:bidi="ru-RU"/>
        </w:rPr>
        <w:t>.</w:t>
      </w:r>
    </w:p>
    <w:p w:rsidR="00B42922" w:rsidRPr="00D20CD8" w:rsidRDefault="00B42922" w:rsidP="009D4ED3">
      <w:pPr>
        <w:widowControl w:val="0"/>
        <w:autoSpaceDE w:val="0"/>
        <w:ind w:firstLine="720"/>
        <w:jc w:val="both"/>
        <w:rPr>
          <w:sz w:val="26"/>
          <w:szCs w:val="26"/>
          <w:lang w:bidi="ru-RU"/>
        </w:rPr>
      </w:pPr>
      <w:r>
        <w:rPr>
          <w:sz w:val="26"/>
          <w:szCs w:val="26"/>
          <w:lang w:bidi="ru-RU"/>
        </w:rPr>
        <w:t>Тетерева С.О. – генеральный директор ООО «</w:t>
      </w:r>
      <w:proofErr w:type="spellStart"/>
      <w:r>
        <w:rPr>
          <w:sz w:val="26"/>
          <w:szCs w:val="26"/>
          <w:lang w:bidi="ru-RU"/>
        </w:rPr>
        <w:t>ЗакаЗ</w:t>
      </w:r>
      <w:proofErr w:type="spellEnd"/>
      <w:r>
        <w:rPr>
          <w:sz w:val="26"/>
          <w:szCs w:val="26"/>
          <w:lang w:bidi="ru-RU"/>
        </w:rPr>
        <w:t>» (по согласованию).</w:t>
      </w:r>
    </w:p>
    <w:p w:rsidR="00B42922" w:rsidRPr="00057C5D" w:rsidRDefault="00B42922" w:rsidP="009D4ED3">
      <w:pPr>
        <w:widowControl w:val="0"/>
        <w:autoSpaceDE w:val="0"/>
        <w:ind w:firstLine="720"/>
        <w:jc w:val="both"/>
        <w:rPr>
          <w:sz w:val="26"/>
          <w:szCs w:val="26"/>
          <w:lang w:bidi="ru-RU"/>
        </w:rPr>
      </w:pPr>
      <w:r w:rsidRPr="00057C5D">
        <w:rPr>
          <w:sz w:val="26"/>
          <w:szCs w:val="26"/>
          <w:lang w:bidi="ru-RU"/>
        </w:rPr>
        <w:t xml:space="preserve">Титова Е.Е. – </w:t>
      </w:r>
      <w:r>
        <w:rPr>
          <w:sz w:val="26"/>
          <w:szCs w:val="26"/>
          <w:lang w:bidi="ru-RU"/>
        </w:rPr>
        <w:t>главный</w:t>
      </w:r>
      <w:r w:rsidRPr="00057C5D">
        <w:rPr>
          <w:sz w:val="26"/>
          <w:szCs w:val="26"/>
          <w:lang w:bidi="ru-RU"/>
        </w:rPr>
        <w:t xml:space="preserve"> специалист отдела дополнительного образования и воспитательной работы </w:t>
      </w:r>
      <w:proofErr w:type="gramStart"/>
      <w:r w:rsidRPr="00057C5D">
        <w:rPr>
          <w:sz w:val="26"/>
          <w:szCs w:val="26"/>
          <w:lang w:bidi="ru-RU"/>
        </w:rPr>
        <w:t>департамента образования мэрии города Ярославля</w:t>
      </w:r>
      <w:proofErr w:type="gramEnd"/>
      <w:r w:rsidRPr="00057C5D">
        <w:rPr>
          <w:sz w:val="26"/>
          <w:szCs w:val="26"/>
          <w:lang w:bidi="ru-RU"/>
        </w:rPr>
        <w:t>.</w:t>
      </w:r>
    </w:p>
    <w:p w:rsidR="00B42922" w:rsidRDefault="00B42922" w:rsidP="009D4ED3">
      <w:pPr>
        <w:widowControl w:val="0"/>
        <w:autoSpaceDE w:val="0"/>
        <w:ind w:firstLine="720"/>
        <w:jc w:val="both"/>
        <w:rPr>
          <w:color w:val="000000"/>
          <w:sz w:val="27"/>
          <w:szCs w:val="27"/>
        </w:rPr>
      </w:pPr>
      <w:r>
        <w:rPr>
          <w:color w:val="000000"/>
          <w:sz w:val="27"/>
          <w:szCs w:val="27"/>
        </w:rPr>
        <w:t>Фролова Ю.В. – директор муниципального</w:t>
      </w:r>
      <w:r w:rsidRPr="002F0C2C">
        <w:rPr>
          <w:color w:val="000000"/>
          <w:sz w:val="27"/>
          <w:szCs w:val="27"/>
        </w:rPr>
        <w:t xml:space="preserve"> образовательно</w:t>
      </w:r>
      <w:r>
        <w:rPr>
          <w:color w:val="000000"/>
          <w:sz w:val="27"/>
          <w:szCs w:val="27"/>
        </w:rPr>
        <w:t>го</w:t>
      </w:r>
      <w:r w:rsidRPr="002F0C2C">
        <w:rPr>
          <w:color w:val="000000"/>
          <w:sz w:val="27"/>
          <w:szCs w:val="27"/>
        </w:rPr>
        <w:t xml:space="preserve"> учреждени</w:t>
      </w:r>
      <w:r>
        <w:rPr>
          <w:color w:val="000000"/>
          <w:sz w:val="27"/>
          <w:szCs w:val="27"/>
        </w:rPr>
        <w:t xml:space="preserve">я </w:t>
      </w:r>
      <w:r w:rsidRPr="002F0C2C">
        <w:rPr>
          <w:color w:val="000000"/>
          <w:sz w:val="27"/>
          <w:szCs w:val="27"/>
        </w:rPr>
        <w:t xml:space="preserve">дополнительного образования Центр внешкольной работы </w:t>
      </w:r>
      <w:r>
        <w:rPr>
          <w:color w:val="000000"/>
          <w:sz w:val="27"/>
          <w:szCs w:val="27"/>
        </w:rPr>
        <w:t>«</w:t>
      </w:r>
      <w:r w:rsidRPr="002F0C2C">
        <w:rPr>
          <w:color w:val="000000"/>
          <w:sz w:val="27"/>
          <w:szCs w:val="27"/>
        </w:rPr>
        <w:t>Приоритет</w:t>
      </w:r>
      <w:r>
        <w:rPr>
          <w:color w:val="000000"/>
          <w:sz w:val="27"/>
          <w:szCs w:val="27"/>
        </w:rPr>
        <w:t>».</w:t>
      </w:r>
    </w:p>
    <w:p w:rsidR="00B42922" w:rsidRPr="00CB1627" w:rsidRDefault="00B42922" w:rsidP="009D4ED3">
      <w:pPr>
        <w:widowControl w:val="0"/>
        <w:autoSpaceDE w:val="0"/>
        <w:ind w:firstLine="720"/>
        <w:jc w:val="both"/>
        <w:rPr>
          <w:sz w:val="26"/>
          <w:szCs w:val="26"/>
          <w:lang w:bidi="ru-RU"/>
        </w:rPr>
      </w:pPr>
      <w:r w:rsidRPr="00CB1627">
        <w:rPr>
          <w:sz w:val="26"/>
          <w:szCs w:val="26"/>
          <w:lang w:bidi="ru-RU"/>
        </w:rPr>
        <w:t>Хайкина О.В. – директор муниципального образовательного учреждения</w:t>
      </w:r>
      <w:r>
        <w:rPr>
          <w:sz w:val="26"/>
          <w:szCs w:val="26"/>
          <w:lang w:bidi="ru-RU"/>
        </w:rPr>
        <w:t xml:space="preserve"> </w:t>
      </w:r>
      <w:r w:rsidRPr="00CB1627">
        <w:rPr>
          <w:sz w:val="26"/>
          <w:szCs w:val="26"/>
          <w:lang w:bidi="ru-RU"/>
        </w:rPr>
        <w:t>дополнительного образования Детский центр «Восхождение»</w:t>
      </w:r>
      <w:r>
        <w:rPr>
          <w:sz w:val="26"/>
          <w:szCs w:val="26"/>
          <w:lang w:bidi="ru-RU"/>
        </w:rPr>
        <w:t>.</w:t>
      </w:r>
    </w:p>
    <w:p w:rsidR="00B42922" w:rsidRDefault="00B42922" w:rsidP="009D4ED3">
      <w:pPr>
        <w:widowControl w:val="0"/>
        <w:autoSpaceDE w:val="0"/>
        <w:ind w:firstLine="720"/>
        <w:jc w:val="both"/>
        <w:rPr>
          <w:sz w:val="26"/>
          <w:szCs w:val="26"/>
          <w:lang w:bidi="ru-RU"/>
        </w:rPr>
        <w:sectPr w:rsidR="00B42922" w:rsidSect="00B42922">
          <w:pgSz w:w="11906" w:h="16838" w:code="9"/>
          <w:pgMar w:top="1134" w:right="567" w:bottom="1134" w:left="1134" w:header="567" w:footer="0" w:gutter="0"/>
          <w:pgNumType w:start="1"/>
          <w:cols w:space="720"/>
          <w:titlePg/>
          <w:docGrid w:linePitch="272"/>
        </w:sectPr>
      </w:pPr>
      <w:proofErr w:type="spellStart"/>
      <w:r w:rsidRPr="00CB1627">
        <w:rPr>
          <w:sz w:val="26"/>
          <w:szCs w:val="26"/>
          <w:lang w:bidi="ru-RU"/>
        </w:rPr>
        <w:t>Шленев</w:t>
      </w:r>
      <w:proofErr w:type="spellEnd"/>
      <w:r w:rsidRPr="00CB1627">
        <w:rPr>
          <w:sz w:val="26"/>
          <w:szCs w:val="26"/>
          <w:lang w:bidi="ru-RU"/>
        </w:rPr>
        <w:t xml:space="preserve"> А.К. – директор муниципального образовательного учреждения дополнительного</w:t>
      </w:r>
      <w:r>
        <w:rPr>
          <w:sz w:val="26"/>
          <w:szCs w:val="26"/>
          <w:lang w:bidi="ru-RU"/>
        </w:rPr>
        <w:t xml:space="preserve"> </w:t>
      </w:r>
      <w:r w:rsidRPr="00CB1627">
        <w:rPr>
          <w:sz w:val="26"/>
          <w:szCs w:val="26"/>
          <w:lang w:bidi="ru-RU"/>
        </w:rPr>
        <w:t>образования Детско-юношеского центра «Ярославич»</w:t>
      </w:r>
      <w:r>
        <w:rPr>
          <w:sz w:val="26"/>
          <w:szCs w:val="26"/>
          <w:lang w:bidi="ru-RU"/>
        </w:rPr>
        <w:t>.</w:t>
      </w:r>
    </w:p>
    <w:p w:rsidR="00D83259" w:rsidRPr="00016571" w:rsidRDefault="00D83259" w:rsidP="00D83259">
      <w:pPr>
        <w:pStyle w:val="4"/>
        <w:ind w:left="5103"/>
      </w:pPr>
      <w:r w:rsidRPr="00016571">
        <w:lastRenderedPageBreak/>
        <w:t xml:space="preserve">Приложение </w:t>
      </w:r>
      <w:r>
        <w:t>3</w:t>
      </w:r>
    </w:p>
    <w:p w:rsidR="00D83259" w:rsidRPr="00016571" w:rsidRDefault="00D83259" w:rsidP="00D83259"/>
    <w:p w:rsidR="00B42922" w:rsidRDefault="00B42922" w:rsidP="00B42922">
      <w:pPr>
        <w:widowControl w:val="0"/>
        <w:autoSpaceDE w:val="0"/>
        <w:ind w:left="5103"/>
      </w:pPr>
      <w:r>
        <w:rPr>
          <w:sz w:val="26"/>
          <w:szCs w:val="26"/>
          <w:lang w:bidi="ru-RU"/>
        </w:rPr>
        <w:t>УТВЕРЖДЕНО</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D83259" w:rsidRDefault="00D83259" w:rsidP="0072469F">
      <w:pPr>
        <w:pStyle w:val="a9"/>
        <w:spacing w:after="0"/>
        <w:ind w:left="5103"/>
        <w:rPr>
          <w:rStyle w:val="ae"/>
          <w:szCs w:val="26"/>
        </w:rPr>
      </w:pPr>
    </w:p>
    <w:p w:rsidR="009D4ED3" w:rsidRPr="00016571" w:rsidRDefault="009D4ED3" w:rsidP="00D83259">
      <w:pPr>
        <w:jc w:val="center"/>
        <w:rPr>
          <w:rStyle w:val="ae"/>
          <w:sz w:val="26"/>
          <w:szCs w:val="26"/>
        </w:rPr>
      </w:pPr>
    </w:p>
    <w:p w:rsidR="00D83259" w:rsidRDefault="00D83259" w:rsidP="000444E1">
      <w:pPr>
        <w:spacing w:line="276" w:lineRule="auto"/>
        <w:jc w:val="center"/>
        <w:rPr>
          <w:b/>
          <w:sz w:val="26"/>
          <w:szCs w:val="26"/>
        </w:rPr>
      </w:pPr>
      <w:r>
        <w:rPr>
          <w:b/>
          <w:sz w:val="26"/>
          <w:szCs w:val="26"/>
        </w:rPr>
        <w:t>ПОЛОЖЕНИЕ</w:t>
      </w:r>
    </w:p>
    <w:p w:rsidR="00B42922" w:rsidRDefault="00D83259" w:rsidP="000444E1">
      <w:pPr>
        <w:spacing w:line="276" w:lineRule="auto"/>
        <w:jc w:val="center"/>
        <w:rPr>
          <w:b/>
          <w:sz w:val="26"/>
          <w:szCs w:val="26"/>
        </w:rPr>
      </w:pPr>
      <w:r>
        <w:rPr>
          <w:b/>
          <w:sz w:val="26"/>
          <w:szCs w:val="26"/>
        </w:rPr>
        <w:t xml:space="preserve">о проведении </w:t>
      </w:r>
      <w:proofErr w:type="gramStart"/>
      <w:r>
        <w:rPr>
          <w:b/>
          <w:sz w:val="26"/>
          <w:szCs w:val="26"/>
        </w:rPr>
        <w:t>семейного</w:t>
      </w:r>
      <w:proofErr w:type="gramEnd"/>
      <w:r>
        <w:rPr>
          <w:b/>
          <w:sz w:val="26"/>
          <w:szCs w:val="26"/>
        </w:rPr>
        <w:t xml:space="preserve"> онлайн-конкурса видеороликов</w:t>
      </w:r>
      <w:r w:rsidR="00B42922">
        <w:rPr>
          <w:b/>
          <w:sz w:val="26"/>
          <w:szCs w:val="26"/>
        </w:rPr>
        <w:t xml:space="preserve"> </w:t>
      </w:r>
    </w:p>
    <w:p w:rsidR="00B42922" w:rsidRDefault="00D83259" w:rsidP="000444E1">
      <w:pPr>
        <w:spacing w:line="276" w:lineRule="auto"/>
        <w:jc w:val="center"/>
        <w:rPr>
          <w:b/>
          <w:sz w:val="26"/>
          <w:szCs w:val="26"/>
        </w:rPr>
      </w:pPr>
      <w:r>
        <w:rPr>
          <w:b/>
          <w:sz w:val="26"/>
          <w:szCs w:val="26"/>
        </w:rPr>
        <w:t>«</w:t>
      </w:r>
      <w:proofErr w:type="spellStart"/>
      <w:r>
        <w:rPr>
          <w:b/>
          <w:sz w:val="26"/>
          <w:szCs w:val="26"/>
        </w:rPr>
        <w:t>ТехноЛАЙФХАК</w:t>
      </w:r>
      <w:proofErr w:type="spellEnd"/>
      <w:r>
        <w:rPr>
          <w:b/>
          <w:sz w:val="26"/>
          <w:szCs w:val="26"/>
        </w:rPr>
        <w:t xml:space="preserve">» </w:t>
      </w:r>
      <w:r w:rsidR="00B42922">
        <w:rPr>
          <w:b/>
          <w:sz w:val="26"/>
          <w:szCs w:val="26"/>
        </w:rPr>
        <w:t xml:space="preserve"> </w:t>
      </w:r>
    </w:p>
    <w:p w:rsidR="00D83259" w:rsidRDefault="00D83259" w:rsidP="000444E1">
      <w:pPr>
        <w:spacing w:line="276" w:lineRule="auto"/>
        <w:jc w:val="center"/>
        <w:rPr>
          <w:b/>
          <w:sz w:val="26"/>
          <w:szCs w:val="26"/>
        </w:rPr>
      </w:pPr>
      <w:r>
        <w:rPr>
          <w:b/>
          <w:sz w:val="26"/>
          <w:szCs w:val="26"/>
        </w:rPr>
        <w:t xml:space="preserve">в рамках </w:t>
      </w:r>
      <w:r>
        <w:rPr>
          <w:b/>
          <w:sz w:val="26"/>
          <w:szCs w:val="26"/>
          <w:lang w:val="en-US"/>
        </w:rPr>
        <w:t>XI</w:t>
      </w:r>
      <w:r>
        <w:rPr>
          <w:b/>
          <w:sz w:val="26"/>
          <w:szCs w:val="26"/>
        </w:rPr>
        <w:t xml:space="preserve"> городских дней науки и техники</w:t>
      </w:r>
    </w:p>
    <w:p w:rsidR="00D83259" w:rsidRDefault="00D83259" w:rsidP="00D83259">
      <w:pPr>
        <w:ind w:firstLine="709"/>
        <w:jc w:val="both"/>
        <w:rPr>
          <w:sz w:val="26"/>
          <w:szCs w:val="26"/>
        </w:rPr>
      </w:pPr>
    </w:p>
    <w:p w:rsidR="00D83259" w:rsidRPr="00674AD4" w:rsidRDefault="00D83259" w:rsidP="00B42922">
      <w:pPr>
        <w:pStyle w:val="af2"/>
        <w:numPr>
          <w:ilvl w:val="0"/>
          <w:numId w:val="11"/>
        </w:numPr>
        <w:tabs>
          <w:tab w:val="left" w:pos="1134"/>
        </w:tabs>
        <w:ind w:left="0" w:firstLine="709"/>
        <w:jc w:val="both"/>
        <w:rPr>
          <w:b/>
          <w:sz w:val="26"/>
          <w:szCs w:val="26"/>
        </w:rPr>
      </w:pPr>
      <w:r w:rsidRPr="00674AD4">
        <w:rPr>
          <w:b/>
          <w:sz w:val="26"/>
          <w:szCs w:val="26"/>
        </w:rPr>
        <w:t xml:space="preserve">Общие положения </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Настоящее положение регламентирует порядок организации и проведения семейного онлайн-конкурса видеороликов «</w:t>
      </w:r>
      <w:proofErr w:type="spellStart"/>
      <w:r w:rsidRPr="00674AD4">
        <w:rPr>
          <w:sz w:val="26"/>
          <w:szCs w:val="26"/>
        </w:rPr>
        <w:t>ТехноЛАЙФХАК</w:t>
      </w:r>
      <w:proofErr w:type="spellEnd"/>
      <w:r w:rsidRPr="00674AD4">
        <w:rPr>
          <w:sz w:val="26"/>
          <w:szCs w:val="26"/>
        </w:rPr>
        <w:t>» (далее – Конкурс) в рамках XI городских дней науки и техники.</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Конкурс провод</w:t>
      </w:r>
      <w:r>
        <w:rPr>
          <w:sz w:val="26"/>
          <w:szCs w:val="26"/>
        </w:rPr>
        <w:t>и</w:t>
      </w:r>
      <w:r w:rsidRPr="00674AD4">
        <w:rPr>
          <w:sz w:val="26"/>
          <w:szCs w:val="26"/>
        </w:rPr>
        <w:t>тся с целью развития творческого потенциала обучающихся и привлечения к активному использованию технических средств в конструкторской деятельности.</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Задачи Конкурса:</w:t>
      </w:r>
    </w:p>
    <w:p w:rsidR="00D83259" w:rsidRPr="00674AD4" w:rsidRDefault="00D83259" w:rsidP="00B42922">
      <w:pPr>
        <w:pStyle w:val="af2"/>
        <w:numPr>
          <w:ilvl w:val="0"/>
          <w:numId w:val="12"/>
        </w:numPr>
        <w:tabs>
          <w:tab w:val="left" w:pos="1134"/>
        </w:tabs>
        <w:ind w:left="0" w:firstLine="709"/>
        <w:jc w:val="both"/>
        <w:rPr>
          <w:sz w:val="26"/>
          <w:szCs w:val="26"/>
        </w:rPr>
      </w:pPr>
      <w:r w:rsidRPr="00674AD4">
        <w:rPr>
          <w:sz w:val="26"/>
          <w:szCs w:val="26"/>
        </w:rPr>
        <w:t>выявление и поддержка талантливых обучающихся с конструкторскими навыками и в области видеопроизводства;</w:t>
      </w:r>
    </w:p>
    <w:p w:rsidR="00D83259" w:rsidRPr="00674AD4" w:rsidRDefault="00D83259" w:rsidP="00B42922">
      <w:pPr>
        <w:pStyle w:val="af2"/>
        <w:numPr>
          <w:ilvl w:val="0"/>
          <w:numId w:val="12"/>
        </w:numPr>
        <w:tabs>
          <w:tab w:val="left" w:pos="1134"/>
        </w:tabs>
        <w:ind w:left="0" w:firstLine="709"/>
        <w:jc w:val="both"/>
        <w:rPr>
          <w:sz w:val="26"/>
          <w:szCs w:val="26"/>
        </w:rPr>
      </w:pPr>
      <w:r w:rsidRPr="00674AD4">
        <w:rPr>
          <w:sz w:val="26"/>
          <w:szCs w:val="26"/>
        </w:rPr>
        <w:t>укрепление семейных ценностей;</w:t>
      </w:r>
    </w:p>
    <w:p w:rsidR="00D83259" w:rsidRPr="00674AD4" w:rsidRDefault="00D83259" w:rsidP="00B42922">
      <w:pPr>
        <w:pStyle w:val="af2"/>
        <w:numPr>
          <w:ilvl w:val="0"/>
          <w:numId w:val="12"/>
        </w:numPr>
        <w:tabs>
          <w:tab w:val="left" w:pos="1134"/>
        </w:tabs>
        <w:ind w:left="0" w:firstLine="709"/>
        <w:jc w:val="both"/>
        <w:rPr>
          <w:sz w:val="26"/>
          <w:szCs w:val="26"/>
        </w:rPr>
      </w:pPr>
      <w:r w:rsidRPr="00674AD4">
        <w:rPr>
          <w:sz w:val="26"/>
          <w:szCs w:val="26"/>
        </w:rPr>
        <w:t>повышение уровня художественной культуры молодого поколения;</w:t>
      </w:r>
    </w:p>
    <w:p w:rsidR="00D83259" w:rsidRPr="00674AD4" w:rsidRDefault="00D83259" w:rsidP="00B42922">
      <w:pPr>
        <w:pStyle w:val="af2"/>
        <w:numPr>
          <w:ilvl w:val="0"/>
          <w:numId w:val="12"/>
        </w:numPr>
        <w:tabs>
          <w:tab w:val="left" w:pos="1134"/>
        </w:tabs>
        <w:ind w:left="0" w:firstLine="709"/>
        <w:jc w:val="both"/>
        <w:rPr>
          <w:sz w:val="26"/>
          <w:szCs w:val="26"/>
        </w:rPr>
      </w:pPr>
      <w:r w:rsidRPr="00674AD4">
        <w:rPr>
          <w:sz w:val="26"/>
          <w:szCs w:val="26"/>
        </w:rPr>
        <w:t>развитие информационных компетентностей обучающихся в видеосъемке и монтаже;</w:t>
      </w:r>
    </w:p>
    <w:p w:rsidR="00D83259" w:rsidRPr="00674AD4" w:rsidRDefault="00D83259" w:rsidP="00B42922">
      <w:pPr>
        <w:pStyle w:val="af2"/>
        <w:numPr>
          <w:ilvl w:val="0"/>
          <w:numId w:val="12"/>
        </w:numPr>
        <w:tabs>
          <w:tab w:val="left" w:pos="1134"/>
        </w:tabs>
        <w:ind w:left="0" w:firstLine="709"/>
        <w:jc w:val="both"/>
        <w:rPr>
          <w:sz w:val="26"/>
          <w:szCs w:val="26"/>
          <w:lang w:bidi="ru-RU"/>
        </w:rPr>
      </w:pPr>
      <w:r w:rsidRPr="00674AD4">
        <w:rPr>
          <w:sz w:val="26"/>
          <w:szCs w:val="26"/>
          <w:lang w:bidi="ru-RU"/>
        </w:rPr>
        <w:t>профессиональная ориентация обучающихся в области перспективных профессий технической направленности.</w:t>
      </w:r>
    </w:p>
    <w:p w:rsidR="00D83259" w:rsidRPr="00674AD4" w:rsidRDefault="00D83259" w:rsidP="00B42922">
      <w:pPr>
        <w:pStyle w:val="af2"/>
        <w:tabs>
          <w:tab w:val="left" w:pos="1134"/>
        </w:tabs>
        <w:ind w:left="0" w:firstLine="709"/>
        <w:jc w:val="both"/>
        <w:rPr>
          <w:sz w:val="26"/>
          <w:szCs w:val="26"/>
        </w:rPr>
      </w:pPr>
    </w:p>
    <w:p w:rsidR="00D83259" w:rsidRPr="00674AD4" w:rsidRDefault="00D83259" w:rsidP="00B42922">
      <w:pPr>
        <w:pStyle w:val="af2"/>
        <w:numPr>
          <w:ilvl w:val="0"/>
          <w:numId w:val="11"/>
        </w:numPr>
        <w:tabs>
          <w:tab w:val="left" w:pos="1134"/>
        </w:tabs>
        <w:ind w:left="0" w:firstLine="709"/>
        <w:jc w:val="both"/>
        <w:rPr>
          <w:b/>
          <w:sz w:val="26"/>
          <w:szCs w:val="26"/>
        </w:rPr>
      </w:pPr>
      <w:r w:rsidRPr="00674AD4">
        <w:rPr>
          <w:b/>
          <w:sz w:val="26"/>
          <w:szCs w:val="26"/>
        </w:rPr>
        <w:t>Руководство Конкурсом</w:t>
      </w:r>
    </w:p>
    <w:p w:rsidR="00D83259" w:rsidRPr="00674AD4" w:rsidRDefault="00D83259" w:rsidP="00B42922">
      <w:pPr>
        <w:pStyle w:val="af2"/>
        <w:numPr>
          <w:ilvl w:val="1"/>
          <w:numId w:val="11"/>
        </w:numPr>
        <w:shd w:val="clear" w:color="auto" w:fill="FFFFFF"/>
        <w:tabs>
          <w:tab w:val="left" w:pos="1134"/>
        </w:tabs>
        <w:ind w:left="0" w:firstLine="709"/>
        <w:jc w:val="both"/>
        <w:rPr>
          <w:sz w:val="26"/>
          <w:szCs w:val="26"/>
        </w:rPr>
      </w:pPr>
      <w:r w:rsidRPr="00674AD4">
        <w:rPr>
          <w:sz w:val="26"/>
          <w:szCs w:val="26"/>
        </w:rPr>
        <w:t>Учредителем Конкурса является департамент образования мэрии города Ярославля.</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Организатором Конкурса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Организатор Конкурса:</w:t>
      </w:r>
    </w:p>
    <w:p w:rsidR="00D83259" w:rsidRPr="00674AD4" w:rsidRDefault="00D83259" w:rsidP="00B42922">
      <w:pPr>
        <w:pStyle w:val="af2"/>
        <w:numPr>
          <w:ilvl w:val="0"/>
          <w:numId w:val="13"/>
        </w:numPr>
        <w:tabs>
          <w:tab w:val="left" w:pos="1134"/>
        </w:tabs>
        <w:ind w:left="0" w:firstLine="709"/>
        <w:jc w:val="both"/>
        <w:rPr>
          <w:sz w:val="26"/>
          <w:szCs w:val="26"/>
        </w:rPr>
      </w:pPr>
      <w:r w:rsidRPr="00674AD4">
        <w:rPr>
          <w:sz w:val="26"/>
          <w:szCs w:val="26"/>
        </w:rPr>
        <w:t>обеспечивает организационное, информационное и консультативное сопровождение Конкурса;</w:t>
      </w:r>
    </w:p>
    <w:p w:rsidR="00D83259" w:rsidRPr="00674AD4" w:rsidRDefault="00D83259" w:rsidP="00B42922">
      <w:pPr>
        <w:pStyle w:val="af2"/>
        <w:numPr>
          <w:ilvl w:val="0"/>
          <w:numId w:val="13"/>
        </w:numPr>
        <w:tabs>
          <w:tab w:val="left" w:pos="1134"/>
        </w:tabs>
        <w:ind w:left="0" w:firstLine="709"/>
        <w:jc w:val="both"/>
        <w:rPr>
          <w:sz w:val="26"/>
          <w:szCs w:val="26"/>
        </w:rPr>
      </w:pPr>
      <w:r w:rsidRPr="00674AD4">
        <w:rPr>
          <w:sz w:val="26"/>
          <w:szCs w:val="26"/>
        </w:rPr>
        <w:t>определяет состав жюри и порядок его работы;</w:t>
      </w:r>
    </w:p>
    <w:p w:rsidR="00D83259" w:rsidRPr="00674AD4" w:rsidRDefault="00D83259" w:rsidP="00B42922">
      <w:pPr>
        <w:pStyle w:val="af2"/>
        <w:numPr>
          <w:ilvl w:val="0"/>
          <w:numId w:val="13"/>
        </w:numPr>
        <w:tabs>
          <w:tab w:val="left" w:pos="1134"/>
        </w:tabs>
        <w:ind w:left="0" w:firstLine="709"/>
        <w:jc w:val="both"/>
        <w:rPr>
          <w:sz w:val="26"/>
          <w:szCs w:val="26"/>
        </w:rPr>
      </w:pPr>
      <w:r w:rsidRPr="00674AD4">
        <w:rPr>
          <w:sz w:val="26"/>
          <w:szCs w:val="26"/>
        </w:rPr>
        <w:t>по результатам работы жюри подводит итоги Конкурса.</w:t>
      </w:r>
    </w:p>
    <w:p w:rsidR="00D83259" w:rsidRPr="00674AD4" w:rsidRDefault="00D83259" w:rsidP="00B42922">
      <w:pPr>
        <w:tabs>
          <w:tab w:val="left" w:pos="1134"/>
        </w:tabs>
        <w:ind w:firstLine="709"/>
        <w:jc w:val="both"/>
        <w:rPr>
          <w:b/>
          <w:i/>
          <w:sz w:val="26"/>
          <w:szCs w:val="26"/>
        </w:rPr>
      </w:pPr>
      <w:r w:rsidRPr="00674AD4">
        <w:rPr>
          <w:b/>
          <w:i/>
          <w:sz w:val="26"/>
          <w:szCs w:val="26"/>
        </w:rPr>
        <w:t>Жюри:</w:t>
      </w:r>
    </w:p>
    <w:p w:rsidR="00D83259" w:rsidRPr="00674AD4" w:rsidRDefault="00D83259" w:rsidP="00B42922">
      <w:pPr>
        <w:pStyle w:val="af2"/>
        <w:numPr>
          <w:ilvl w:val="0"/>
          <w:numId w:val="15"/>
        </w:numPr>
        <w:tabs>
          <w:tab w:val="left" w:pos="1134"/>
        </w:tabs>
        <w:ind w:left="0" w:firstLine="709"/>
        <w:jc w:val="both"/>
        <w:rPr>
          <w:sz w:val="26"/>
          <w:szCs w:val="26"/>
        </w:rPr>
      </w:pPr>
      <w:r w:rsidRPr="00674AD4">
        <w:rPr>
          <w:sz w:val="26"/>
          <w:szCs w:val="26"/>
        </w:rPr>
        <w:t>проводит экспертную оценку видеороликов;</w:t>
      </w:r>
    </w:p>
    <w:p w:rsidR="00D83259" w:rsidRPr="00674AD4" w:rsidRDefault="00D83259" w:rsidP="00B42922">
      <w:pPr>
        <w:pStyle w:val="af2"/>
        <w:numPr>
          <w:ilvl w:val="0"/>
          <w:numId w:val="15"/>
        </w:numPr>
        <w:tabs>
          <w:tab w:val="left" w:pos="1134"/>
        </w:tabs>
        <w:ind w:left="0" w:firstLine="709"/>
        <w:jc w:val="both"/>
        <w:rPr>
          <w:sz w:val="26"/>
          <w:szCs w:val="26"/>
        </w:rPr>
      </w:pPr>
      <w:r w:rsidRPr="00674AD4">
        <w:rPr>
          <w:sz w:val="26"/>
          <w:szCs w:val="26"/>
        </w:rPr>
        <w:t>ведёт протокол Конкурса;</w:t>
      </w:r>
    </w:p>
    <w:p w:rsidR="00D83259" w:rsidRPr="00674AD4" w:rsidRDefault="00D83259" w:rsidP="00B42922">
      <w:pPr>
        <w:pStyle w:val="af2"/>
        <w:numPr>
          <w:ilvl w:val="0"/>
          <w:numId w:val="15"/>
        </w:numPr>
        <w:tabs>
          <w:tab w:val="left" w:pos="1134"/>
        </w:tabs>
        <w:ind w:left="0" w:firstLine="709"/>
        <w:jc w:val="both"/>
        <w:rPr>
          <w:sz w:val="26"/>
          <w:szCs w:val="26"/>
        </w:rPr>
      </w:pPr>
      <w:r w:rsidRPr="00674AD4">
        <w:rPr>
          <w:sz w:val="26"/>
          <w:szCs w:val="26"/>
        </w:rPr>
        <w:t>определяет победителей и призёров Конкурса;</w:t>
      </w:r>
    </w:p>
    <w:p w:rsidR="00D83259" w:rsidRPr="00674AD4" w:rsidRDefault="00D83259" w:rsidP="00B42922">
      <w:pPr>
        <w:pStyle w:val="af2"/>
        <w:numPr>
          <w:ilvl w:val="0"/>
          <w:numId w:val="15"/>
        </w:numPr>
        <w:tabs>
          <w:tab w:val="left" w:pos="1134"/>
        </w:tabs>
        <w:ind w:left="0" w:firstLine="709"/>
        <w:jc w:val="both"/>
        <w:rPr>
          <w:sz w:val="26"/>
          <w:szCs w:val="26"/>
        </w:rPr>
      </w:pPr>
      <w:r w:rsidRPr="00674AD4">
        <w:rPr>
          <w:sz w:val="26"/>
          <w:szCs w:val="26"/>
        </w:rPr>
        <w:t>вносит предложения в оргкомитет по вопросам, связанным с совершенствованием организации и проведения Конкурса.</w:t>
      </w:r>
    </w:p>
    <w:p w:rsidR="00D83259" w:rsidRPr="00674AD4" w:rsidRDefault="00D83259" w:rsidP="00B42922">
      <w:pPr>
        <w:pStyle w:val="af2"/>
        <w:tabs>
          <w:tab w:val="left" w:pos="1134"/>
        </w:tabs>
        <w:ind w:left="0" w:firstLine="709"/>
        <w:jc w:val="both"/>
        <w:rPr>
          <w:sz w:val="26"/>
          <w:szCs w:val="26"/>
        </w:rPr>
      </w:pPr>
    </w:p>
    <w:p w:rsidR="00D83259" w:rsidRPr="00674AD4" w:rsidRDefault="00D83259" w:rsidP="00B42922">
      <w:pPr>
        <w:pStyle w:val="af2"/>
        <w:numPr>
          <w:ilvl w:val="0"/>
          <w:numId w:val="11"/>
        </w:numPr>
        <w:tabs>
          <w:tab w:val="left" w:pos="1134"/>
        </w:tabs>
        <w:ind w:left="0" w:firstLine="709"/>
        <w:jc w:val="both"/>
        <w:rPr>
          <w:b/>
          <w:sz w:val="26"/>
          <w:szCs w:val="26"/>
        </w:rPr>
      </w:pPr>
      <w:r w:rsidRPr="00674AD4">
        <w:rPr>
          <w:b/>
          <w:sz w:val="26"/>
          <w:szCs w:val="26"/>
        </w:rPr>
        <w:lastRenderedPageBreak/>
        <w:t>Участники Конкурса</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bCs/>
          <w:sz w:val="26"/>
          <w:szCs w:val="26"/>
        </w:rPr>
        <w:t xml:space="preserve">К участию в </w:t>
      </w:r>
      <w:r w:rsidRPr="00674AD4">
        <w:rPr>
          <w:sz w:val="26"/>
          <w:szCs w:val="26"/>
        </w:rPr>
        <w:t xml:space="preserve">Конкурсе </w:t>
      </w:r>
      <w:r w:rsidRPr="00674AD4">
        <w:rPr>
          <w:bCs/>
          <w:sz w:val="26"/>
          <w:szCs w:val="26"/>
        </w:rPr>
        <w:t xml:space="preserve">приглашаются семьи города Ярославля и Ярославской области. </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Конкурс предполагает семейное участие от 2</w:t>
      </w:r>
      <w:r>
        <w:rPr>
          <w:sz w:val="26"/>
          <w:szCs w:val="26"/>
        </w:rPr>
        <w:t>-</w:t>
      </w:r>
      <w:r w:rsidRPr="00674AD4">
        <w:rPr>
          <w:sz w:val="26"/>
          <w:szCs w:val="26"/>
        </w:rPr>
        <w:t xml:space="preserve">х человек, где есть обучающийся в возрасте от 5 до 18 лет. </w:t>
      </w:r>
    </w:p>
    <w:p w:rsidR="00D83259" w:rsidRPr="00674AD4" w:rsidRDefault="00D83259" w:rsidP="00B42922">
      <w:pPr>
        <w:pStyle w:val="af2"/>
        <w:tabs>
          <w:tab w:val="left" w:pos="1134"/>
        </w:tabs>
        <w:ind w:left="0" w:firstLine="709"/>
        <w:jc w:val="both"/>
        <w:rPr>
          <w:sz w:val="26"/>
          <w:szCs w:val="26"/>
        </w:rPr>
      </w:pPr>
    </w:p>
    <w:p w:rsidR="00D83259" w:rsidRPr="00674AD4" w:rsidRDefault="00D83259" w:rsidP="00B42922">
      <w:pPr>
        <w:pStyle w:val="af2"/>
        <w:numPr>
          <w:ilvl w:val="0"/>
          <w:numId w:val="11"/>
        </w:numPr>
        <w:tabs>
          <w:tab w:val="left" w:pos="1134"/>
        </w:tabs>
        <w:ind w:left="0" w:firstLine="709"/>
        <w:jc w:val="both"/>
        <w:rPr>
          <w:b/>
          <w:sz w:val="26"/>
          <w:szCs w:val="26"/>
        </w:rPr>
      </w:pPr>
      <w:r w:rsidRPr="00674AD4">
        <w:rPr>
          <w:b/>
          <w:sz w:val="26"/>
          <w:szCs w:val="26"/>
        </w:rPr>
        <w:t>Сроки, условия и порядок проведения Конкурса</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 xml:space="preserve">Конкурс проводится в онлайн формате с 13 ноября по 24 декабря 2023 в группе </w:t>
      </w:r>
      <w:proofErr w:type="spellStart"/>
      <w:r w:rsidRPr="00674AD4">
        <w:rPr>
          <w:sz w:val="26"/>
          <w:szCs w:val="26"/>
        </w:rPr>
        <w:t>Вконтакте</w:t>
      </w:r>
      <w:proofErr w:type="spellEnd"/>
      <w:r w:rsidRPr="00674AD4">
        <w:rPr>
          <w:sz w:val="26"/>
          <w:szCs w:val="26"/>
        </w:rPr>
        <w:t xml:space="preserve"> </w:t>
      </w:r>
      <w:hyperlink r:id="rId25" w:history="1">
        <w:r w:rsidRPr="00674AD4">
          <w:rPr>
            <w:color w:val="0000FF"/>
            <w:sz w:val="26"/>
            <w:szCs w:val="26"/>
            <w:u w:val="single"/>
          </w:rPr>
          <w:t>https://vk.com/yaroslavlgctt</w:t>
        </w:r>
      </w:hyperlink>
      <w:r w:rsidRPr="00674AD4">
        <w:rPr>
          <w:sz w:val="26"/>
          <w:szCs w:val="26"/>
        </w:rPr>
        <w:t xml:space="preserve"> в два этапа:</w:t>
      </w:r>
    </w:p>
    <w:p w:rsidR="00D83259" w:rsidRPr="00674AD4" w:rsidRDefault="00D83259" w:rsidP="00B42922">
      <w:pPr>
        <w:pStyle w:val="af2"/>
        <w:numPr>
          <w:ilvl w:val="0"/>
          <w:numId w:val="19"/>
        </w:numPr>
        <w:tabs>
          <w:tab w:val="left" w:pos="1134"/>
        </w:tabs>
        <w:ind w:left="0" w:firstLine="709"/>
        <w:jc w:val="both"/>
        <w:rPr>
          <w:sz w:val="26"/>
          <w:szCs w:val="26"/>
        </w:rPr>
      </w:pPr>
      <w:r w:rsidRPr="00674AD4">
        <w:rPr>
          <w:sz w:val="26"/>
          <w:szCs w:val="26"/>
        </w:rPr>
        <w:t>первый этап – с 13 ноября по 16 декабря 2023 года приём конкурсных работ;</w:t>
      </w:r>
    </w:p>
    <w:p w:rsidR="00D83259" w:rsidRPr="00674AD4" w:rsidRDefault="00D83259" w:rsidP="00B42922">
      <w:pPr>
        <w:pStyle w:val="af2"/>
        <w:numPr>
          <w:ilvl w:val="0"/>
          <w:numId w:val="19"/>
        </w:numPr>
        <w:tabs>
          <w:tab w:val="left" w:pos="1134"/>
        </w:tabs>
        <w:ind w:left="0" w:firstLine="709"/>
        <w:jc w:val="both"/>
        <w:rPr>
          <w:sz w:val="26"/>
          <w:szCs w:val="26"/>
        </w:rPr>
      </w:pPr>
      <w:r w:rsidRPr="00674AD4">
        <w:rPr>
          <w:sz w:val="26"/>
          <w:szCs w:val="26"/>
        </w:rPr>
        <w:t>второй этап – с 17 по 24 декабря 2023 года публикация конкурсных работ и подведение итогов Конкурса.</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 xml:space="preserve">Видеоролик необходимо загрузить в предложенные новости сообщества с описанием в 2-3 предложения. Название видеоролика должно быть следующим: фамилия </w:t>
      </w:r>
      <w:proofErr w:type="spellStart"/>
      <w:r w:rsidRPr="00674AD4">
        <w:rPr>
          <w:sz w:val="26"/>
          <w:szCs w:val="26"/>
        </w:rPr>
        <w:t>семьи</w:t>
      </w:r>
      <w:r w:rsidRPr="00674AD4">
        <w:rPr>
          <w:color w:val="000000"/>
          <w:sz w:val="26"/>
          <w:szCs w:val="26"/>
          <w:shd w:val="clear" w:color="auto" w:fill="FFFFFF"/>
        </w:rPr>
        <w:t>_</w:t>
      </w:r>
      <w:r w:rsidRPr="00674AD4">
        <w:rPr>
          <w:sz w:val="26"/>
          <w:szCs w:val="26"/>
        </w:rPr>
        <w:t>название</w:t>
      </w:r>
      <w:proofErr w:type="spellEnd"/>
      <w:r w:rsidRPr="00674AD4">
        <w:rPr>
          <w:sz w:val="26"/>
          <w:szCs w:val="26"/>
        </w:rPr>
        <w:t xml:space="preserve"> устройства, например: </w:t>
      </w:r>
      <w:proofErr w:type="spellStart"/>
      <w:r w:rsidRPr="00674AD4">
        <w:rPr>
          <w:sz w:val="26"/>
          <w:szCs w:val="26"/>
        </w:rPr>
        <w:t>Ивановы</w:t>
      </w:r>
      <w:r w:rsidRPr="00674AD4">
        <w:rPr>
          <w:color w:val="000000"/>
          <w:sz w:val="26"/>
          <w:szCs w:val="26"/>
          <w:shd w:val="clear" w:color="auto" w:fill="FFFFFF"/>
        </w:rPr>
        <w:t>_компьютер</w:t>
      </w:r>
      <w:proofErr w:type="spellEnd"/>
      <w:r w:rsidRPr="00674AD4">
        <w:rPr>
          <w:color w:val="000000"/>
          <w:sz w:val="26"/>
          <w:szCs w:val="26"/>
          <w:shd w:val="clear" w:color="auto" w:fill="FFFFFF"/>
        </w:rPr>
        <w:t>.</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 xml:space="preserve">Заявки на участие в Конкурсе принимаются до 16 декабря 2023 года включительно через электронную регистрацию по ссылке: </w:t>
      </w:r>
      <w:hyperlink r:id="rId26" w:history="1">
        <w:r w:rsidRPr="00674AD4">
          <w:rPr>
            <w:rStyle w:val="ad"/>
            <w:sz w:val="26"/>
            <w:szCs w:val="26"/>
          </w:rPr>
          <w:t>https://forms.yandex.ru/u/651c03bac09c020ee5c51d53/</w:t>
        </w:r>
      </w:hyperlink>
      <w:r w:rsidRPr="00674AD4">
        <w:rPr>
          <w:sz w:val="26"/>
          <w:szCs w:val="26"/>
        </w:rPr>
        <w:t xml:space="preserve"> .</w:t>
      </w:r>
    </w:p>
    <w:p w:rsidR="00D83259" w:rsidRPr="00674AD4" w:rsidRDefault="00D83259" w:rsidP="00B42922">
      <w:pPr>
        <w:pStyle w:val="af2"/>
        <w:numPr>
          <w:ilvl w:val="1"/>
          <w:numId w:val="16"/>
        </w:numPr>
        <w:tabs>
          <w:tab w:val="left" w:pos="1134"/>
        </w:tabs>
        <w:ind w:left="0" w:firstLine="709"/>
        <w:jc w:val="both"/>
        <w:rPr>
          <w:sz w:val="26"/>
          <w:szCs w:val="26"/>
        </w:rPr>
      </w:pPr>
      <w:r w:rsidRPr="00674AD4">
        <w:rPr>
          <w:sz w:val="26"/>
          <w:szCs w:val="26"/>
        </w:rPr>
        <w:t xml:space="preserve">Согласие на обработку персональных данных является неотъемлемой частью заявки. Согласие необходимо отправить на адрес эл. почты </w:t>
      </w:r>
      <w:r w:rsidRPr="00674AD4">
        <w:rPr>
          <w:rStyle w:val="ad"/>
          <w:sz w:val="26"/>
          <w:szCs w:val="26"/>
        </w:rPr>
        <w:t>centrtehtvor@yandex.ru.</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Организатор оставляет за собой право заблаговременно остановить приём заявок и конкурсных работ.</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Жюри оценива</w:t>
      </w:r>
      <w:r>
        <w:rPr>
          <w:sz w:val="26"/>
          <w:szCs w:val="26"/>
        </w:rPr>
        <w:t>е</w:t>
      </w:r>
      <w:r w:rsidRPr="00674AD4">
        <w:rPr>
          <w:sz w:val="26"/>
          <w:szCs w:val="26"/>
        </w:rPr>
        <w:t xml:space="preserve">т работы участников </w:t>
      </w:r>
      <w:r>
        <w:rPr>
          <w:sz w:val="26"/>
          <w:szCs w:val="26"/>
        </w:rPr>
        <w:t>до 22 декабря 2023 года.</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Требования к видеоролику:</w:t>
      </w:r>
    </w:p>
    <w:p w:rsidR="00D83259" w:rsidRPr="00674AD4" w:rsidRDefault="00D83259" w:rsidP="00B42922">
      <w:pPr>
        <w:pStyle w:val="af2"/>
        <w:numPr>
          <w:ilvl w:val="0"/>
          <w:numId w:val="17"/>
        </w:numPr>
        <w:tabs>
          <w:tab w:val="left" w:pos="1134"/>
        </w:tabs>
        <w:ind w:left="0" w:firstLine="709"/>
        <w:jc w:val="both"/>
        <w:rPr>
          <w:sz w:val="26"/>
          <w:szCs w:val="26"/>
        </w:rPr>
      </w:pPr>
      <w:r w:rsidRPr="00674AD4">
        <w:rPr>
          <w:sz w:val="26"/>
          <w:szCs w:val="26"/>
        </w:rPr>
        <w:t>участникам необходимо снять видеоролик, длительностью не более 3</w:t>
      </w:r>
      <w:r>
        <w:rPr>
          <w:sz w:val="26"/>
          <w:szCs w:val="26"/>
        </w:rPr>
        <w:t>-х</w:t>
      </w:r>
      <w:r w:rsidRPr="00674AD4">
        <w:rPr>
          <w:sz w:val="26"/>
          <w:szCs w:val="26"/>
        </w:rPr>
        <w:t xml:space="preserve"> минут, где будет представлено любое техническое устройство, сделанное из подручных средств своими руками;</w:t>
      </w:r>
    </w:p>
    <w:p w:rsidR="00D83259" w:rsidRPr="00674AD4" w:rsidRDefault="00D83259" w:rsidP="00B42922">
      <w:pPr>
        <w:pStyle w:val="af2"/>
        <w:numPr>
          <w:ilvl w:val="0"/>
          <w:numId w:val="17"/>
        </w:numPr>
        <w:tabs>
          <w:tab w:val="left" w:pos="1134"/>
        </w:tabs>
        <w:ind w:left="0" w:firstLine="709"/>
        <w:jc w:val="both"/>
        <w:rPr>
          <w:sz w:val="26"/>
          <w:szCs w:val="26"/>
        </w:rPr>
      </w:pPr>
      <w:r w:rsidRPr="00674AD4">
        <w:rPr>
          <w:sz w:val="26"/>
          <w:szCs w:val="26"/>
        </w:rPr>
        <w:t>на видео обязательно должны присутствовать все члены семьи, которые участвовали в конкурсе;</w:t>
      </w:r>
    </w:p>
    <w:p w:rsidR="00D83259" w:rsidRPr="00674AD4" w:rsidRDefault="00D83259" w:rsidP="00B42922">
      <w:pPr>
        <w:pStyle w:val="af2"/>
        <w:numPr>
          <w:ilvl w:val="0"/>
          <w:numId w:val="17"/>
        </w:numPr>
        <w:tabs>
          <w:tab w:val="left" w:pos="1134"/>
        </w:tabs>
        <w:ind w:left="0" w:firstLine="709"/>
        <w:jc w:val="both"/>
        <w:rPr>
          <w:sz w:val="26"/>
          <w:szCs w:val="26"/>
        </w:rPr>
      </w:pPr>
      <w:r w:rsidRPr="00674AD4">
        <w:rPr>
          <w:sz w:val="26"/>
          <w:szCs w:val="26"/>
        </w:rPr>
        <w:t>видеоролик должен содержать информацию об участниках, а также назначение технического устройства, его работу в действии;</w:t>
      </w:r>
    </w:p>
    <w:p w:rsidR="00D83259" w:rsidRPr="00674AD4" w:rsidRDefault="00D83259" w:rsidP="00B42922">
      <w:pPr>
        <w:pStyle w:val="af2"/>
        <w:numPr>
          <w:ilvl w:val="0"/>
          <w:numId w:val="17"/>
        </w:numPr>
        <w:tabs>
          <w:tab w:val="left" w:pos="1134"/>
        </w:tabs>
        <w:ind w:left="0" w:firstLine="709"/>
        <w:jc w:val="both"/>
        <w:rPr>
          <w:sz w:val="26"/>
          <w:szCs w:val="26"/>
        </w:rPr>
      </w:pPr>
      <w:r w:rsidRPr="00674AD4">
        <w:rPr>
          <w:sz w:val="26"/>
          <w:szCs w:val="26"/>
        </w:rPr>
        <w:t>формат видеоролика должен быть с разрешением не менее 480.</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 xml:space="preserve">Критерии оценивания конкурсных работ: </w:t>
      </w:r>
    </w:p>
    <w:p w:rsidR="00D83259" w:rsidRPr="00674AD4" w:rsidRDefault="00D83259" w:rsidP="00B42922">
      <w:pPr>
        <w:pStyle w:val="af2"/>
        <w:numPr>
          <w:ilvl w:val="0"/>
          <w:numId w:val="18"/>
        </w:numPr>
        <w:tabs>
          <w:tab w:val="left" w:pos="1134"/>
        </w:tabs>
        <w:ind w:left="0" w:firstLine="709"/>
        <w:jc w:val="both"/>
        <w:rPr>
          <w:sz w:val="26"/>
          <w:szCs w:val="26"/>
        </w:rPr>
      </w:pPr>
      <w:r w:rsidRPr="00674AD4">
        <w:rPr>
          <w:sz w:val="26"/>
          <w:szCs w:val="26"/>
        </w:rPr>
        <w:t>оригинальность идеи;</w:t>
      </w:r>
    </w:p>
    <w:p w:rsidR="00D83259" w:rsidRPr="00674AD4" w:rsidRDefault="00D83259" w:rsidP="00B42922">
      <w:pPr>
        <w:pStyle w:val="af2"/>
        <w:numPr>
          <w:ilvl w:val="0"/>
          <w:numId w:val="18"/>
        </w:numPr>
        <w:tabs>
          <w:tab w:val="left" w:pos="1134"/>
        </w:tabs>
        <w:ind w:left="0" w:firstLine="709"/>
        <w:jc w:val="both"/>
        <w:rPr>
          <w:sz w:val="26"/>
          <w:szCs w:val="26"/>
        </w:rPr>
      </w:pPr>
      <w:r w:rsidRPr="00674AD4">
        <w:rPr>
          <w:sz w:val="26"/>
          <w:szCs w:val="26"/>
        </w:rPr>
        <w:t>работоспособность устройства;</w:t>
      </w:r>
    </w:p>
    <w:p w:rsidR="00D83259" w:rsidRPr="00674AD4" w:rsidRDefault="00D83259" w:rsidP="00B42922">
      <w:pPr>
        <w:pStyle w:val="af2"/>
        <w:numPr>
          <w:ilvl w:val="0"/>
          <w:numId w:val="18"/>
        </w:numPr>
        <w:tabs>
          <w:tab w:val="left" w:pos="1134"/>
        </w:tabs>
        <w:ind w:left="0" w:firstLine="709"/>
        <w:jc w:val="both"/>
        <w:rPr>
          <w:sz w:val="26"/>
          <w:szCs w:val="26"/>
        </w:rPr>
      </w:pPr>
      <w:r w:rsidRPr="00674AD4">
        <w:rPr>
          <w:sz w:val="26"/>
          <w:szCs w:val="26"/>
        </w:rPr>
        <w:t>актуальность устройства;</w:t>
      </w:r>
    </w:p>
    <w:p w:rsidR="00D83259" w:rsidRPr="00674AD4" w:rsidRDefault="00D83259" w:rsidP="00B42922">
      <w:pPr>
        <w:pStyle w:val="af2"/>
        <w:numPr>
          <w:ilvl w:val="0"/>
          <w:numId w:val="18"/>
        </w:numPr>
        <w:tabs>
          <w:tab w:val="left" w:pos="1134"/>
        </w:tabs>
        <w:ind w:left="0" w:firstLine="709"/>
        <w:jc w:val="both"/>
        <w:rPr>
          <w:sz w:val="26"/>
          <w:szCs w:val="26"/>
        </w:rPr>
      </w:pPr>
      <w:r w:rsidRPr="00674AD4">
        <w:rPr>
          <w:sz w:val="26"/>
          <w:szCs w:val="26"/>
        </w:rPr>
        <w:t>креативность в монтаже;</w:t>
      </w:r>
    </w:p>
    <w:p w:rsidR="00D83259" w:rsidRPr="00674AD4" w:rsidRDefault="00D83259" w:rsidP="00B42922">
      <w:pPr>
        <w:pStyle w:val="af2"/>
        <w:numPr>
          <w:ilvl w:val="0"/>
          <w:numId w:val="18"/>
        </w:numPr>
        <w:tabs>
          <w:tab w:val="left" w:pos="1134"/>
        </w:tabs>
        <w:ind w:left="0" w:firstLine="709"/>
        <w:jc w:val="both"/>
        <w:rPr>
          <w:sz w:val="26"/>
          <w:szCs w:val="26"/>
        </w:rPr>
      </w:pPr>
      <w:r w:rsidRPr="00674AD4">
        <w:rPr>
          <w:sz w:val="26"/>
          <w:szCs w:val="26"/>
        </w:rPr>
        <w:t>четкость изложения;</w:t>
      </w:r>
    </w:p>
    <w:p w:rsidR="00D83259" w:rsidRPr="00674AD4" w:rsidRDefault="00D83259" w:rsidP="00B42922">
      <w:pPr>
        <w:pStyle w:val="af2"/>
        <w:numPr>
          <w:ilvl w:val="0"/>
          <w:numId w:val="18"/>
        </w:numPr>
        <w:tabs>
          <w:tab w:val="left" w:pos="1134"/>
        </w:tabs>
        <w:ind w:left="0" w:firstLine="709"/>
        <w:jc w:val="both"/>
        <w:rPr>
          <w:sz w:val="26"/>
          <w:szCs w:val="26"/>
        </w:rPr>
      </w:pPr>
      <w:r w:rsidRPr="00674AD4">
        <w:rPr>
          <w:sz w:val="26"/>
          <w:szCs w:val="26"/>
        </w:rPr>
        <w:t>общее эмоциональное воздействие.</w:t>
      </w:r>
    </w:p>
    <w:p w:rsidR="00D83259" w:rsidRPr="00674AD4" w:rsidRDefault="00D83259" w:rsidP="00B42922">
      <w:pPr>
        <w:pStyle w:val="af2"/>
        <w:numPr>
          <w:ilvl w:val="1"/>
          <w:numId w:val="14"/>
        </w:numPr>
        <w:tabs>
          <w:tab w:val="left" w:pos="1134"/>
        </w:tabs>
        <w:ind w:left="0" w:firstLine="709"/>
        <w:jc w:val="both"/>
        <w:rPr>
          <w:sz w:val="26"/>
          <w:szCs w:val="26"/>
        </w:rPr>
      </w:pPr>
      <w:r w:rsidRPr="00674AD4">
        <w:rPr>
          <w:sz w:val="26"/>
          <w:szCs w:val="26"/>
        </w:rPr>
        <w:t>Контактная информация: +7(4852) 25-15-04 – организационно-массовый отдел, +7 915-960-65-98 – Зыонг Юлия Мамовна, заведующий отделом организационно-массовых мероприятий МОУ ДО «ГЦТТ»; +7 904-201-24-22 – Поздеева Елизавета Валерьевна, педагог-организатор МОУ ДО «ГЦТТ»; Петросян Алина Михайловна, педагог-организатор МОУ ДО «ГЦТТ».</w:t>
      </w:r>
    </w:p>
    <w:p w:rsidR="00D83259" w:rsidRPr="00674AD4" w:rsidRDefault="00D83259" w:rsidP="00B42922">
      <w:pPr>
        <w:pStyle w:val="af2"/>
        <w:tabs>
          <w:tab w:val="left" w:pos="1134"/>
        </w:tabs>
        <w:ind w:left="0" w:firstLine="709"/>
        <w:jc w:val="both"/>
        <w:rPr>
          <w:sz w:val="26"/>
          <w:szCs w:val="26"/>
        </w:rPr>
      </w:pPr>
    </w:p>
    <w:p w:rsidR="00D83259" w:rsidRPr="00674AD4" w:rsidRDefault="00D83259" w:rsidP="00B42922">
      <w:pPr>
        <w:pStyle w:val="af2"/>
        <w:numPr>
          <w:ilvl w:val="0"/>
          <w:numId w:val="11"/>
        </w:numPr>
        <w:tabs>
          <w:tab w:val="left" w:pos="1134"/>
        </w:tabs>
        <w:ind w:left="0" w:firstLine="709"/>
        <w:jc w:val="both"/>
        <w:rPr>
          <w:sz w:val="26"/>
          <w:szCs w:val="26"/>
        </w:rPr>
      </w:pPr>
      <w:r w:rsidRPr="00674AD4">
        <w:rPr>
          <w:b/>
          <w:sz w:val="26"/>
          <w:szCs w:val="26"/>
        </w:rPr>
        <w:t>Подведение итогов Конкурса и награждение</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Итоги Конкурса оформляются протоколом заседания членов жюри.</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lastRenderedPageBreak/>
        <w:t xml:space="preserve">Протокол с итогами Конкурса будет опубликован на сайте МОУ ДО «ГЦТТ» </w:t>
      </w:r>
      <w:hyperlink r:id="rId27" w:history="1">
        <w:r w:rsidRPr="00674AD4">
          <w:rPr>
            <w:rStyle w:val="ad"/>
            <w:sz w:val="26"/>
            <w:szCs w:val="26"/>
          </w:rPr>
          <w:t>https://yargcdutt.edu.yar.ru</w:t>
        </w:r>
      </w:hyperlink>
      <w:r w:rsidRPr="00674AD4">
        <w:rPr>
          <w:sz w:val="26"/>
          <w:szCs w:val="26"/>
        </w:rPr>
        <w:t xml:space="preserve"> </w:t>
      </w:r>
      <w:r w:rsidRPr="00D83259">
        <w:rPr>
          <w:sz w:val="26"/>
          <w:szCs w:val="26"/>
        </w:rPr>
        <w:t>в разделе «</w:t>
      </w:r>
      <w:r w:rsidRPr="00D83259">
        <w:rPr>
          <w:sz w:val="26"/>
          <w:szCs w:val="26"/>
          <w:lang w:val="en-US"/>
        </w:rPr>
        <w:t>XI</w:t>
      </w:r>
      <w:r w:rsidRPr="00D83259">
        <w:rPr>
          <w:sz w:val="26"/>
          <w:szCs w:val="26"/>
        </w:rPr>
        <w:t xml:space="preserve"> городские дни науки и техники»</w:t>
      </w:r>
      <w:r w:rsidRPr="00674AD4">
        <w:rPr>
          <w:sz w:val="26"/>
          <w:szCs w:val="26"/>
        </w:rPr>
        <w:t xml:space="preserve"> не позднее 23 декабря 2023 года.</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Победители (</w:t>
      </w:r>
      <w:r w:rsidRPr="00674AD4">
        <w:rPr>
          <w:sz w:val="26"/>
          <w:szCs w:val="26"/>
          <w:lang w:val="en-US"/>
        </w:rPr>
        <w:t>I</w:t>
      </w:r>
      <w:r w:rsidRPr="00674AD4">
        <w:rPr>
          <w:sz w:val="26"/>
          <w:szCs w:val="26"/>
        </w:rPr>
        <w:t xml:space="preserve"> место) и призёры (</w:t>
      </w:r>
      <w:r w:rsidRPr="00674AD4">
        <w:rPr>
          <w:sz w:val="26"/>
          <w:szCs w:val="26"/>
          <w:lang w:val="en-US"/>
        </w:rPr>
        <w:t>II</w:t>
      </w:r>
      <w:r w:rsidRPr="00674AD4">
        <w:rPr>
          <w:sz w:val="26"/>
          <w:szCs w:val="26"/>
        </w:rPr>
        <w:t xml:space="preserve"> и </w:t>
      </w:r>
      <w:r w:rsidRPr="00674AD4">
        <w:rPr>
          <w:sz w:val="26"/>
          <w:szCs w:val="26"/>
          <w:lang w:val="en-US"/>
        </w:rPr>
        <w:t>III</w:t>
      </w:r>
      <w:r w:rsidRPr="00674AD4">
        <w:rPr>
          <w:sz w:val="26"/>
          <w:szCs w:val="26"/>
        </w:rPr>
        <w:t xml:space="preserve"> места) Конкурса награждаются дипломами, медалями и памятными призами. </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Участники Конкурса получают свидетельство об участии в электронном виде на адрес электронной почты, указанной в заявке.</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Педагоги, подготовившие победителей и призёров Конкурса, награждаются благодарственными письмами в электронном виде.</w:t>
      </w:r>
    </w:p>
    <w:p w:rsidR="00D83259" w:rsidRPr="00674AD4" w:rsidRDefault="00D83259" w:rsidP="00B42922">
      <w:pPr>
        <w:pStyle w:val="af2"/>
        <w:numPr>
          <w:ilvl w:val="1"/>
          <w:numId w:val="11"/>
        </w:numPr>
        <w:tabs>
          <w:tab w:val="left" w:pos="1134"/>
        </w:tabs>
        <w:ind w:left="0" w:firstLine="709"/>
        <w:jc w:val="both"/>
        <w:rPr>
          <w:sz w:val="26"/>
          <w:szCs w:val="26"/>
        </w:rPr>
      </w:pPr>
      <w:r w:rsidRPr="00674AD4">
        <w:rPr>
          <w:sz w:val="26"/>
          <w:szCs w:val="26"/>
        </w:rPr>
        <w:t>Награждение будет проводиться на закрытии XI городских дней науки и техники не позднее 25 декабря 2023 года. Информация о месте, дате и времени награждения будет опубликована на официальном сайте МОУ ДО «ГЦТТ» (</w:t>
      </w:r>
      <w:hyperlink r:id="rId28" w:history="1">
        <w:r w:rsidRPr="00674AD4">
          <w:rPr>
            <w:rStyle w:val="ad"/>
            <w:sz w:val="26"/>
            <w:szCs w:val="26"/>
          </w:rPr>
          <w:t>https://yargcdutt.edu.yar.ru</w:t>
        </w:r>
      </w:hyperlink>
      <w:r w:rsidRPr="00674AD4">
        <w:rPr>
          <w:sz w:val="26"/>
          <w:szCs w:val="26"/>
        </w:rPr>
        <w:t>) в разделе «ХI городские дни науки и техники» не позднее 15 декабря 2023 года.</w:t>
      </w:r>
    </w:p>
    <w:p w:rsidR="00D83259" w:rsidRDefault="00D83259" w:rsidP="00D83259">
      <w:pPr>
        <w:spacing w:line="276" w:lineRule="auto"/>
        <w:ind w:firstLine="709"/>
        <w:jc w:val="both"/>
      </w:pPr>
    </w:p>
    <w:p w:rsidR="00F53FE9" w:rsidRDefault="00F53FE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D83259" w:rsidRDefault="00D83259" w:rsidP="00D83259">
      <w:pPr>
        <w:widowControl w:val="0"/>
        <w:autoSpaceDE w:val="0"/>
        <w:spacing w:line="276" w:lineRule="auto"/>
        <w:ind w:left="1440" w:firstLine="720"/>
        <w:jc w:val="both"/>
        <w:rPr>
          <w:sz w:val="26"/>
          <w:szCs w:val="26"/>
          <w:lang w:bidi="ru-RU"/>
        </w:rPr>
      </w:pPr>
    </w:p>
    <w:p w:rsidR="009D4ED3" w:rsidRDefault="009D4ED3" w:rsidP="00D83259">
      <w:pPr>
        <w:widowControl w:val="0"/>
        <w:autoSpaceDE w:val="0"/>
        <w:spacing w:line="276" w:lineRule="auto"/>
        <w:ind w:left="1440" w:firstLine="720"/>
        <w:jc w:val="both"/>
        <w:rPr>
          <w:sz w:val="26"/>
          <w:szCs w:val="26"/>
          <w:lang w:bidi="ru-RU"/>
        </w:rPr>
        <w:sectPr w:rsidR="009D4ED3" w:rsidSect="00B42922">
          <w:pgSz w:w="11906" w:h="16838" w:code="9"/>
          <w:pgMar w:top="1134" w:right="567" w:bottom="1134" w:left="1134" w:header="567" w:footer="0" w:gutter="0"/>
          <w:pgNumType w:start="1"/>
          <w:cols w:space="720"/>
          <w:titlePg/>
          <w:docGrid w:linePitch="272"/>
        </w:sectPr>
      </w:pPr>
    </w:p>
    <w:p w:rsidR="00D83259" w:rsidRPr="00016571" w:rsidRDefault="00D83259" w:rsidP="00D83259">
      <w:pPr>
        <w:pStyle w:val="4"/>
        <w:ind w:left="5103"/>
      </w:pPr>
      <w:r w:rsidRPr="00016571">
        <w:lastRenderedPageBreak/>
        <w:t xml:space="preserve">Приложение </w:t>
      </w:r>
      <w:r>
        <w:t>4</w:t>
      </w:r>
    </w:p>
    <w:p w:rsidR="00D83259" w:rsidRPr="00016571" w:rsidRDefault="00D83259" w:rsidP="00D83259"/>
    <w:p w:rsidR="00B42922" w:rsidRDefault="00B42922" w:rsidP="00B42922">
      <w:pPr>
        <w:widowControl w:val="0"/>
        <w:autoSpaceDE w:val="0"/>
        <w:ind w:left="5103"/>
      </w:pPr>
      <w:r>
        <w:rPr>
          <w:sz w:val="26"/>
          <w:szCs w:val="26"/>
          <w:lang w:bidi="ru-RU"/>
        </w:rPr>
        <w:t>УТВЕРЖДЕНО</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D83259" w:rsidRPr="00016571" w:rsidRDefault="00D83259" w:rsidP="0072469F">
      <w:pPr>
        <w:pStyle w:val="a9"/>
        <w:spacing w:after="0"/>
        <w:ind w:left="5103"/>
        <w:rPr>
          <w:b/>
          <w:bCs/>
          <w:szCs w:val="26"/>
        </w:rPr>
      </w:pPr>
    </w:p>
    <w:p w:rsidR="00D83259" w:rsidRPr="00016571" w:rsidRDefault="00D83259" w:rsidP="00D83259">
      <w:pPr>
        <w:spacing w:line="276" w:lineRule="auto"/>
        <w:jc w:val="center"/>
        <w:rPr>
          <w:sz w:val="26"/>
          <w:szCs w:val="26"/>
        </w:rPr>
      </w:pPr>
      <w:r w:rsidRPr="00016571">
        <w:rPr>
          <w:sz w:val="26"/>
          <w:szCs w:val="26"/>
        </w:rPr>
        <w:t xml:space="preserve"> </w:t>
      </w:r>
    </w:p>
    <w:p w:rsidR="00D83259" w:rsidRPr="00016571" w:rsidRDefault="00D83259" w:rsidP="00D83259">
      <w:pPr>
        <w:spacing w:line="276" w:lineRule="auto"/>
        <w:jc w:val="center"/>
        <w:rPr>
          <w:b/>
          <w:sz w:val="26"/>
          <w:szCs w:val="26"/>
        </w:rPr>
      </w:pPr>
      <w:r w:rsidRPr="00016571">
        <w:rPr>
          <w:b/>
          <w:sz w:val="26"/>
          <w:szCs w:val="26"/>
        </w:rPr>
        <w:t>ПОЛОЖЕНИЕ</w:t>
      </w:r>
    </w:p>
    <w:p w:rsidR="00B42922" w:rsidRDefault="00D83259" w:rsidP="00D83259">
      <w:pPr>
        <w:spacing w:line="276" w:lineRule="auto"/>
        <w:jc w:val="center"/>
        <w:rPr>
          <w:b/>
          <w:sz w:val="26"/>
          <w:szCs w:val="26"/>
        </w:rPr>
      </w:pPr>
      <w:r w:rsidRPr="00016571">
        <w:rPr>
          <w:b/>
          <w:sz w:val="26"/>
          <w:szCs w:val="26"/>
        </w:rPr>
        <w:t xml:space="preserve">о проведении соревнований по </w:t>
      </w:r>
      <w:proofErr w:type="spellStart"/>
      <w:r>
        <w:rPr>
          <w:b/>
          <w:sz w:val="26"/>
          <w:szCs w:val="26"/>
        </w:rPr>
        <w:t>электроконструированию</w:t>
      </w:r>
      <w:proofErr w:type="spellEnd"/>
      <w:r w:rsidR="00B42922">
        <w:rPr>
          <w:b/>
          <w:sz w:val="26"/>
          <w:szCs w:val="26"/>
        </w:rPr>
        <w:t xml:space="preserve"> </w:t>
      </w:r>
    </w:p>
    <w:p w:rsidR="00B42922" w:rsidRDefault="00D83259" w:rsidP="00D83259">
      <w:pPr>
        <w:spacing w:line="276" w:lineRule="auto"/>
        <w:jc w:val="center"/>
        <w:rPr>
          <w:b/>
          <w:sz w:val="26"/>
          <w:szCs w:val="26"/>
        </w:rPr>
      </w:pPr>
      <w:r w:rsidRPr="00016571">
        <w:rPr>
          <w:b/>
          <w:sz w:val="26"/>
          <w:szCs w:val="26"/>
        </w:rPr>
        <w:t>«</w:t>
      </w:r>
      <w:r>
        <w:rPr>
          <w:b/>
          <w:sz w:val="26"/>
          <w:szCs w:val="26"/>
        </w:rPr>
        <w:t>Знатоки</w:t>
      </w:r>
      <w:r w:rsidRPr="00016571">
        <w:rPr>
          <w:b/>
          <w:sz w:val="26"/>
          <w:szCs w:val="26"/>
        </w:rPr>
        <w:t>»</w:t>
      </w:r>
      <w:r w:rsidR="00B42922">
        <w:rPr>
          <w:b/>
          <w:sz w:val="26"/>
          <w:szCs w:val="26"/>
        </w:rPr>
        <w:t xml:space="preserve"> </w:t>
      </w:r>
    </w:p>
    <w:p w:rsidR="00D83259" w:rsidRPr="00016571" w:rsidRDefault="00D83259" w:rsidP="00D83259">
      <w:pPr>
        <w:spacing w:line="276" w:lineRule="auto"/>
        <w:jc w:val="center"/>
        <w:rPr>
          <w:b/>
          <w:sz w:val="26"/>
          <w:szCs w:val="26"/>
        </w:rPr>
      </w:pPr>
      <w:r w:rsidRPr="00016571">
        <w:rPr>
          <w:b/>
          <w:sz w:val="26"/>
          <w:szCs w:val="26"/>
        </w:rPr>
        <w:t xml:space="preserve">в рамках </w:t>
      </w:r>
      <w:r w:rsidRPr="00016571">
        <w:rPr>
          <w:b/>
          <w:sz w:val="26"/>
          <w:szCs w:val="26"/>
          <w:lang w:val="en-US"/>
        </w:rPr>
        <w:t>X</w:t>
      </w:r>
      <w:r>
        <w:rPr>
          <w:b/>
          <w:sz w:val="26"/>
          <w:szCs w:val="26"/>
          <w:lang w:val="en-US"/>
        </w:rPr>
        <w:t>I</w:t>
      </w:r>
      <w:r w:rsidRPr="00016571">
        <w:rPr>
          <w:b/>
          <w:sz w:val="26"/>
          <w:szCs w:val="26"/>
        </w:rPr>
        <w:t xml:space="preserve"> городских дней науки и техники</w:t>
      </w:r>
    </w:p>
    <w:p w:rsidR="00D83259" w:rsidRPr="00016571" w:rsidRDefault="00D83259" w:rsidP="00D83259">
      <w:pPr>
        <w:shd w:val="clear" w:color="auto" w:fill="FFFFFF"/>
        <w:ind w:left="5103"/>
        <w:rPr>
          <w:color w:val="000000"/>
          <w:sz w:val="26"/>
          <w:szCs w:val="26"/>
        </w:rPr>
      </w:pPr>
    </w:p>
    <w:p w:rsidR="00D83259" w:rsidRPr="000E5160" w:rsidRDefault="00D83259" w:rsidP="009D4ED3">
      <w:pPr>
        <w:pStyle w:val="af2"/>
        <w:numPr>
          <w:ilvl w:val="0"/>
          <w:numId w:val="24"/>
        </w:numPr>
        <w:ind w:left="0" w:firstLine="709"/>
        <w:contextualSpacing w:val="0"/>
        <w:jc w:val="both"/>
        <w:rPr>
          <w:b/>
          <w:sz w:val="26"/>
          <w:szCs w:val="26"/>
        </w:rPr>
      </w:pPr>
      <w:r w:rsidRPr="000E5160">
        <w:rPr>
          <w:b/>
          <w:sz w:val="26"/>
          <w:szCs w:val="26"/>
        </w:rPr>
        <w:t xml:space="preserve">Общие положения </w:t>
      </w:r>
    </w:p>
    <w:p w:rsidR="00D83259" w:rsidRPr="000E5160" w:rsidRDefault="00D83259" w:rsidP="009D4ED3">
      <w:pPr>
        <w:pStyle w:val="af2"/>
        <w:numPr>
          <w:ilvl w:val="1"/>
          <w:numId w:val="24"/>
        </w:numPr>
        <w:ind w:left="0" w:firstLine="709"/>
        <w:contextualSpacing w:val="0"/>
        <w:jc w:val="both"/>
        <w:rPr>
          <w:sz w:val="26"/>
          <w:szCs w:val="26"/>
        </w:rPr>
      </w:pPr>
      <w:r w:rsidRPr="000E5160">
        <w:rPr>
          <w:sz w:val="26"/>
          <w:szCs w:val="26"/>
        </w:rPr>
        <w:t xml:space="preserve">Настоящее положение регламентирует порядок организации и проведения соревнований по электроконструированию «Знатоки» </w:t>
      </w:r>
      <w:r w:rsidRPr="000E5160">
        <w:rPr>
          <w:bCs/>
          <w:sz w:val="26"/>
          <w:szCs w:val="26"/>
        </w:rPr>
        <w:t>в рамках X</w:t>
      </w:r>
      <w:r w:rsidRPr="000E5160">
        <w:rPr>
          <w:bCs/>
          <w:sz w:val="26"/>
          <w:szCs w:val="26"/>
          <w:lang w:val="en-US"/>
        </w:rPr>
        <w:t>I</w:t>
      </w:r>
      <w:r w:rsidRPr="000E5160">
        <w:rPr>
          <w:bCs/>
          <w:sz w:val="26"/>
          <w:szCs w:val="26"/>
        </w:rPr>
        <w:t xml:space="preserve"> городских дней науки и техники</w:t>
      </w:r>
      <w:r w:rsidRPr="000E5160">
        <w:rPr>
          <w:sz w:val="26"/>
          <w:szCs w:val="26"/>
        </w:rPr>
        <w:t xml:space="preserve"> (далее – Соревнования).</w:t>
      </w:r>
    </w:p>
    <w:p w:rsidR="00D83259" w:rsidRPr="00D83259" w:rsidRDefault="00D83259" w:rsidP="009D4ED3">
      <w:pPr>
        <w:pStyle w:val="af2"/>
        <w:numPr>
          <w:ilvl w:val="1"/>
          <w:numId w:val="24"/>
        </w:numPr>
        <w:ind w:left="0" w:firstLine="709"/>
        <w:contextualSpacing w:val="0"/>
        <w:jc w:val="both"/>
        <w:rPr>
          <w:sz w:val="26"/>
          <w:szCs w:val="26"/>
        </w:rPr>
      </w:pPr>
      <w:r w:rsidRPr="00D83259">
        <w:rPr>
          <w:sz w:val="26"/>
          <w:szCs w:val="26"/>
        </w:rPr>
        <w:t xml:space="preserve">Соревнования проводятся с целью развития </w:t>
      </w:r>
      <w:r w:rsidRPr="00D83259">
        <w:rPr>
          <w:sz w:val="26"/>
          <w:szCs w:val="26"/>
          <w:shd w:val="clear" w:color="auto" w:fill="FFFFFF"/>
        </w:rPr>
        <w:t xml:space="preserve">у детей </w:t>
      </w:r>
      <w:r w:rsidRPr="00D83259">
        <w:rPr>
          <w:sz w:val="26"/>
          <w:szCs w:val="26"/>
        </w:rPr>
        <w:t xml:space="preserve">старшего дошкольного и младшего школьного возраста </w:t>
      </w:r>
      <w:r w:rsidRPr="00D83259">
        <w:rPr>
          <w:sz w:val="26"/>
          <w:szCs w:val="26"/>
          <w:shd w:val="clear" w:color="auto" w:fill="FFFFFF"/>
        </w:rPr>
        <w:t>навыков рационального конструирования и моделирования, конструкторского мышления и творческой инициативы</w:t>
      </w:r>
      <w:r w:rsidRPr="00D83259">
        <w:rPr>
          <w:sz w:val="26"/>
          <w:szCs w:val="26"/>
        </w:rPr>
        <w:t>.</w:t>
      </w:r>
    </w:p>
    <w:p w:rsidR="00D83259" w:rsidRPr="00AD2169" w:rsidRDefault="00D83259" w:rsidP="009D4ED3">
      <w:pPr>
        <w:pStyle w:val="af2"/>
        <w:numPr>
          <w:ilvl w:val="1"/>
          <w:numId w:val="24"/>
        </w:numPr>
        <w:ind w:left="0" w:firstLine="709"/>
        <w:contextualSpacing w:val="0"/>
        <w:jc w:val="both"/>
        <w:rPr>
          <w:sz w:val="26"/>
          <w:szCs w:val="26"/>
        </w:rPr>
      </w:pPr>
      <w:r w:rsidRPr="00AD2169">
        <w:rPr>
          <w:sz w:val="26"/>
          <w:szCs w:val="26"/>
        </w:rPr>
        <w:t>Задачи Соревнований:</w:t>
      </w:r>
    </w:p>
    <w:p w:rsidR="00D83259" w:rsidRPr="00D83259" w:rsidRDefault="00D83259" w:rsidP="009D4ED3">
      <w:pPr>
        <w:pStyle w:val="af2"/>
        <w:numPr>
          <w:ilvl w:val="0"/>
          <w:numId w:val="25"/>
        </w:numPr>
        <w:ind w:left="0" w:firstLine="709"/>
        <w:contextualSpacing w:val="0"/>
        <w:jc w:val="both"/>
        <w:rPr>
          <w:sz w:val="26"/>
          <w:szCs w:val="26"/>
        </w:rPr>
      </w:pPr>
      <w:r w:rsidRPr="00D83259">
        <w:rPr>
          <w:sz w:val="26"/>
          <w:szCs w:val="26"/>
          <w:shd w:val="clear" w:color="auto" w:fill="FFFFFF"/>
        </w:rPr>
        <w:t>развивать у детей исследовательский интерес при использовании электронного конструктора «Знаток»;</w:t>
      </w:r>
    </w:p>
    <w:p w:rsidR="00D83259" w:rsidRPr="00D83259" w:rsidRDefault="00D83259" w:rsidP="009D4ED3">
      <w:pPr>
        <w:pStyle w:val="af2"/>
        <w:numPr>
          <w:ilvl w:val="0"/>
          <w:numId w:val="25"/>
        </w:numPr>
        <w:ind w:left="0" w:firstLine="709"/>
        <w:jc w:val="both"/>
        <w:rPr>
          <w:sz w:val="26"/>
          <w:szCs w:val="26"/>
        </w:rPr>
      </w:pPr>
      <w:r w:rsidRPr="00D83259">
        <w:rPr>
          <w:sz w:val="26"/>
          <w:szCs w:val="26"/>
        </w:rPr>
        <w:t>совершенствовать навыки работы с электронным конструктором «Знаток»;</w:t>
      </w:r>
    </w:p>
    <w:p w:rsidR="00D83259" w:rsidRPr="00D83259" w:rsidRDefault="00D83259" w:rsidP="009D4ED3">
      <w:pPr>
        <w:pStyle w:val="af2"/>
        <w:numPr>
          <w:ilvl w:val="0"/>
          <w:numId w:val="25"/>
        </w:numPr>
        <w:ind w:left="0" w:firstLine="709"/>
        <w:jc w:val="both"/>
        <w:rPr>
          <w:sz w:val="26"/>
          <w:szCs w:val="26"/>
        </w:rPr>
      </w:pPr>
      <w:r w:rsidRPr="00D83259">
        <w:rPr>
          <w:sz w:val="26"/>
          <w:szCs w:val="26"/>
          <w:shd w:val="clear" w:color="auto" w:fill="FFFFFF"/>
        </w:rPr>
        <w:t>учить детей читать электрические схемы и по ним собирать рабочие механизмы;</w:t>
      </w:r>
    </w:p>
    <w:p w:rsidR="00D83259" w:rsidRPr="00D83259" w:rsidRDefault="00D83259" w:rsidP="009D4ED3">
      <w:pPr>
        <w:pStyle w:val="af2"/>
        <w:numPr>
          <w:ilvl w:val="0"/>
          <w:numId w:val="25"/>
        </w:numPr>
        <w:ind w:left="0" w:firstLine="709"/>
        <w:contextualSpacing w:val="0"/>
        <w:jc w:val="both"/>
        <w:rPr>
          <w:sz w:val="26"/>
          <w:szCs w:val="26"/>
        </w:rPr>
      </w:pPr>
      <w:r w:rsidRPr="00D83259">
        <w:rPr>
          <w:sz w:val="26"/>
          <w:szCs w:val="26"/>
        </w:rPr>
        <w:t>содействовать приобретению знаний в области электроники;</w:t>
      </w:r>
    </w:p>
    <w:p w:rsidR="00D83259" w:rsidRPr="00D83259" w:rsidRDefault="00D83259" w:rsidP="009D4ED3">
      <w:pPr>
        <w:pStyle w:val="af2"/>
        <w:numPr>
          <w:ilvl w:val="0"/>
          <w:numId w:val="25"/>
        </w:numPr>
        <w:ind w:left="0" w:firstLine="709"/>
        <w:contextualSpacing w:val="0"/>
        <w:jc w:val="both"/>
        <w:rPr>
          <w:sz w:val="26"/>
          <w:szCs w:val="26"/>
        </w:rPr>
      </w:pPr>
      <w:r w:rsidRPr="00D83259">
        <w:rPr>
          <w:sz w:val="26"/>
          <w:szCs w:val="26"/>
        </w:rPr>
        <w:t>развивать у детей познавательную активность и интерес к техническому творчеству</w:t>
      </w:r>
      <w:r w:rsidR="00476B06">
        <w:rPr>
          <w:sz w:val="26"/>
          <w:szCs w:val="26"/>
        </w:rPr>
        <w:t>;</w:t>
      </w:r>
    </w:p>
    <w:p w:rsidR="00D83259" w:rsidRPr="00D83259" w:rsidRDefault="00D83259" w:rsidP="009D4ED3">
      <w:pPr>
        <w:pStyle w:val="af2"/>
        <w:numPr>
          <w:ilvl w:val="0"/>
          <w:numId w:val="25"/>
        </w:numPr>
        <w:ind w:left="0" w:firstLine="709"/>
        <w:jc w:val="both"/>
        <w:rPr>
          <w:sz w:val="26"/>
          <w:szCs w:val="26"/>
        </w:rPr>
      </w:pPr>
      <w:r w:rsidRPr="00D83259">
        <w:rPr>
          <w:sz w:val="26"/>
          <w:szCs w:val="26"/>
        </w:rPr>
        <w:t>выявление и поддержка талантливых детей в области технического творчества.</w:t>
      </w:r>
    </w:p>
    <w:p w:rsidR="00D83259" w:rsidRPr="000E5160" w:rsidRDefault="00D83259" w:rsidP="009D4ED3">
      <w:pPr>
        <w:ind w:firstLine="709"/>
        <w:jc w:val="both"/>
        <w:rPr>
          <w:sz w:val="26"/>
          <w:szCs w:val="26"/>
        </w:rPr>
      </w:pPr>
    </w:p>
    <w:p w:rsidR="00D83259" w:rsidRPr="000E5160" w:rsidRDefault="00D83259" w:rsidP="009D4ED3">
      <w:pPr>
        <w:pStyle w:val="af2"/>
        <w:numPr>
          <w:ilvl w:val="0"/>
          <w:numId w:val="24"/>
        </w:numPr>
        <w:ind w:left="0" w:firstLine="709"/>
        <w:contextualSpacing w:val="0"/>
        <w:jc w:val="both"/>
        <w:rPr>
          <w:b/>
          <w:sz w:val="26"/>
          <w:szCs w:val="26"/>
        </w:rPr>
      </w:pPr>
      <w:r w:rsidRPr="000E5160">
        <w:rPr>
          <w:b/>
          <w:sz w:val="26"/>
          <w:szCs w:val="26"/>
        </w:rPr>
        <w:t>Руководство Соревнованиями</w:t>
      </w:r>
    </w:p>
    <w:p w:rsidR="00D83259" w:rsidRPr="000E5160" w:rsidRDefault="00D83259" w:rsidP="009D4ED3">
      <w:pPr>
        <w:pStyle w:val="af2"/>
        <w:numPr>
          <w:ilvl w:val="1"/>
          <w:numId w:val="24"/>
        </w:numPr>
        <w:shd w:val="clear" w:color="auto" w:fill="FFFFFF"/>
        <w:ind w:left="0" w:firstLine="709"/>
        <w:contextualSpacing w:val="0"/>
        <w:jc w:val="both"/>
        <w:rPr>
          <w:sz w:val="26"/>
          <w:szCs w:val="26"/>
        </w:rPr>
      </w:pPr>
      <w:r w:rsidRPr="000E5160">
        <w:rPr>
          <w:sz w:val="26"/>
          <w:szCs w:val="26"/>
        </w:rPr>
        <w:t>Учредителем Соревнований является департамент образования мэрии города Ярославля.</w:t>
      </w:r>
    </w:p>
    <w:p w:rsidR="00D83259" w:rsidRPr="000E5160" w:rsidRDefault="00D83259" w:rsidP="009D4ED3">
      <w:pPr>
        <w:pStyle w:val="af2"/>
        <w:numPr>
          <w:ilvl w:val="1"/>
          <w:numId w:val="24"/>
        </w:numPr>
        <w:ind w:left="0" w:firstLine="709"/>
        <w:contextualSpacing w:val="0"/>
        <w:jc w:val="both"/>
        <w:rPr>
          <w:sz w:val="26"/>
          <w:szCs w:val="26"/>
        </w:rPr>
      </w:pPr>
      <w:r w:rsidRPr="000E5160">
        <w:rPr>
          <w:sz w:val="26"/>
          <w:szCs w:val="26"/>
        </w:rPr>
        <w:t xml:space="preserve">Организатором Соревнований является муниципальное образовательное учреждение дополнительного образования </w:t>
      </w:r>
      <w:r>
        <w:rPr>
          <w:sz w:val="26"/>
          <w:szCs w:val="26"/>
        </w:rPr>
        <w:t>«</w:t>
      </w:r>
      <w:r w:rsidRPr="000E5160">
        <w:rPr>
          <w:sz w:val="26"/>
          <w:szCs w:val="26"/>
        </w:rPr>
        <w:t>Городской центр технического творчества</w:t>
      </w:r>
      <w:r>
        <w:rPr>
          <w:sz w:val="26"/>
          <w:szCs w:val="26"/>
        </w:rPr>
        <w:t>»</w:t>
      </w:r>
      <w:r w:rsidRPr="000E5160">
        <w:rPr>
          <w:sz w:val="26"/>
          <w:szCs w:val="26"/>
        </w:rPr>
        <w:t xml:space="preserve"> (далее - Организатор).</w:t>
      </w:r>
    </w:p>
    <w:p w:rsidR="00D83259" w:rsidRPr="000E5160" w:rsidRDefault="00D83259" w:rsidP="009D4ED3">
      <w:pPr>
        <w:pStyle w:val="af2"/>
        <w:numPr>
          <w:ilvl w:val="1"/>
          <w:numId w:val="24"/>
        </w:numPr>
        <w:ind w:left="0" w:firstLine="709"/>
        <w:contextualSpacing w:val="0"/>
        <w:jc w:val="both"/>
        <w:rPr>
          <w:sz w:val="26"/>
          <w:szCs w:val="26"/>
        </w:rPr>
      </w:pPr>
      <w:r w:rsidRPr="000E5160">
        <w:rPr>
          <w:sz w:val="26"/>
          <w:szCs w:val="26"/>
        </w:rPr>
        <w:t>Организатор Соревнований:</w:t>
      </w:r>
    </w:p>
    <w:p w:rsidR="00D83259" w:rsidRPr="000E5160" w:rsidRDefault="00D83259" w:rsidP="009D4ED3">
      <w:pPr>
        <w:pStyle w:val="af2"/>
        <w:numPr>
          <w:ilvl w:val="0"/>
          <w:numId w:val="13"/>
        </w:numPr>
        <w:ind w:left="0" w:firstLine="709"/>
        <w:contextualSpacing w:val="0"/>
        <w:jc w:val="both"/>
        <w:rPr>
          <w:sz w:val="26"/>
          <w:szCs w:val="26"/>
        </w:rPr>
      </w:pPr>
      <w:r w:rsidRPr="000E5160">
        <w:rPr>
          <w:sz w:val="26"/>
          <w:szCs w:val="26"/>
        </w:rPr>
        <w:t xml:space="preserve">обеспечивает организационное, информационное и консультативное сопровождение Соревнований; </w:t>
      </w:r>
    </w:p>
    <w:p w:rsidR="00D83259" w:rsidRPr="000E5160" w:rsidRDefault="00D83259" w:rsidP="009D4ED3">
      <w:pPr>
        <w:pStyle w:val="af2"/>
        <w:numPr>
          <w:ilvl w:val="0"/>
          <w:numId w:val="13"/>
        </w:numPr>
        <w:ind w:left="0" w:firstLine="709"/>
        <w:contextualSpacing w:val="0"/>
        <w:jc w:val="both"/>
        <w:rPr>
          <w:sz w:val="26"/>
          <w:szCs w:val="26"/>
        </w:rPr>
      </w:pPr>
      <w:r w:rsidRPr="000E5160">
        <w:rPr>
          <w:sz w:val="26"/>
          <w:szCs w:val="26"/>
        </w:rPr>
        <w:t>назначает Главного судью Соревнований;</w:t>
      </w:r>
    </w:p>
    <w:p w:rsidR="00D83259" w:rsidRPr="000E5160" w:rsidRDefault="00D83259" w:rsidP="009D4ED3">
      <w:pPr>
        <w:pStyle w:val="af2"/>
        <w:numPr>
          <w:ilvl w:val="0"/>
          <w:numId w:val="13"/>
        </w:numPr>
        <w:ind w:left="0" w:firstLine="709"/>
        <w:contextualSpacing w:val="0"/>
        <w:jc w:val="both"/>
        <w:rPr>
          <w:sz w:val="26"/>
          <w:szCs w:val="26"/>
        </w:rPr>
      </w:pPr>
      <w:r w:rsidRPr="000E5160">
        <w:rPr>
          <w:sz w:val="26"/>
          <w:szCs w:val="26"/>
        </w:rPr>
        <w:t>определяет состав судейской коллегии и порядок её работы;</w:t>
      </w:r>
    </w:p>
    <w:p w:rsidR="00D83259" w:rsidRPr="000E5160" w:rsidRDefault="00D83259" w:rsidP="009D4ED3">
      <w:pPr>
        <w:pStyle w:val="af2"/>
        <w:numPr>
          <w:ilvl w:val="0"/>
          <w:numId w:val="13"/>
        </w:numPr>
        <w:ind w:left="0" w:firstLine="709"/>
        <w:contextualSpacing w:val="0"/>
        <w:jc w:val="both"/>
        <w:rPr>
          <w:sz w:val="26"/>
          <w:szCs w:val="26"/>
        </w:rPr>
      </w:pPr>
      <w:r w:rsidRPr="000E5160">
        <w:rPr>
          <w:sz w:val="26"/>
          <w:szCs w:val="26"/>
        </w:rPr>
        <w:t>по результатам работы судейской коллегии подводит итоги Соревнований.</w:t>
      </w:r>
    </w:p>
    <w:p w:rsidR="00D83259" w:rsidRPr="000E5160" w:rsidRDefault="00D83259" w:rsidP="009D4ED3">
      <w:pPr>
        <w:pStyle w:val="af2"/>
        <w:ind w:left="0" w:firstLine="709"/>
        <w:contextualSpacing w:val="0"/>
        <w:jc w:val="both"/>
        <w:rPr>
          <w:sz w:val="26"/>
          <w:szCs w:val="26"/>
        </w:rPr>
      </w:pPr>
      <w:r w:rsidRPr="000E5160">
        <w:rPr>
          <w:b/>
          <w:i/>
          <w:sz w:val="26"/>
          <w:szCs w:val="26"/>
        </w:rPr>
        <w:t>Главный судья:</w:t>
      </w:r>
    </w:p>
    <w:p w:rsidR="00D83259" w:rsidRPr="000E5160" w:rsidRDefault="00D83259" w:rsidP="009D4ED3">
      <w:pPr>
        <w:pStyle w:val="af2"/>
        <w:numPr>
          <w:ilvl w:val="0"/>
          <w:numId w:val="20"/>
        </w:numPr>
        <w:ind w:left="0" w:firstLine="709"/>
        <w:contextualSpacing w:val="0"/>
        <w:jc w:val="both"/>
        <w:rPr>
          <w:sz w:val="26"/>
          <w:szCs w:val="26"/>
        </w:rPr>
      </w:pPr>
      <w:r w:rsidRPr="000E5160">
        <w:rPr>
          <w:sz w:val="26"/>
          <w:szCs w:val="26"/>
        </w:rPr>
        <w:t>следит за ходом Соревнований, соблюдением правил проведения Соревнований;</w:t>
      </w:r>
    </w:p>
    <w:p w:rsidR="00D83259" w:rsidRPr="000E5160" w:rsidRDefault="00D83259" w:rsidP="009D4ED3">
      <w:pPr>
        <w:pStyle w:val="af2"/>
        <w:numPr>
          <w:ilvl w:val="0"/>
          <w:numId w:val="20"/>
        </w:numPr>
        <w:ind w:left="0" w:firstLine="709"/>
        <w:contextualSpacing w:val="0"/>
        <w:jc w:val="both"/>
        <w:rPr>
          <w:sz w:val="26"/>
          <w:szCs w:val="26"/>
        </w:rPr>
      </w:pPr>
      <w:r w:rsidRPr="000E5160">
        <w:rPr>
          <w:sz w:val="26"/>
          <w:szCs w:val="26"/>
        </w:rPr>
        <w:lastRenderedPageBreak/>
        <w:t>имеет решающий голос в случае возникновения спорных ситуаций между участниками и судьями.</w:t>
      </w:r>
    </w:p>
    <w:p w:rsidR="00D83259" w:rsidRPr="000E5160" w:rsidRDefault="00D83259" w:rsidP="009D4ED3">
      <w:pPr>
        <w:ind w:firstLine="709"/>
        <w:jc w:val="both"/>
        <w:rPr>
          <w:b/>
          <w:i/>
          <w:sz w:val="26"/>
          <w:szCs w:val="26"/>
        </w:rPr>
      </w:pPr>
      <w:r w:rsidRPr="000E5160">
        <w:rPr>
          <w:b/>
          <w:i/>
          <w:sz w:val="26"/>
          <w:szCs w:val="26"/>
        </w:rPr>
        <w:t>Судейская коллегия:</w:t>
      </w:r>
    </w:p>
    <w:p w:rsidR="00D83259" w:rsidRPr="000E5160" w:rsidRDefault="00D83259" w:rsidP="009D4ED3">
      <w:pPr>
        <w:pStyle w:val="af2"/>
        <w:numPr>
          <w:ilvl w:val="0"/>
          <w:numId w:val="21"/>
        </w:numPr>
        <w:ind w:left="0" w:firstLine="709"/>
        <w:contextualSpacing w:val="0"/>
        <w:jc w:val="both"/>
        <w:rPr>
          <w:sz w:val="26"/>
          <w:szCs w:val="26"/>
        </w:rPr>
      </w:pPr>
      <w:r w:rsidRPr="000E5160">
        <w:rPr>
          <w:sz w:val="26"/>
          <w:szCs w:val="26"/>
        </w:rPr>
        <w:t>проводит Соревнования;</w:t>
      </w:r>
    </w:p>
    <w:p w:rsidR="00D83259" w:rsidRPr="000E5160" w:rsidRDefault="00D83259" w:rsidP="009D4ED3">
      <w:pPr>
        <w:pStyle w:val="af2"/>
        <w:numPr>
          <w:ilvl w:val="0"/>
          <w:numId w:val="21"/>
        </w:numPr>
        <w:ind w:left="0" w:firstLine="709"/>
        <w:contextualSpacing w:val="0"/>
        <w:jc w:val="both"/>
        <w:rPr>
          <w:sz w:val="26"/>
          <w:szCs w:val="26"/>
        </w:rPr>
      </w:pPr>
      <w:r w:rsidRPr="000E5160">
        <w:rPr>
          <w:sz w:val="26"/>
          <w:szCs w:val="26"/>
        </w:rPr>
        <w:t>ведет протокол Соревнований;</w:t>
      </w:r>
    </w:p>
    <w:p w:rsidR="00D83259" w:rsidRPr="000E5160" w:rsidRDefault="00D83259" w:rsidP="009D4ED3">
      <w:pPr>
        <w:pStyle w:val="af2"/>
        <w:numPr>
          <w:ilvl w:val="0"/>
          <w:numId w:val="21"/>
        </w:numPr>
        <w:tabs>
          <w:tab w:val="left" w:pos="540"/>
        </w:tabs>
        <w:ind w:left="0" w:firstLine="709"/>
        <w:contextualSpacing w:val="0"/>
        <w:jc w:val="both"/>
        <w:rPr>
          <w:b/>
          <w:sz w:val="26"/>
          <w:szCs w:val="26"/>
        </w:rPr>
      </w:pPr>
      <w:r w:rsidRPr="000E5160">
        <w:rPr>
          <w:sz w:val="26"/>
          <w:szCs w:val="26"/>
        </w:rPr>
        <w:t>определяет победителей и призеров Соревнований.</w:t>
      </w:r>
    </w:p>
    <w:p w:rsidR="00D83259" w:rsidRPr="000E5160" w:rsidRDefault="00D83259" w:rsidP="009D4ED3">
      <w:pPr>
        <w:pStyle w:val="af2"/>
        <w:tabs>
          <w:tab w:val="left" w:pos="540"/>
        </w:tabs>
        <w:ind w:left="0" w:firstLine="709"/>
        <w:contextualSpacing w:val="0"/>
        <w:jc w:val="both"/>
        <w:rPr>
          <w:b/>
          <w:sz w:val="26"/>
          <w:szCs w:val="26"/>
        </w:rPr>
      </w:pPr>
    </w:p>
    <w:p w:rsidR="00D83259" w:rsidRPr="000E5160" w:rsidRDefault="00D83259" w:rsidP="009D4ED3">
      <w:pPr>
        <w:pStyle w:val="af2"/>
        <w:numPr>
          <w:ilvl w:val="0"/>
          <w:numId w:val="24"/>
        </w:numPr>
        <w:ind w:left="0" w:firstLine="709"/>
        <w:contextualSpacing w:val="0"/>
        <w:jc w:val="both"/>
        <w:rPr>
          <w:b/>
          <w:sz w:val="26"/>
          <w:szCs w:val="26"/>
        </w:rPr>
      </w:pPr>
      <w:r w:rsidRPr="000E5160">
        <w:rPr>
          <w:b/>
          <w:sz w:val="26"/>
          <w:szCs w:val="26"/>
        </w:rPr>
        <w:t>Участники Соревнований</w:t>
      </w:r>
    </w:p>
    <w:p w:rsidR="00D83259" w:rsidRPr="000E5160" w:rsidRDefault="00D83259" w:rsidP="009D4ED3">
      <w:pPr>
        <w:pStyle w:val="af2"/>
        <w:numPr>
          <w:ilvl w:val="1"/>
          <w:numId w:val="24"/>
        </w:numPr>
        <w:ind w:left="0" w:firstLine="709"/>
        <w:contextualSpacing w:val="0"/>
        <w:jc w:val="both"/>
        <w:rPr>
          <w:bCs/>
          <w:sz w:val="26"/>
          <w:szCs w:val="26"/>
        </w:rPr>
      </w:pPr>
      <w:r w:rsidRPr="000E5160">
        <w:rPr>
          <w:bCs/>
          <w:sz w:val="26"/>
          <w:szCs w:val="26"/>
        </w:rPr>
        <w:t>К участию в Соревнованиях приглашаются обучающиеся дошкольных образовательных учреждений, общеобразовательных организаций и учреждений дополнительного образования города Ярославля.</w:t>
      </w:r>
    </w:p>
    <w:p w:rsidR="00D83259" w:rsidRPr="000E5160" w:rsidRDefault="00D83259" w:rsidP="009D4ED3">
      <w:pPr>
        <w:pStyle w:val="af2"/>
        <w:numPr>
          <w:ilvl w:val="1"/>
          <w:numId w:val="24"/>
        </w:numPr>
        <w:ind w:left="0" w:firstLine="709"/>
        <w:contextualSpacing w:val="0"/>
        <w:jc w:val="both"/>
        <w:rPr>
          <w:sz w:val="26"/>
          <w:szCs w:val="26"/>
        </w:rPr>
      </w:pPr>
      <w:r w:rsidRPr="000E5160">
        <w:rPr>
          <w:sz w:val="26"/>
          <w:szCs w:val="26"/>
        </w:rPr>
        <w:t>Участниками соревнований являются дети 2-х возрастных категорий, обучающиеся старшего дошкольного возраста и младшего школьного возраста:</w:t>
      </w:r>
    </w:p>
    <w:p w:rsidR="00D83259" w:rsidRPr="000E5160" w:rsidRDefault="00D83259" w:rsidP="009D4ED3">
      <w:pPr>
        <w:pStyle w:val="af2"/>
        <w:numPr>
          <w:ilvl w:val="0"/>
          <w:numId w:val="22"/>
        </w:numPr>
        <w:ind w:left="0" w:firstLine="709"/>
        <w:contextualSpacing w:val="0"/>
        <w:jc w:val="both"/>
        <w:rPr>
          <w:sz w:val="26"/>
          <w:szCs w:val="26"/>
        </w:rPr>
      </w:pPr>
      <w:r w:rsidRPr="000E5160">
        <w:rPr>
          <w:sz w:val="26"/>
          <w:szCs w:val="26"/>
        </w:rPr>
        <w:t xml:space="preserve">первая возрастная категория: 5-7 лет (включительно, на дату </w:t>
      </w:r>
      <w:r>
        <w:rPr>
          <w:sz w:val="26"/>
          <w:szCs w:val="26"/>
        </w:rPr>
        <w:t>С</w:t>
      </w:r>
      <w:r w:rsidRPr="000E5160">
        <w:rPr>
          <w:sz w:val="26"/>
          <w:szCs w:val="26"/>
        </w:rPr>
        <w:t>оревнований);</w:t>
      </w:r>
    </w:p>
    <w:p w:rsidR="00D83259" w:rsidRPr="000E5160" w:rsidRDefault="00D83259" w:rsidP="009D4ED3">
      <w:pPr>
        <w:pStyle w:val="af2"/>
        <w:numPr>
          <w:ilvl w:val="0"/>
          <w:numId w:val="22"/>
        </w:numPr>
        <w:ind w:left="0" w:firstLine="709"/>
        <w:contextualSpacing w:val="0"/>
        <w:jc w:val="both"/>
        <w:rPr>
          <w:sz w:val="26"/>
          <w:szCs w:val="26"/>
        </w:rPr>
      </w:pPr>
      <w:r w:rsidRPr="000E5160">
        <w:rPr>
          <w:sz w:val="26"/>
          <w:szCs w:val="26"/>
        </w:rPr>
        <w:t xml:space="preserve">вторая возрастная категория: 7-9 лет (включительно, на дату </w:t>
      </w:r>
      <w:r>
        <w:rPr>
          <w:sz w:val="26"/>
          <w:szCs w:val="26"/>
        </w:rPr>
        <w:t>С</w:t>
      </w:r>
      <w:r w:rsidRPr="000E5160">
        <w:rPr>
          <w:sz w:val="26"/>
          <w:szCs w:val="26"/>
        </w:rPr>
        <w:t>оревнований).</w:t>
      </w:r>
    </w:p>
    <w:p w:rsidR="00D83259" w:rsidRPr="00BB7EAA" w:rsidRDefault="00D83259" w:rsidP="009D4ED3">
      <w:pPr>
        <w:pStyle w:val="af2"/>
        <w:numPr>
          <w:ilvl w:val="1"/>
          <w:numId w:val="24"/>
        </w:numPr>
        <w:ind w:left="0" w:firstLine="709"/>
        <w:contextualSpacing w:val="0"/>
        <w:jc w:val="both"/>
        <w:rPr>
          <w:b/>
          <w:bCs/>
          <w:sz w:val="26"/>
          <w:szCs w:val="26"/>
        </w:rPr>
      </w:pPr>
      <w:r w:rsidRPr="000E5160">
        <w:rPr>
          <w:bCs/>
          <w:sz w:val="26"/>
          <w:szCs w:val="26"/>
        </w:rPr>
        <w:t xml:space="preserve">Участие в Соревнованиях </w:t>
      </w:r>
      <w:r w:rsidRPr="00BB7EAA">
        <w:rPr>
          <w:b/>
          <w:bCs/>
          <w:sz w:val="26"/>
          <w:szCs w:val="26"/>
        </w:rPr>
        <w:t>индивидуальное.</w:t>
      </w:r>
    </w:p>
    <w:p w:rsidR="00D83259" w:rsidRPr="000E5160" w:rsidRDefault="00D83259" w:rsidP="009D4ED3">
      <w:pPr>
        <w:ind w:firstLine="709"/>
        <w:jc w:val="both"/>
        <w:rPr>
          <w:bCs/>
          <w:sz w:val="26"/>
          <w:szCs w:val="26"/>
        </w:rPr>
      </w:pPr>
    </w:p>
    <w:p w:rsidR="00D83259" w:rsidRPr="000E5160" w:rsidRDefault="00D83259" w:rsidP="009D4ED3">
      <w:pPr>
        <w:pStyle w:val="af2"/>
        <w:numPr>
          <w:ilvl w:val="0"/>
          <w:numId w:val="24"/>
        </w:numPr>
        <w:ind w:left="0" w:firstLine="709"/>
        <w:contextualSpacing w:val="0"/>
        <w:jc w:val="both"/>
        <w:rPr>
          <w:b/>
          <w:sz w:val="26"/>
          <w:szCs w:val="26"/>
        </w:rPr>
      </w:pPr>
      <w:r w:rsidRPr="000E5160">
        <w:rPr>
          <w:b/>
          <w:sz w:val="26"/>
          <w:szCs w:val="26"/>
        </w:rPr>
        <w:t>Сроки, условия и порядок проведения Соревнований</w:t>
      </w:r>
    </w:p>
    <w:p w:rsidR="00D83259" w:rsidRPr="000E5160" w:rsidRDefault="00D83259" w:rsidP="009D4ED3">
      <w:pPr>
        <w:pStyle w:val="af2"/>
        <w:numPr>
          <w:ilvl w:val="1"/>
          <w:numId w:val="23"/>
        </w:numPr>
        <w:ind w:left="0" w:firstLine="709"/>
        <w:contextualSpacing w:val="0"/>
        <w:jc w:val="both"/>
        <w:rPr>
          <w:sz w:val="26"/>
          <w:szCs w:val="26"/>
        </w:rPr>
      </w:pPr>
      <w:r w:rsidRPr="000E5160">
        <w:rPr>
          <w:sz w:val="26"/>
          <w:szCs w:val="26"/>
        </w:rPr>
        <w:t>Соревнования проводятся 25 ноября 2023 года в очной форм</w:t>
      </w:r>
      <w:r>
        <w:rPr>
          <w:sz w:val="26"/>
          <w:szCs w:val="26"/>
        </w:rPr>
        <w:t>ате</w:t>
      </w:r>
      <w:r w:rsidRPr="000E5160">
        <w:rPr>
          <w:sz w:val="26"/>
          <w:szCs w:val="26"/>
        </w:rPr>
        <w:t xml:space="preserve"> на базе МОУ ДО «ГЦТТ» по адресу: г. Ярославль, проспект Ленина, 11 «А».</w:t>
      </w:r>
    </w:p>
    <w:p w:rsidR="00D83259" w:rsidRPr="000E5160" w:rsidRDefault="00D83259" w:rsidP="009D4ED3">
      <w:pPr>
        <w:pStyle w:val="af2"/>
        <w:numPr>
          <w:ilvl w:val="1"/>
          <w:numId w:val="23"/>
        </w:numPr>
        <w:ind w:left="0" w:firstLine="709"/>
        <w:contextualSpacing w:val="0"/>
        <w:jc w:val="both"/>
        <w:rPr>
          <w:sz w:val="26"/>
          <w:szCs w:val="26"/>
        </w:rPr>
      </w:pPr>
      <w:r w:rsidRPr="000E5160">
        <w:rPr>
          <w:sz w:val="26"/>
          <w:szCs w:val="26"/>
        </w:rPr>
        <w:t xml:space="preserve">Соревнования будут проводиться по регламенту согласно программе мероприятия, которая будет </w:t>
      </w:r>
      <w:r>
        <w:rPr>
          <w:sz w:val="26"/>
          <w:szCs w:val="26"/>
        </w:rPr>
        <w:t>опубликована</w:t>
      </w:r>
      <w:r w:rsidRPr="000E5160">
        <w:rPr>
          <w:sz w:val="26"/>
          <w:szCs w:val="26"/>
        </w:rPr>
        <w:t xml:space="preserve"> на сайте Организатора (</w:t>
      </w:r>
      <w:hyperlink r:id="rId29">
        <w:r w:rsidRPr="000E5160">
          <w:rPr>
            <w:rStyle w:val="-"/>
            <w:sz w:val="26"/>
            <w:szCs w:val="26"/>
          </w:rPr>
          <w:t>https://yargcdutt.edu.yar.ru</w:t>
        </w:r>
      </w:hyperlink>
      <w:r w:rsidRPr="000E5160">
        <w:rPr>
          <w:sz w:val="26"/>
          <w:szCs w:val="26"/>
        </w:rPr>
        <w:t>) в разделе «</w:t>
      </w:r>
      <w:r w:rsidRPr="000E5160">
        <w:rPr>
          <w:sz w:val="26"/>
          <w:szCs w:val="26"/>
          <w:lang w:val="en-US"/>
        </w:rPr>
        <w:t>XI</w:t>
      </w:r>
      <w:r w:rsidRPr="000E5160">
        <w:rPr>
          <w:sz w:val="26"/>
          <w:szCs w:val="26"/>
        </w:rPr>
        <w:t xml:space="preserve"> городские дни науки и техники» не позднее 21 ноября 2023 года.</w:t>
      </w:r>
    </w:p>
    <w:p w:rsidR="00D83259" w:rsidRPr="000E5160" w:rsidRDefault="00D83259" w:rsidP="009D4ED3">
      <w:pPr>
        <w:pStyle w:val="af2"/>
        <w:numPr>
          <w:ilvl w:val="1"/>
          <w:numId w:val="23"/>
        </w:numPr>
        <w:ind w:left="0" w:firstLine="709"/>
        <w:contextualSpacing w:val="0"/>
        <w:jc w:val="both"/>
        <w:rPr>
          <w:sz w:val="26"/>
          <w:szCs w:val="26"/>
        </w:rPr>
      </w:pPr>
      <w:r w:rsidRPr="000E5160">
        <w:rPr>
          <w:sz w:val="26"/>
          <w:szCs w:val="26"/>
        </w:rPr>
        <w:t xml:space="preserve">Организатор оставляет за собой право назначить дополнительный день для проведения Соревнований. </w:t>
      </w:r>
    </w:p>
    <w:p w:rsidR="00D83259" w:rsidRPr="000E5160" w:rsidRDefault="00D83259" w:rsidP="009D4ED3">
      <w:pPr>
        <w:pStyle w:val="af2"/>
        <w:numPr>
          <w:ilvl w:val="1"/>
          <w:numId w:val="23"/>
        </w:numPr>
        <w:ind w:left="0" w:firstLine="709"/>
        <w:contextualSpacing w:val="0"/>
        <w:jc w:val="both"/>
        <w:rPr>
          <w:sz w:val="26"/>
          <w:szCs w:val="26"/>
        </w:rPr>
      </w:pPr>
      <w:r w:rsidRPr="000E5160">
        <w:rPr>
          <w:sz w:val="26"/>
          <w:szCs w:val="26"/>
        </w:rPr>
        <w:t xml:space="preserve">Заявки на участие в Соревнованиях принимаются до 20 ноября 2023 года включительно по ссылке </w:t>
      </w:r>
      <w:hyperlink r:id="rId30" w:history="1">
        <w:r w:rsidRPr="000E5160">
          <w:rPr>
            <w:rStyle w:val="ad"/>
            <w:sz w:val="26"/>
            <w:szCs w:val="26"/>
          </w:rPr>
          <w:t>https://forms.yandex.ru/u/6527e80143f74f88fafd1586/</w:t>
        </w:r>
      </w:hyperlink>
      <w:r w:rsidRPr="000E5160">
        <w:rPr>
          <w:sz w:val="26"/>
          <w:szCs w:val="26"/>
        </w:rPr>
        <w:t xml:space="preserve"> .</w:t>
      </w:r>
    </w:p>
    <w:p w:rsidR="00D83259" w:rsidRPr="00D83259" w:rsidRDefault="00D83259" w:rsidP="009D4ED3">
      <w:pPr>
        <w:pStyle w:val="af2"/>
        <w:numPr>
          <w:ilvl w:val="1"/>
          <w:numId w:val="23"/>
        </w:numPr>
        <w:ind w:left="0" w:firstLine="709"/>
        <w:contextualSpacing w:val="0"/>
        <w:jc w:val="both"/>
        <w:rPr>
          <w:sz w:val="26"/>
          <w:szCs w:val="26"/>
        </w:rPr>
      </w:pPr>
      <w:r w:rsidRPr="000E5160">
        <w:rPr>
          <w:sz w:val="26"/>
          <w:szCs w:val="26"/>
        </w:rPr>
        <w:t xml:space="preserve">Согласие на обработку персональных данных является неотъемлемой частью заявки. Согласие можно отправить на адрес эл. почты </w:t>
      </w:r>
      <w:hyperlink r:id="rId31" w:history="1">
        <w:r w:rsidRPr="000E5160">
          <w:rPr>
            <w:rStyle w:val="-"/>
            <w:sz w:val="26"/>
            <w:szCs w:val="26"/>
          </w:rPr>
          <w:t>centrtehtvor@yandex.ru</w:t>
        </w:r>
      </w:hyperlink>
      <w:r w:rsidRPr="000E5160">
        <w:rPr>
          <w:rStyle w:val="-"/>
          <w:sz w:val="26"/>
          <w:szCs w:val="26"/>
        </w:rPr>
        <w:t xml:space="preserve"> </w:t>
      </w:r>
      <w:r w:rsidRPr="00D83259">
        <w:rPr>
          <w:rStyle w:val="-"/>
          <w:color w:val="auto"/>
          <w:sz w:val="26"/>
          <w:szCs w:val="26"/>
          <w:u w:val="none"/>
        </w:rPr>
        <w:t>или принести в день проведения Соревнований.</w:t>
      </w:r>
    </w:p>
    <w:p w:rsidR="00D83259" w:rsidRPr="000E5160" w:rsidRDefault="00D83259" w:rsidP="009D4ED3">
      <w:pPr>
        <w:pStyle w:val="af2"/>
        <w:numPr>
          <w:ilvl w:val="1"/>
          <w:numId w:val="23"/>
        </w:numPr>
        <w:ind w:left="0" w:firstLine="709"/>
        <w:contextualSpacing w:val="0"/>
        <w:jc w:val="both"/>
        <w:rPr>
          <w:sz w:val="26"/>
          <w:szCs w:val="26"/>
        </w:rPr>
      </w:pPr>
      <w:r w:rsidRPr="000E5160">
        <w:rPr>
          <w:sz w:val="26"/>
          <w:szCs w:val="26"/>
        </w:rPr>
        <w:t>Образовательное учреждение может подать заявку на 2</w:t>
      </w:r>
      <w:r>
        <w:rPr>
          <w:sz w:val="26"/>
          <w:szCs w:val="26"/>
        </w:rPr>
        <w:t>-</w:t>
      </w:r>
      <w:r w:rsidRPr="000E5160">
        <w:rPr>
          <w:sz w:val="26"/>
          <w:szCs w:val="26"/>
        </w:rPr>
        <w:t>х участников в каждой возрастной категории. Заявки принимаются только от образовательных организаций.</w:t>
      </w:r>
    </w:p>
    <w:p w:rsidR="00D83259" w:rsidRPr="00786707" w:rsidRDefault="00D83259" w:rsidP="009D4ED3">
      <w:pPr>
        <w:pStyle w:val="af2"/>
        <w:widowControl w:val="0"/>
        <w:numPr>
          <w:ilvl w:val="1"/>
          <w:numId w:val="23"/>
        </w:numPr>
        <w:suppressAutoHyphens/>
        <w:ind w:left="0" w:firstLine="709"/>
        <w:jc w:val="both"/>
        <w:rPr>
          <w:sz w:val="26"/>
          <w:szCs w:val="26"/>
        </w:rPr>
      </w:pPr>
      <w:r w:rsidRPr="00786707">
        <w:rPr>
          <w:sz w:val="26"/>
          <w:szCs w:val="26"/>
        </w:rPr>
        <w:t xml:space="preserve">Участникам Соревнований необходимо будет выполнить задание по сборке электрической цепи на базе электронного конструктора «Знаток» без наглядных схем и ответить на вопросы судейской коллегии. В день проведения Соревнований участникам будет предоставлено рабочее место и материалы для выполнения задания. Организатор обеспечивает участников соревнований электронными конструкторами «Знаток», наборы и компоненты электронного конструктора «Знаток» с собой приносить запрещено. </w:t>
      </w:r>
    </w:p>
    <w:p w:rsidR="00D83259" w:rsidRPr="00786707" w:rsidRDefault="00D83259" w:rsidP="009D4ED3">
      <w:pPr>
        <w:pStyle w:val="af2"/>
        <w:widowControl w:val="0"/>
        <w:numPr>
          <w:ilvl w:val="1"/>
          <w:numId w:val="23"/>
        </w:numPr>
        <w:suppressAutoHyphens/>
        <w:ind w:left="0" w:firstLine="709"/>
        <w:jc w:val="both"/>
        <w:rPr>
          <w:sz w:val="26"/>
          <w:szCs w:val="26"/>
        </w:rPr>
      </w:pPr>
      <w:r w:rsidRPr="00786707">
        <w:rPr>
          <w:sz w:val="26"/>
          <w:szCs w:val="26"/>
        </w:rPr>
        <w:t xml:space="preserve">На выполнение задания дается </w:t>
      </w:r>
      <w:r w:rsidR="00786707" w:rsidRPr="00786707">
        <w:rPr>
          <w:sz w:val="26"/>
          <w:szCs w:val="26"/>
        </w:rPr>
        <w:t>20</w:t>
      </w:r>
      <w:r w:rsidRPr="00786707">
        <w:rPr>
          <w:sz w:val="26"/>
          <w:szCs w:val="26"/>
        </w:rPr>
        <w:t xml:space="preserve"> минут.</w:t>
      </w:r>
    </w:p>
    <w:p w:rsidR="00D83259" w:rsidRPr="00786707" w:rsidRDefault="00D83259" w:rsidP="009D4ED3">
      <w:pPr>
        <w:pStyle w:val="af2"/>
        <w:numPr>
          <w:ilvl w:val="1"/>
          <w:numId w:val="23"/>
        </w:numPr>
        <w:ind w:left="0" w:firstLine="709"/>
        <w:contextualSpacing w:val="0"/>
        <w:jc w:val="both"/>
        <w:rPr>
          <w:sz w:val="26"/>
          <w:szCs w:val="26"/>
        </w:rPr>
      </w:pPr>
      <w:r w:rsidRPr="00786707">
        <w:rPr>
          <w:sz w:val="26"/>
          <w:szCs w:val="26"/>
        </w:rPr>
        <w:t xml:space="preserve">Контактная информация: +7(4852) 25-15-04 </w:t>
      </w:r>
      <w:r w:rsidR="00786707" w:rsidRPr="00786707">
        <w:rPr>
          <w:sz w:val="26"/>
          <w:szCs w:val="26"/>
        </w:rPr>
        <w:t>–</w:t>
      </w:r>
      <w:r w:rsidRPr="00786707">
        <w:rPr>
          <w:sz w:val="26"/>
          <w:szCs w:val="26"/>
        </w:rPr>
        <w:t xml:space="preserve"> организационно-массовый отдел, +7 915-960-65-98</w:t>
      </w:r>
      <w:r w:rsidR="00786707" w:rsidRPr="00786707">
        <w:rPr>
          <w:sz w:val="26"/>
          <w:szCs w:val="26"/>
        </w:rPr>
        <w:t xml:space="preserve"> – </w:t>
      </w:r>
      <w:r w:rsidRPr="00786707">
        <w:rPr>
          <w:sz w:val="26"/>
          <w:szCs w:val="26"/>
        </w:rPr>
        <w:t>Зыонг Юлия Мамовна, заведующий отделом организационно-массовых мероприятий МОУ ДО «ГЦТТ»; +7 904-201-24-22</w:t>
      </w:r>
      <w:r w:rsidR="00786707" w:rsidRPr="00786707">
        <w:rPr>
          <w:sz w:val="26"/>
          <w:szCs w:val="26"/>
        </w:rPr>
        <w:t xml:space="preserve"> – </w:t>
      </w:r>
      <w:r w:rsidRPr="00786707">
        <w:rPr>
          <w:sz w:val="26"/>
          <w:szCs w:val="26"/>
        </w:rPr>
        <w:t>Поздеева Елизавета Валерьевна, педагог-организатор МОУ ДО «ГЦТТ».</w:t>
      </w:r>
    </w:p>
    <w:p w:rsidR="00D83259" w:rsidRPr="00786707" w:rsidRDefault="00D83259" w:rsidP="009D4ED3">
      <w:pPr>
        <w:pStyle w:val="af2"/>
        <w:ind w:left="0" w:firstLine="709"/>
        <w:contextualSpacing w:val="0"/>
        <w:jc w:val="both"/>
        <w:rPr>
          <w:sz w:val="26"/>
          <w:szCs w:val="26"/>
        </w:rPr>
      </w:pPr>
    </w:p>
    <w:p w:rsidR="00D83259" w:rsidRPr="00786707" w:rsidRDefault="00D83259" w:rsidP="009D4ED3">
      <w:pPr>
        <w:pStyle w:val="af2"/>
        <w:numPr>
          <w:ilvl w:val="0"/>
          <w:numId w:val="23"/>
        </w:numPr>
        <w:ind w:left="0" w:firstLine="709"/>
        <w:contextualSpacing w:val="0"/>
        <w:jc w:val="both"/>
        <w:rPr>
          <w:b/>
          <w:bCs/>
          <w:sz w:val="26"/>
          <w:szCs w:val="26"/>
        </w:rPr>
      </w:pPr>
      <w:r w:rsidRPr="00786707">
        <w:rPr>
          <w:b/>
          <w:bCs/>
          <w:sz w:val="26"/>
          <w:szCs w:val="26"/>
        </w:rPr>
        <w:t xml:space="preserve"> Подведение итогов </w:t>
      </w:r>
      <w:r w:rsidR="00786707" w:rsidRPr="00786707">
        <w:rPr>
          <w:b/>
          <w:bCs/>
          <w:sz w:val="26"/>
          <w:szCs w:val="26"/>
        </w:rPr>
        <w:t>С</w:t>
      </w:r>
      <w:r w:rsidRPr="00786707">
        <w:rPr>
          <w:b/>
          <w:bCs/>
          <w:sz w:val="26"/>
          <w:szCs w:val="26"/>
        </w:rPr>
        <w:t>оревновани</w:t>
      </w:r>
      <w:r w:rsidR="00786707" w:rsidRPr="00786707">
        <w:rPr>
          <w:b/>
          <w:bCs/>
          <w:sz w:val="26"/>
          <w:szCs w:val="26"/>
        </w:rPr>
        <w:t xml:space="preserve">й </w:t>
      </w:r>
      <w:r w:rsidRPr="00786707">
        <w:rPr>
          <w:b/>
          <w:bCs/>
          <w:sz w:val="26"/>
          <w:szCs w:val="26"/>
        </w:rPr>
        <w:t>и награждение</w:t>
      </w:r>
    </w:p>
    <w:p w:rsidR="00D83259" w:rsidRPr="00786707" w:rsidRDefault="00D83259" w:rsidP="009D4ED3">
      <w:pPr>
        <w:pStyle w:val="af2"/>
        <w:numPr>
          <w:ilvl w:val="1"/>
          <w:numId w:val="23"/>
        </w:numPr>
        <w:ind w:left="0" w:firstLine="709"/>
        <w:jc w:val="both"/>
        <w:rPr>
          <w:sz w:val="26"/>
          <w:szCs w:val="26"/>
        </w:rPr>
      </w:pPr>
      <w:r w:rsidRPr="00786707">
        <w:rPr>
          <w:sz w:val="26"/>
          <w:szCs w:val="26"/>
        </w:rPr>
        <w:lastRenderedPageBreak/>
        <w:t>Оценка, контроль и подведение итогов осуществляется судейской коллегией в соответствии с порядком проведения Соревнований. Итоги Соревнований оформляются протоколом судейской коллегии.</w:t>
      </w:r>
    </w:p>
    <w:p w:rsidR="00D83259" w:rsidRPr="00786707" w:rsidRDefault="00D83259" w:rsidP="009D4ED3">
      <w:pPr>
        <w:pStyle w:val="af2"/>
        <w:numPr>
          <w:ilvl w:val="1"/>
          <w:numId w:val="23"/>
        </w:numPr>
        <w:ind w:left="0" w:firstLine="709"/>
        <w:jc w:val="both"/>
        <w:rPr>
          <w:sz w:val="26"/>
          <w:szCs w:val="26"/>
        </w:rPr>
      </w:pPr>
      <w:r w:rsidRPr="00786707">
        <w:rPr>
          <w:sz w:val="26"/>
          <w:szCs w:val="26"/>
        </w:rPr>
        <w:t>Участники Соревнований получают сертификат участника соревнований в электронном виде (на электронную почту, указанную в заявке).</w:t>
      </w:r>
    </w:p>
    <w:p w:rsidR="00D83259" w:rsidRPr="00786707" w:rsidRDefault="00D83259" w:rsidP="009D4ED3">
      <w:pPr>
        <w:pStyle w:val="af2"/>
        <w:numPr>
          <w:ilvl w:val="1"/>
          <w:numId w:val="23"/>
        </w:numPr>
        <w:ind w:left="0" w:firstLine="709"/>
        <w:jc w:val="both"/>
        <w:rPr>
          <w:sz w:val="26"/>
          <w:szCs w:val="26"/>
        </w:rPr>
      </w:pPr>
      <w:r w:rsidRPr="00786707">
        <w:rPr>
          <w:sz w:val="26"/>
          <w:szCs w:val="26"/>
        </w:rPr>
        <w:t xml:space="preserve">Победители (I место) и призеры (II и III место) Соревнований награждаются дипломами победителя, медалями и памятными призами. </w:t>
      </w:r>
    </w:p>
    <w:p w:rsidR="00D83259" w:rsidRPr="00786707" w:rsidRDefault="00D83259" w:rsidP="009D4ED3">
      <w:pPr>
        <w:pStyle w:val="af2"/>
        <w:numPr>
          <w:ilvl w:val="1"/>
          <w:numId w:val="23"/>
        </w:numPr>
        <w:ind w:left="0" w:firstLine="709"/>
        <w:jc w:val="both"/>
        <w:rPr>
          <w:sz w:val="26"/>
          <w:szCs w:val="26"/>
        </w:rPr>
      </w:pPr>
      <w:r w:rsidRPr="00786707">
        <w:rPr>
          <w:sz w:val="26"/>
          <w:szCs w:val="26"/>
        </w:rPr>
        <w:t xml:space="preserve">Педагоги, подготовившие </w:t>
      </w:r>
      <w:r w:rsidR="00476B06" w:rsidRPr="00786707">
        <w:rPr>
          <w:sz w:val="26"/>
          <w:szCs w:val="26"/>
        </w:rPr>
        <w:t>победителей и призёров Соревнований,</w:t>
      </w:r>
      <w:r w:rsidRPr="00786707">
        <w:rPr>
          <w:sz w:val="26"/>
          <w:szCs w:val="26"/>
        </w:rPr>
        <w:t xml:space="preserve"> награждаются благодарственными письмами в электронном виде.</w:t>
      </w:r>
    </w:p>
    <w:p w:rsidR="00D83259" w:rsidRPr="00786707" w:rsidRDefault="00D83259" w:rsidP="009D4ED3">
      <w:pPr>
        <w:pStyle w:val="af2"/>
        <w:numPr>
          <w:ilvl w:val="1"/>
          <w:numId w:val="23"/>
        </w:numPr>
        <w:ind w:left="0" w:firstLine="709"/>
        <w:contextualSpacing w:val="0"/>
        <w:jc w:val="both"/>
        <w:rPr>
          <w:bCs/>
          <w:color w:val="000000"/>
          <w:sz w:val="26"/>
          <w:szCs w:val="26"/>
        </w:rPr>
      </w:pPr>
      <w:r w:rsidRPr="00786707">
        <w:rPr>
          <w:bCs/>
          <w:color w:val="000000"/>
          <w:sz w:val="26"/>
          <w:szCs w:val="26"/>
        </w:rPr>
        <w:t xml:space="preserve">Награждение будет проводиться на закрытии </w:t>
      </w:r>
      <w:r w:rsidRPr="00786707">
        <w:rPr>
          <w:bCs/>
          <w:color w:val="000000"/>
          <w:sz w:val="26"/>
          <w:szCs w:val="26"/>
          <w:lang w:val="en-US"/>
        </w:rPr>
        <w:t>XI</w:t>
      </w:r>
      <w:r w:rsidRPr="00786707">
        <w:rPr>
          <w:bCs/>
          <w:color w:val="000000"/>
          <w:sz w:val="26"/>
          <w:szCs w:val="26"/>
        </w:rPr>
        <w:t xml:space="preserve"> городских дней науки и техники не позднее 25 декабря 2023 года. О месте, дате и времени награждения будет опубликована информация на сайте МОУ ДО «ГЦТТ» </w:t>
      </w:r>
      <w:r w:rsidRPr="00786707">
        <w:rPr>
          <w:sz w:val="26"/>
          <w:szCs w:val="26"/>
        </w:rPr>
        <w:t>(</w:t>
      </w:r>
      <w:hyperlink r:id="rId32">
        <w:r w:rsidRPr="00786707">
          <w:rPr>
            <w:rStyle w:val="-"/>
            <w:sz w:val="26"/>
            <w:szCs w:val="26"/>
          </w:rPr>
          <w:t>https://yargcdutt.edu.yar.ru</w:t>
        </w:r>
      </w:hyperlink>
      <w:r w:rsidRPr="00786707">
        <w:rPr>
          <w:sz w:val="26"/>
          <w:szCs w:val="26"/>
        </w:rPr>
        <w:t>) в разделе «Х</w:t>
      </w:r>
      <w:r w:rsidRPr="00786707">
        <w:rPr>
          <w:sz w:val="26"/>
          <w:szCs w:val="26"/>
          <w:lang w:val="en-US"/>
        </w:rPr>
        <w:t>I</w:t>
      </w:r>
      <w:r w:rsidRPr="00786707">
        <w:rPr>
          <w:sz w:val="26"/>
          <w:szCs w:val="26"/>
        </w:rPr>
        <w:t xml:space="preserve"> городские дни науки и техники» не позднее 15 декабря 2023 года.</w:t>
      </w:r>
    </w:p>
    <w:p w:rsidR="00D83259" w:rsidRPr="00786707" w:rsidRDefault="00D83259" w:rsidP="009D4ED3">
      <w:pPr>
        <w:pStyle w:val="af2"/>
        <w:numPr>
          <w:ilvl w:val="1"/>
          <w:numId w:val="23"/>
        </w:numPr>
        <w:ind w:left="0" w:firstLine="709"/>
        <w:contextualSpacing w:val="0"/>
        <w:jc w:val="both"/>
        <w:rPr>
          <w:bCs/>
          <w:color w:val="000000"/>
          <w:sz w:val="26"/>
          <w:szCs w:val="26"/>
        </w:rPr>
      </w:pPr>
      <w:r w:rsidRPr="00786707">
        <w:rPr>
          <w:sz w:val="26"/>
          <w:szCs w:val="26"/>
        </w:rPr>
        <w:t>Протокол с итогами Соревнований будет опубликован на сайте МОУ ДО «ГЦТТ» (</w:t>
      </w:r>
      <w:hyperlink r:id="rId33">
        <w:r w:rsidRPr="00786707">
          <w:rPr>
            <w:rStyle w:val="-"/>
            <w:sz w:val="26"/>
            <w:szCs w:val="26"/>
          </w:rPr>
          <w:t>https://yargcdutt.edu.yar.ru</w:t>
        </w:r>
      </w:hyperlink>
      <w:r w:rsidRPr="00786707">
        <w:rPr>
          <w:sz w:val="26"/>
          <w:szCs w:val="26"/>
        </w:rPr>
        <w:t>) в разделе «Х</w:t>
      </w:r>
      <w:r w:rsidRPr="00786707">
        <w:rPr>
          <w:sz w:val="26"/>
          <w:szCs w:val="26"/>
          <w:lang w:val="en-US"/>
        </w:rPr>
        <w:t>I</w:t>
      </w:r>
      <w:r w:rsidRPr="00786707">
        <w:rPr>
          <w:sz w:val="26"/>
          <w:szCs w:val="26"/>
        </w:rPr>
        <w:t xml:space="preserve"> Городские дни науки и техники» не позднее 4 декабря 2023 года.</w:t>
      </w:r>
    </w:p>
    <w:p w:rsidR="00D83259" w:rsidRPr="00016571" w:rsidRDefault="00D83259" w:rsidP="009D4ED3">
      <w:pPr>
        <w:ind w:firstLine="720"/>
        <w:jc w:val="both"/>
        <w:rPr>
          <w:sz w:val="26"/>
          <w:szCs w:val="26"/>
        </w:rPr>
      </w:pPr>
    </w:p>
    <w:p w:rsidR="00D83259" w:rsidRPr="00016571" w:rsidRDefault="00D83259" w:rsidP="00D83259">
      <w:pPr>
        <w:spacing w:line="276" w:lineRule="auto"/>
        <w:ind w:firstLine="720"/>
        <w:jc w:val="both"/>
        <w:rPr>
          <w:sz w:val="26"/>
          <w:szCs w:val="26"/>
        </w:rPr>
      </w:pPr>
    </w:p>
    <w:p w:rsidR="00D83259" w:rsidRDefault="00D83259" w:rsidP="00D83259"/>
    <w:p w:rsidR="00D83259" w:rsidRDefault="00D83259"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786707" w:rsidRDefault="00786707" w:rsidP="00D83259">
      <w:pPr>
        <w:widowControl w:val="0"/>
        <w:autoSpaceDE w:val="0"/>
        <w:spacing w:line="276" w:lineRule="auto"/>
        <w:ind w:left="1440" w:firstLine="720"/>
        <w:jc w:val="both"/>
        <w:rPr>
          <w:sz w:val="26"/>
          <w:szCs w:val="26"/>
          <w:lang w:bidi="ru-RU"/>
        </w:rPr>
      </w:pPr>
    </w:p>
    <w:p w:rsidR="009D4ED3" w:rsidRDefault="009D4ED3" w:rsidP="00D83259">
      <w:pPr>
        <w:widowControl w:val="0"/>
        <w:autoSpaceDE w:val="0"/>
        <w:spacing w:line="276" w:lineRule="auto"/>
        <w:ind w:left="1440" w:firstLine="720"/>
        <w:jc w:val="both"/>
        <w:rPr>
          <w:sz w:val="26"/>
          <w:szCs w:val="26"/>
          <w:lang w:bidi="ru-RU"/>
        </w:rPr>
        <w:sectPr w:rsidR="009D4ED3" w:rsidSect="00B42922">
          <w:pgSz w:w="11906" w:h="16838" w:code="9"/>
          <w:pgMar w:top="1134" w:right="567" w:bottom="1134" w:left="1134" w:header="567" w:footer="0" w:gutter="0"/>
          <w:pgNumType w:start="1"/>
          <w:cols w:space="720"/>
          <w:titlePg/>
          <w:docGrid w:linePitch="272"/>
        </w:sectPr>
      </w:pPr>
    </w:p>
    <w:p w:rsidR="00786707" w:rsidRDefault="00786707" w:rsidP="00786707">
      <w:pPr>
        <w:pStyle w:val="4"/>
        <w:ind w:left="5103"/>
        <w:rPr>
          <w:b/>
          <w:i/>
          <w:szCs w:val="26"/>
        </w:rPr>
      </w:pPr>
      <w:r w:rsidRPr="00716BB5">
        <w:rPr>
          <w:szCs w:val="26"/>
        </w:rPr>
        <w:lastRenderedPageBreak/>
        <w:t xml:space="preserve">Приложение </w:t>
      </w:r>
      <w:r>
        <w:rPr>
          <w:szCs w:val="26"/>
        </w:rPr>
        <w:t>5</w:t>
      </w:r>
    </w:p>
    <w:p w:rsidR="00786707" w:rsidRPr="00716BB5" w:rsidRDefault="00786707" w:rsidP="00786707"/>
    <w:p w:rsidR="00B42922" w:rsidRDefault="00B42922" w:rsidP="00B42922">
      <w:pPr>
        <w:widowControl w:val="0"/>
        <w:autoSpaceDE w:val="0"/>
        <w:ind w:left="5103"/>
      </w:pPr>
      <w:r>
        <w:rPr>
          <w:sz w:val="26"/>
          <w:szCs w:val="26"/>
          <w:lang w:bidi="ru-RU"/>
        </w:rPr>
        <w:t>УТВЕРЖДЕНО</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786707" w:rsidRDefault="00786707" w:rsidP="0072469F">
      <w:pPr>
        <w:pStyle w:val="a9"/>
        <w:spacing w:after="0"/>
        <w:ind w:left="5103"/>
        <w:rPr>
          <w:color w:val="000000"/>
          <w:sz w:val="28"/>
          <w:szCs w:val="28"/>
        </w:rPr>
      </w:pPr>
    </w:p>
    <w:p w:rsidR="009D4ED3" w:rsidRDefault="009D4ED3" w:rsidP="00786707">
      <w:pPr>
        <w:shd w:val="clear" w:color="auto" w:fill="FFFFFF"/>
        <w:jc w:val="center"/>
        <w:rPr>
          <w:color w:val="000000"/>
          <w:sz w:val="28"/>
          <w:szCs w:val="28"/>
        </w:rPr>
      </w:pPr>
    </w:p>
    <w:p w:rsidR="00786707" w:rsidRDefault="00C02FF6" w:rsidP="000444E1">
      <w:pPr>
        <w:shd w:val="clear" w:color="auto" w:fill="FFFFFF"/>
        <w:spacing w:line="276" w:lineRule="auto"/>
        <w:jc w:val="center"/>
        <w:rPr>
          <w:b/>
          <w:color w:val="000000"/>
          <w:sz w:val="26"/>
          <w:szCs w:val="26"/>
        </w:rPr>
      </w:pPr>
      <w:r>
        <w:rPr>
          <w:b/>
          <w:color w:val="000000"/>
          <w:sz w:val="26"/>
          <w:szCs w:val="26"/>
        </w:rPr>
        <w:t>ПОЛОЖЕНИЕ</w:t>
      </w:r>
    </w:p>
    <w:p w:rsidR="002778A3" w:rsidRDefault="00786707" w:rsidP="000444E1">
      <w:pPr>
        <w:shd w:val="clear" w:color="auto" w:fill="FFFFFF"/>
        <w:spacing w:line="276" w:lineRule="auto"/>
        <w:jc w:val="center"/>
        <w:rPr>
          <w:b/>
          <w:color w:val="000000"/>
          <w:sz w:val="26"/>
          <w:szCs w:val="26"/>
        </w:rPr>
      </w:pPr>
      <w:r>
        <w:rPr>
          <w:b/>
          <w:color w:val="000000"/>
          <w:sz w:val="26"/>
          <w:szCs w:val="26"/>
        </w:rPr>
        <w:t xml:space="preserve">о проведении </w:t>
      </w:r>
      <w:bookmarkStart w:id="2" w:name="__DdeLink__295_297268153"/>
      <w:r>
        <w:rPr>
          <w:b/>
          <w:color w:val="000000"/>
          <w:sz w:val="26"/>
          <w:szCs w:val="26"/>
          <w:lang w:val="en-US"/>
        </w:rPr>
        <w:t>III</w:t>
      </w:r>
      <w:r w:rsidRPr="00786707">
        <w:rPr>
          <w:b/>
          <w:color w:val="000000"/>
          <w:sz w:val="26"/>
          <w:szCs w:val="26"/>
        </w:rPr>
        <w:t xml:space="preserve"> </w:t>
      </w:r>
      <w:r>
        <w:rPr>
          <w:b/>
          <w:color w:val="000000"/>
          <w:sz w:val="26"/>
          <w:szCs w:val="26"/>
        </w:rPr>
        <w:t xml:space="preserve">городской викторины </w:t>
      </w:r>
    </w:p>
    <w:p w:rsidR="002778A3" w:rsidRDefault="00786707" w:rsidP="000444E1">
      <w:pPr>
        <w:shd w:val="clear" w:color="auto" w:fill="FFFFFF"/>
        <w:spacing w:line="276" w:lineRule="auto"/>
        <w:jc w:val="center"/>
        <w:rPr>
          <w:b/>
          <w:color w:val="000000"/>
          <w:sz w:val="26"/>
          <w:szCs w:val="26"/>
        </w:rPr>
      </w:pPr>
      <w:r>
        <w:rPr>
          <w:b/>
          <w:color w:val="000000"/>
          <w:sz w:val="26"/>
          <w:szCs w:val="26"/>
        </w:rPr>
        <w:t>«</w:t>
      </w:r>
      <w:proofErr w:type="gramStart"/>
      <w:r>
        <w:rPr>
          <w:b/>
          <w:color w:val="000000"/>
          <w:sz w:val="26"/>
          <w:szCs w:val="26"/>
        </w:rPr>
        <w:t>Техно</w:t>
      </w:r>
      <w:proofErr w:type="gramEnd"/>
      <w:r>
        <w:rPr>
          <w:b/>
          <w:color w:val="000000"/>
          <w:sz w:val="26"/>
          <w:szCs w:val="26"/>
        </w:rPr>
        <w:t>-</w:t>
      </w:r>
      <w:r>
        <w:rPr>
          <w:b/>
          <w:color w:val="000000"/>
          <w:sz w:val="26"/>
          <w:szCs w:val="26"/>
          <w:lang w:val="en-US"/>
        </w:rPr>
        <w:t>English</w:t>
      </w:r>
      <w:r>
        <w:rPr>
          <w:b/>
          <w:color w:val="000000"/>
          <w:sz w:val="26"/>
          <w:szCs w:val="26"/>
        </w:rPr>
        <w:t>» (Техно-Инглиш) по английскому языку</w:t>
      </w:r>
      <w:bookmarkEnd w:id="2"/>
      <w:r>
        <w:rPr>
          <w:b/>
          <w:color w:val="000000"/>
          <w:sz w:val="26"/>
          <w:szCs w:val="26"/>
        </w:rPr>
        <w:t xml:space="preserve"> </w:t>
      </w:r>
    </w:p>
    <w:p w:rsidR="00786707" w:rsidRPr="00716BB5" w:rsidRDefault="00786707" w:rsidP="000444E1">
      <w:pPr>
        <w:shd w:val="clear" w:color="auto" w:fill="FFFFFF"/>
        <w:spacing w:line="276" w:lineRule="auto"/>
        <w:jc w:val="center"/>
        <w:rPr>
          <w:b/>
          <w:sz w:val="26"/>
          <w:szCs w:val="26"/>
        </w:rPr>
      </w:pPr>
      <w:r w:rsidRPr="00786707">
        <w:rPr>
          <w:b/>
          <w:sz w:val="26"/>
          <w:szCs w:val="26"/>
        </w:rPr>
        <w:t xml:space="preserve">в рамках </w:t>
      </w:r>
      <w:r w:rsidRPr="00786707">
        <w:rPr>
          <w:b/>
          <w:sz w:val="26"/>
          <w:szCs w:val="26"/>
          <w:lang w:val="en-US"/>
        </w:rPr>
        <w:t>XI</w:t>
      </w:r>
      <w:r w:rsidRPr="00786707">
        <w:rPr>
          <w:b/>
          <w:sz w:val="26"/>
          <w:szCs w:val="26"/>
        </w:rPr>
        <w:t xml:space="preserve"> городских дней науки и техники</w:t>
      </w:r>
    </w:p>
    <w:p w:rsidR="00786707" w:rsidRDefault="00786707" w:rsidP="009D4ED3">
      <w:pPr>
        <w:shd w:val="clear" w:color="auto" w:fill="FFFFFF"/>
        <w:ind w:firstLine="709"/>
        <w:rPr>
          <w:color w:val="000000"/>
          <w:sz w:val="24"/>
          <w:szCs w:val="24"/>
        </w:rPr>
      </w:pPr>
    </w:p>
    <w:p w:rsidR="00786707" w:rsidRPr="00721302" w:rsidRDefault="00B1707A" w:rsidP="009D4ED3">
      <w:pPr>
        <w:pStyle w:val="af2"/>
        <w:shd w:val="clear" w:color="auto" w:fill="FFFFFF"/>
        <w:ind w:left="709"/>
        <w:jc w:val="both"/>
        <w:rPr>
          <w:b/>
          <w:sz w:val="26"/>
          <w:szCs w:val="26"/>
        </w:rPr>
      </w:pPr>
      <w:r>
        <w:rPr>
          <w:b/>
          <w:sz w:val="26"/>
          <w:szCs w:val="26"/>
        </w:rPr>
        <w:t xml:space="preserve">1. </w:t>
      </w:r>
      <w:r w:rsidR="00786707" w:rsidRPr="00721302">
        <w:rPr>
          <w:b/>
          <w:sz w:val="26"/>
          <w:szCs w:val="26"/>
        </w:rPr>
        <w:t>Общие положения</w:t>
      </w:r>
    </w:p>
    <w:p w:rsidR="00786707" w:rsidRPr="00721302" w:rsidRDefault="00786707" w:rsidP="009D4ED3">
      <w:pPr>
        <w:pStyle w:val="af2"/>
        <w:numPr>
          <w:ilvl w:val="1"/>
          <w:numId w:val="16"/>
        </w:numPr>
        <w:shd w:val="clear" w:color="auto" w:fill="FFFFFF"/>
        <w:ind w:left="0" w:firstLine="709"/>
        <w:jc w:val="both"/>
        <w:rPr>
          <w:sz w:val="26"/>
          <w:szCs w:val="26"/>
        </w:rPr>
      </w:pPr>
      <w:r w:rsidRPr="00721302">
        <w:rPr>
          <w:sz w:val="26"/>
          <w:szCs w:val="26"/>
        </w:rPr>
        <w:t xml:space="preserve"> Настоящее Положение регламентирует порядок организации и проведения </w:t>
      </w:r>
      <w:r>
        <w:rPr>
          <w:sz w:val="26"/>
          <w:szCs w:val="26"/>
          <w:lang w:val="en-US"/>
        </w:rPr>
        <w:t>III</w:t>
      </w:r>
      <w:r w:rsidRPr="00786707">
        <w:rPr>
          <w:sz w:val="26"/>
          <w:szCs w:val="26"/>
        </w:rPr>
        <w:t xml:space="preserve"> </w:t>
      </w:r>
      <w:r>
        <w:rPr>
          <w:sz w:val="26"/>
          <w:szCs w:val="26"/>
        </w:rPr>
        <w:t xml:space="preserve">городской </w:t>
      </w:r>
      <w:r w:rsidRPr="00721302">
        <w:rPr>
          <w:rFonts w:eastAsia="Calibri"/>
          <w:color w:val="000000"/>
          <w:sz w:val="26"/>
          <w:szCs w:val="26"/>
        </w:rPr>
        <w:t xml:space="preserve">викторины </w:t>
      </w:r>
      <w:r w:rsidRPr="00721302">
        <w:rPr>
          <w:color w:val="000000"/>
          <w:sz w:val="26"/>
          <w:szCs w:val="26"/>
        </w:rPr>
        <w:t>«</w:t>
      </w:r>
      <w:proofErr w:type="gramStart"/>
      <w:r w:rsidRPr="00721302">
        <w:rPr>
          <w:color w:val="000000"/>
          <w:sz w:val="26"/>
          <w:szCs w:val="26"/>
        </w:rPr>
        <w:t>Техно</w:t>
      </w:r>
      <w:proofErr w:type="gramEnd"/>
      <w:r w:rsidRPr="00721302">
        <w:rPr>
          <w:color w:val="000000"/>
          <w:sz w:val="26"/>
          <w:szCs w:val="26"/>
        </w:rPr>
        <w:t>-</w:t>
      </w:r>
      <w:r w:rsidRPr="00721302">
        <w:rPr>
          <w:color w:val="000000"/>
          <w:sz w:val="26"/>
          <w:szCs w:val="26"/>
          <w:lang w:val="en-US"/>
        </w:rPr>
        <w:t>English</w:t>
      </w:r>
      <w:r w:rsidRPr="00721302">
        <w:rPr>
          <w:color w:val="000000"/>
          <w:sz w:val="26"/>
          <w:szCs w:val="26"/>
        </w:rPr>
        <w:t>» (Техно-Инглиш) по английскому языку</w:t>
      </w:r>
      <w:r w:rsidRPr="00721302">
        <w:rPr>
          <w:sz w:val="26"/>
          <w:szCs w:val="26"/>
        </w:rPr>
        <w:t xml:space="preserve"> (далее – Викторина)</w:t>
      </w:r>
      <w:r w:rsidR="00717842">
        <w:rPr>
          <w:sz w:val="26"/>
          <w:szCs w:val="26"/>
        </w:rPr>
        <w:t xml:space="preserve"> </w:t>
      </w:r>
      <w:r w:rsidR="00717842" w:rsidRPr="00717842">
        <w:rPr>
          <w:sz w:val="26"/>
          <w:szCs w:val="26"/>
        </w:rPr>
        <w:t>в рамках XI городских дней науки и техники</w:t>
      </w:r>
      <w:r w:rsidRPr="00721302">
        <w:rPr>
          <w:sz w:val="26"/>
          <w:szCs w:val="26"/>
        </w:rPr>
        <w:t>.</w:t>
      </w:r>
    </w:p>
    <w:p w:rsidR="00786707" w:rsidRPr="00786707" w:rsidRDefault="00786707" w:rsidP="009D4ED3">
      <w:pPr>
        <w:pStyle w:val="af2"/>
        <w:numPr>
          <w:ilvl w:val="1"/>
          <w:numId w:val="16"/>
        </w:numPr>
        <w:shd w:val="clear" w:color="auto" w:fill="FFFFFF"/>
        <w:ind w:left="0" w:firstLine="709"/>
        <w:jc w:val="both"/>
        <w:rPr>
          <w:sz w:val="26"/>
          <w:szCs w:val="26"/>
        </w:rPr>
      </w:pPr>
      <w:r w:rsidRPr="00721302">
        <w:rPr>
          <w:sz w:val="26"/>
          <w:szCs w:val="26"/>
        </w:rPr>
        <w:t xml:space="preserve"> </w:t>
      </w:r>
      <w:r w:rsidRPr="00786707">
        <w:rPr>
          <w:sz w:val="26"/>
          <w:szCs w:val="26"/>
        </w:rPr>
        <w:t>Викторина проводится с целью выявления и развития у обучающихся творческих способностей и интереса к английскому языку.</w:t>
      </w:r>
    </w:p>
    <w:p w:rsidR="00786707" w:rsidRPr="00786707" w:rsidRDefault="00786707" w:rsidP="009D4ED3">
      <w:pPr>
        <w:pStyle w:val="af2"/>
        <w:numPr>
          <w:ilvl w:val="1"/>
          <w:numId w:val="16"/>
        </w:numPr>
        <w:shd w:val="clear" w:color="auto" w:fill="FFFFFF"/>
        <w:ind w:left="0" w:firstLine="709"/>
        <w:jc w:val="both"/>
        <w:rPr>
          <w:sz w:val="26"/>
          <w:szCs w:val="26"/>
        </w:rPr>
      </w:pPr>
      <w:r w:rsidRPr="00786707">
        <w:rPr>
          <w:sz w:val="26"/>
          <w:szCs w:val="26"/>
        </w:rPr>
        <w:t xml:space="preserve"> Задачи:</w:t>
      </w:r>
    </w:p>
    <w:p w:rsidR="00786707" w:rsidRPr="00786707" w:rsidRDefault="00786707" w:rsidP="009D4ED3">
      <w:pPr>
        <w:pStyle w:val="af2"/>
        <w:numPr>
          <w:ilvl w:val="0"/>
          <w:numId w:val="27"/>
        </w:numPr>
        <w:shd w:val="clear" w:color="auto" w:fill="FFFFFF"/>
        <w:ind w:left="0" w:firstLine="709"/>
        <w:jc w:val="both"/>
        <w:rPr>
          <w:sz w:val="26"/>
          <w:szCs w:val="26"/>
        </w:rPr>
      </w:pPr>
      <w:r w:rsidRPr="00786707">
        <w:rPr>
          <w:sz w:val="26"/>
          <w:szCs w:val="26"/>
        </w:rPr>
        <w:t>п</w:t>
      </w:r>
      <w:r w:rsidR="00D24358">
        <w:rPr>
          <w:sz w:val="26"/>
          <w:szCs w:val="26"/>
        </w:rPr>
        <w:t>опуляризация</w:t>
      </w:r>
      <w:r w:rsidRPr="00786707">
        <w:rPr>
          <w:sz w:val="26"/>
          <w:szCs w:val="26"/>
        </w:rPr>
        <w:t xml:space="preserve"> лингвистических, социокультурных и технических знаний, связанных с современным функционированием различных вариантов английского языка;</w:t>
      </w:r>
    </w:p>
    <w:p w:rsidR="00786707" w:rsidRPr="00786707" w:rsidRDefault="00786707" w:rsidP="009D4ED3">
      <w:pPr>
        <w:pStyle w:val="af2"/>
        <w:numPr>
          <w:ilvl w:val="0"/>
          <w:numId w:val="27"/>
        </w:numPr>
        <w:shd w:val="clear" w:color="auto" w:fill="FFFFFF"/>
        <w:ind w:left="0" w:firstLine="709"/>
        <w:jc w:val="both"/>
        <w:rPr>
          <w:sz w:val="26"/>
          <w:szCs w:val="26"/>
        </w:rPr>
      </w:pPr>
      <w:r w:rsidRPr="00786707">
        <w:rPr>
          <w:sz w:val="26"/>
          <w:szCs w:val="26"/>
        </w:rPr>
        <w:t>развитие иноязычной коммуникативной компетенции;</w:t>
      </w:r>
    </w:p>
    <w:p w:rsidR="00786707" w:rsidRPr="00786707" w:rsidRDefault="00786707" w:rsidP="009D4ED3">
      <w:pPr>
        <w:pStyle w:val="af2"/>
        <w:numPr>
          <w:ilvl w:val="0"/>
          <w:numId w:val="27"/>
        </w:numPr>
        <w:shd w:val="clear" w:color="auto" w:fill="FFFFFF"/>
        <w:ind w:left="0" w:firstLine="709"/>
        <w:jc w:val="both"/>
        <w:rPr>
          <w:sz w:val="26"/>
          <w:szCs w:val="26"/>
        </w:rPr>
      </w:pPr>
      <w:r w:rsidRPr="00786707">
        <w:rPr>
          <w:sz w:val="26"/>
          <w:szCs w:val="26"/>
        </w:rPr>
        <w:t>развитие творческого мышления и воображения, а также кругозора детей;</w:t>
      </w:r>
    </w:p>
    <w:p w:rsidR="00786707" w:rsidRPr="00786707" w:rsidRDefault="00786707" w:rsidP="009D4ED3">
      <w:pPr>
        <w:pStyle w:val="af2"/>
        <w:numPr>
          <w:ilvl w:val="0"/>
          <w:numId w:val="27"/>
        </w:numPr>
        <w:shd w:val="clear" w:color="auto" w:fill="FFFFFF"/>
        <w:ind w:left="0" w:firstLine="709"/>
        <w:jc w:val="both"/>
        <w:rPr>
          <w:sz w:val="26"/>
          <w:szCs w:val="26"/>
        </w:rPr>
      </w:pPr>
      <w:r w:rsidRPr="00786707">
        <w:rPr>
          <w:sz w:val="26"/>
          <w:szCs w:val="26"/>
        </w:rPr>
        <w:t>повышение мотивации к изучению английского языка;</w:t>
      </w:r>
    </w:p>
    <w:p w:rsidR="00786707" w:rsidRPr="00786707" w:rsidRDefault="00786707" w:rsidP="009D4ED3">
      <w:pPr>
        <w:pStyle w:val="af2"/>
        <w:numPr>
          <w:ilvl w:val="0"/>
          <w:numId w:val="27"/>
        </w:numPr>
        <w:shd w:val="clear" w:color="auto" w:fill="FFFFFF"/>
        <w:ind w:left="0" w:firstLine="709"/>
        <w:jc w:val="both"/>
        <w:rPr>
          <w:sz w:val="26"/>
          <w:szCs w:val="26"/>
        </w:rPr>
      </w:pPr>
      <w:r w:rsidRPr="00786707">
        <w:rPr>
          <w:sz w:val="26"/>
          <w:szCs w:val="26"/>
        </w:rPr>
        <w:t>развитие у детей интереса к самостоятельному изучению английского языка путем чтения специальной литературы, работы со словарями, справочниками, энциклопедиями и различными информационными носителями;</w:t>
      </w:r>
    </w:p>
    <w:p w:rsidR="00786707" w:rsidRPr="00786707" w:rsidRDefault="00786707" w:rsidP="009D4ED3">
      <w:pPr>
        <w:pStyle w:val="af2"/>
        <w:numPr>
          <w:ilvl w:val="0"/>
          <w:numId w:val="27"/>
        </w:numPr>
        <w:shd w:val="clear" w:color="auto" w:fill="FFFFFF"/>
        <w:ind w:left="0" w:firstLine="709"/>
        <w:jc w:val="both"/>
        <w:rPr>
          <w:sz w:val="26"/>
          <w:szCs w:val="26"/>
        </w:rPr>
      </w:pPr>
      <w:r w:rsidRPr="00786707">
        <w:rPr>
          <w:sz w:val="26"/>
          <w:szCs w:val="26"/>
        </w:rPr>
        <w:t>создание необходимых условий для поддержки одаренных детей;</w:t>
      </w:r>
    </w:p>
    <w:p w:rsidR="00786707" w:rsidRPr="00786707" w:rsidRDefault="00786707" w:rsidP="009D4ED3">
      <w:pPr>
        <w:pStyle w:val="af2"/>
        <w:numPr>
          <w:ilvl w:val="0"/>
          <w:numId w:val="27"/>
        </w:numPr>
        <w:shd w:val="clear" w:color="auto" w:fill="FFFFFF"/>
        <w:ind w:left="0" w:firstLine="709"/>
        <w:jc w:val="both"/>
        <w:rPr>
          <w:sz w:val="26"/>
          <w:szCs w:val="26"/>
        </w:rPr>
      </w:pPr>
      <w:r w:rsidRPr="00786707">
        <w:rPr>
          <w:sz w:val="26"/>
          <w:szCs w:val="26"/>
        </w:rPr>
        <w:t>развитие умения детей анализировать и синтезировать информацию.</w:t>
      </w:r>
    </w:p>
    <w:p w:rsidR="00786707" w:rsidRDefault="00786707" w:rsidP="009D4ED3">
      <w:pPr>
        <w:pStyle w:val="af2"/>
        <w:shd w:val="clear" w:color="auto" w:fill="FFFFFF"/>
        <w:spacing w:before="240"/>
        <w:ind w:left="709"/>
        <w:jc w:val="both"/>
        <w:rPr>
          <w:sz w:val="26"/>
          <w:szCs w:val="26"/>
        </w:rPr>
      </w:pPr>
    </w:p>
    <w:p w:rsidR="00786707" w:rsidRPr="00721302" w:rsidRDefault="00786707" w:rsidP="009D4ED3">
      <w:pPr>
        <w:pStyle w:val="af2"/>
        <w:numPr>
          <w:ilvl w:val="0"/>
          <w:numId w:val="16"/>
        </w:numPr>
        <w:shd w:val="clear" w:color="auto" w:fill="FFFFFF"/>
        <w:spacing w:before="240"/>
        <w:ind w:left="0" w:firstLine="709"/>
        <w:jc w:val="both"/>
        <w:rPr>
          <w:b/>
          <w:sz w:val="26"/>
          <w:szCs w:val="26"/>
        </w:rPr>
      </w:pPr>
      <w:r w:rsidRPr="00721302">
        <w:rPr>
          <w:b/>
          <w:sz w:val="26"/>
          <w:szCs w:val="26"/>
        </w:rPr>
        <w:t>Организаторы Викторины</w:t>
      </w:r>
    </w:p>
    <w:p w:rsidR="00786707" w:rsidRPr="00721302" w:rsidRDefault="00786707" w:rsidP="009D4ED3">
      <w:pPr>
        <w:shd w:val="clear" w:color="auto" w:fill="FFFFFF"/>
        <w:ind w:firstLine="709"/>
        <w:jc w:val="both"/>
        <w:rPr>
          <w:sz w:val="26"/>
          <w:szCs w:val="26"/>
        </w:rPr>
      </w:pPr>
      <w:r w:rsidRPr="00721302">
        <w:rPr>
          <w:sz w:val="26"/>
          <w:szCs w:val="26"/>
        </w:rPr>
        <w:t>2.1.</w:t>
      </w:r>
      <w:r w:rsidRPr="00721302">
        <w:rPr>
          <w:sz w:val="26"/>
          <w:szCs w:val="26"/>
        </w:rPr>
        <w:tab/>
        <w:t>Учредителем Викторины является департамент образования мэрии города Ярославля.</w:t>
      </w:r>
    </w:p>
    <w:p w:rsidR="00786707" w:rsidRPr="00721302" w:rsidRDefault="00786707" w:rsidP="009D4ED3">
      <w:pPr>
        <w:shd w:val="clear" w:color="auto" w:fill="FFFFFF"/>
        <w:ind w:firstLine="709"/>
        <w:jc w:val="both"/>
        <w:rPr>
          <w:sz w:val="26"/>
          <w:szCs w:val="26"/>
        </w:rPr>
      </w:pPr>
      <w:r w:rsidRPr="00721302">
        <w:rPr>
          <w:sz w:val="26"/>
          <w:szCs w:val="26"/>
        </w:rPr>
        <w:t>2.2.</w:t>
      </w:r>
      <w:r w:rsidRPr="00721302">
        <w:rPr>
          <w:sz w:val="26"/>
          <w:szCs w:val="26"/>
        </w:rPr>
        <w:tab/>
        <w:t>Организатором Викторины является муниципальное образовательное учреждение дополнительного образования «Городской центр технического творчества».</w:t>
      </w:r>
    </w:p>
    <w:p w:rsidR="00786707" w:rsidRPr="00721302" w:rsidRDefault="00786707" w:rsidP="009D4ED3">
      <w:pPr>
        <w:shd w:val="clear" w:color="auto" w:fill="FFFFFF"/>
        <w:ind w:firstLine="709"/>
        <w:jc w:val="both"/>
        <w:rPr>
          <w:sz w:val="26"/>
          <w:szCs w:val="26"/>
        </w:rPr>
      </w:pPr>
      <w:r w:rsidRPr="00721302">
        <w:rPr>
          <w:sz w:val="26"/>
          <w:szCs w:val="26"/>
        </w:rPr>
        <w:t>2.3.</w:t>
      </w:r>
      <w:r w:rsidRPr="00721302">
        <w:rPr>
          <w:sz w:val="26"/>
          <w:szCs w:val="26"/>
        </w:rPr>
        <w:tab/>
        <w:t>Организатор Викторины:</w:t>
      </w:r>
    </w:p>
    <w:p w:rsidR="00786707" w:rsidRPr="00721302" w:rsidRDefault="00786707" w:rsidP="009D4ED3">
      <w:pPr>
        <w:pStyle w:val="af2"/>
        <w:numPr>
          <w:ilvl w:val="0"/>
          <w:numId w:val="13"/>
        </w:numPr>
        <w:ind w:left="0" w:firstLine="709"/>
        <w:jc w:val="both"/>
        <w:rPr>
          <w:sz w:val="26"/>
          <w:szCs w:val="26"/>
        </w:rPr>
      </w:pPr>
      <w:r w:rsidRPr="00721302">
        <w:rPr>
          <w:sz w:val="26"/>
          <w:szCs w:val="26"/>
        </w:rPr>
        <w:t>обеспечивает организационное, информационное и консультативное сопровождение Викторины;</w:t>
      </w:r>
    </w:p>
    <w:p w:rsidR="00786707" w:rsidRPr="00721302" w:rsidRDefault="00786707" w:rsidP="009D4ED3">
      <w:pPr>
        <w:pStyle w:val="af2"/>
        <w:numPr>
          <w:ilvl w:val="0"/>
          <w:numId w:val="13"/>
        </w:numPr>
        <w:ind w:left="0" w:firstLine="709"/>
        <w:jc w:val="both"/>
        <w:rPr>
          <w:sz w:val="26"/>
          <w:szCs w:val="26"/>
        </w:rPr>
      </w:pPr>
      <w:r w:rsidRPr="00721302">
        <w:rPr>
          <w:sz w:val="26"/>
          <w:szCs w:val="26"/>
        </w:rPr>
        <w:t>определяет состав жюри и порядок его работы;</w:t>
      </w:r>
    </w:p>
    <w:p w:rsidR="00786707" w:rsidRPr="00721302" w:rsidRDefault="00786707" w:rsidP="009D4ED3">
      <w:pPr>
        <w:pStyle w:val="af2"/>
        <w:numPr>
          <w:ilvl w:val="0"/>
          <w:numId w:val="13"/>
        </w:numPr>
        <w:ind w:left="0" w:firstLine="709"/>
        <w:jc w:val="both"/>
        <w:rPr>
          <w:sz w:val="26"/>
          <w:szCs w:val="26"/>
        </w:rPr>
      </w:pPr>
      <w:r w:rsidRPr="00721302">
        <w:rPr>
          <w:sz w:val="26"/>
          <w:szCs w:val="26"/>
        </w:rPr>
        <w:t>по результатам работы жюри подводит итоги Викторины.</w:t>
      </w:r>
    </w:p>
    <w:p w:rsidR="00786707" w:rsidRPr="00721302" w:rsidRDefault="00786707" w:rsidP="009D4ED3">
      <w:pPr>
        <w:ind w:firstLine="709"/>
        <w:jc w:val="both"/>
        <w:rPr>
          <w:b/>
          <w:i/>
          <w:sz w:val="26"/>
          <w:szCs w:val="26"/>
        </w:rPr>
      </w:pPr>
      <w:r w:rsidRPr="00721302">
        <w:rPr>
          <w:b/>
          <w:i/>
          <w:sz w:val="26"/>
          <w:szCs w:val="26"/>
        </w:rPr>
        <w:t>Жюри:</w:t>
      </w:r>
    </w:p>
    <w:p w:rsidR="00786707" w:rsidRPr="00721302" w:rsidRDefault="00786707" w:rsidP="009D4ED3">
      <w:pPr>
        <w:pStyle w:val="af2"/>
        <w:numPr>
          <w:ilvl w:val="0"/>
          <w:numId w:val="15"/>
        </w:numPr>
        <w:ind w:left="0" w:firstLine="709"/>
        <w:jc w:val="both"/>
        <w:rPr>
          <w:sz w:val="26"/>
          <w:szCs w:val="26"/>
        </w:rPr>
      </w:pPr>
      <w:r w:rsidRPr="00721302">
        <w:rPr>
          <w:sz w:val="26"/>
          <w:szCs w:val="26"/>
        </w:rPr>
        <w:t>проводит экспертную оценку ответов;</w:t>
      </w:r>
    </w:p>
    <w:p w:rsidR="00786707" w:rsidRPr="00721302" w:rsidRDefault="00786707" w:rsidP="009D4ED3">
      <w:pPr>
        <w:pStyle w:val="af2"/>
        <w:numPr>
          <w:ilvl w:val="0"/>
          <w:numId w:val="15"/>
        </w:numPr>
        <w:ind w:left="0" w:firstLine="709"/>
        <w:jc w:val="both"/>
        <w:rPr>
          <w:sz w:val="26"/>
          <w:szCs w:val="26"/>
        </w:rPr>
      </w:pPr>
      <w:r w:rsidRPr="00721302">
        <w:rPr>
          <w:sz w:val="26"/>
          <w:szCs w:val="26"/>
        </w:rPr>
        <w:t>ведёт протокол Викторины;</w:t>
      </w:r>
    </w:p>
    <w:p w:rsidR="00786707" w:rsidRPr="00721302" w:rsidRDefault="00786707" w:rsidP="009D4ED3">
      <w:pPr>
        <w:pStyle w:val="af2"/>
        <w:numPr>
          <w:ilvl w:val="0"/>
          <w:numId w:val="15"/>
        </w:numPr>
        <w:ind w:left="0" w:firstLine="709"/>
        <w:jc w:val="both"/>
        <w:rPr>
          <w:sz w:val="26"/>
          <w:szCs w:val="26"/>
        </w:rPr>
      </w:pPr>
      <w:r w:rsidRPr="00721302">
        <w:rPr>
          <w:sz w:val="26"/>
          <w:szCs w:val="26"/>
        </w:rPr>
        <w:t>определяет победителей и призёров Викторины;</w:t>
      </w:r>
    </w:p>
    <w:p w:rsidR="00786707" w:rsidRDefault="00786707" w:rsidP="009D4ED3">
      <w:pPr>
        <w:pStyle w:val="af2"/>
        <w:numPr>
          <w:ilvl w:val="0"/>
          <w:numId w:val="15"/>
        </w:numPr>
        <w:ind w:left="0" w:firstLine="709"/>
        <w:jc w:val="both"/>
        <w:rPr>
          <w:sz w:val="26"/>
          <w:szCs w:val="26"/>
        </w:rPr>
      </w:pPr>
      <w:r w:rsidRPr="00721302">
        <w:rPr>
          <w:sz w:val="26"/>
          <w:szCs w:val="26"/>
        </w:rPr>
        <w:t>вносит предложения в оргкомитет по вопросам, связанным с совершенствованием организации и проведения Викторины.</w:t>
      </w:r>
    </w:p>
    <w:p w:rsidR="00786707" w:rsidRPr="00721302" w:rsidRDefault="00786707" w:rsidP="009D4ED3">
      <w:pPr>
        <w:pStyle w:val="af2"/>
        <w:ind w:left="709"/>
        <w:jc w:val="both"/>
        <w:rPr>
          <w:sz w:val="26"/>
          <w:szCs w:val="26"/>
        </w:rPr>
      </w:pPr>
    </w:p>
    <w:p w:rsidR="00786707" w:rsidRPr="00721302" w:rsidRDefault="00786707" w:rsidP="009D4ED3">
      <w:pPr>
        <w:pStyle w:val="af2"/>
        <w:numPr>
          <w:ilvl w:val="0"/>
          <w:numId w:val="16"/>
        </w:numPr>
        <w:ind w:left="0" w:firstLine="709"/>
        <w:jc w:val="both"/>
        <w:rPr>
          <w:sz w:val="26"/>
          <w:szCs w:val="26"/>
        </w:rPr>
      </w:pPr>
      <w:r w:rsidRPr="00721302">
        <w:rPr>
          <w:b/>
          <w:sz w:val="26"/>
          <w:szCs w:val="26"/>
        </w:rPr>
        <w:lastRenderedPageBreak/>
        <w:t xml:space="preserve">Участники </w:t>
      </w:r>
      <w:r w:rsidRPr="00721302">
        <w:rPr>
          <w:b/>
          <w:bCs/>
          <w:sz w:val="26"/>
          <w:szCs w:val="26"/>
        </w:rPr>
        <w:t>Викторины</w:t>
      </w:r>
    </w:p>
    <w:p w:rsidR="00786707" w:rsidRPr="00721302" w:rsidRDefault="00786707" w:rsidP="009D4ED3">
      <w:pPr>
        <w:pStyle w:val="af2"/>
        <w:numPr>
          <w:ilvl w:val="1"/>
          <w:numId w:val="16"/>
        </w:numPr>
        <w:ind w:left="0" w:firstLine="709"/>
        <w:jc w:val="both"/>
        <w:rPr>
          <w:sz w:val="26"/>
          <w:szCs w:val="26"/>
        </w:rPr>
      </w:pPr>
      <w:r w:rsidRPr="00721302">
        <w:rPr>
          <w:sz w:val="26"/>
          <w:szCs w:val="26"/>
        </w:rPr>
        <w:t>К участию в Викторине приглашаются обучающиеся общеобразовательных организаций, организаций дополнительного образования всех типов города Ярославля.</w:t>
      </w:r>
    </w:p>
    <w:p w:rsidR="00786707" w:rsidRPr="00721302" w:rsidRDefault="00786707" w:rsidP="009D4ED3">
      <w:pPr>
        <w:pStyle w:val="af2"/>
        <w:numPr>
          <w:ilvl w:val="1"/>
          <w:numId w:val="16"/>
        </w:numPr>
        <w:ind w:left="0" w:firstLine="709"/>
        <w:jc w:val="both"/>
        <w:rPr>
          <w:sz w:val="26"/>
          <w:szCs w:val="26"/>
        </w:rPr>
      </w:pPr>
      <w:r w:rsidRPr="00721302">
        <w:rPr>
          <w:sz w:val="26"/>
          <w:szCs w:val="26"/>
        </w:rPr>
        <w:t>Викторина проводится в двух возрастных категориях:</w:t>
      </w:r>
    </w:p>
    <w:p w:rsidR="00786707" w:rsidRPr="00721302" w:rsidRDefault="00786707" w:rsidP="009D4ED3">
      <w:pPr>
        <w:pStyle w:val="af2"/>
        <w:numPr>
          <w:ilvl w:val="0"/>
          <w:numId w:val="26"/>
        </w:numPr>
        <w:ind w:left="0" w:firstLine="709"/>
        <w:jc w:val="both"/>
        <w:rPr>
          <w:sz w:val="26"/>
          <w:szCs w:val="26"/>
        </w:rPr>
      </w:pPr>
      <w:r w:rsidRPr="00721302">
        <w:rPr>
          <w:sz w:val="26"/>
          <w:szCs w:val="26"/>
        </w:rPr>
        <w:t>9-10 лет</w:t>
      </w:r>
      <w:r>
        <w:rPr>
          <w:sz w:val="26"/>
          <w:szCs w:val="26"/>
        </w:rPr>
        <w:t xml:space="preserve"> (включительно на дату поведения Викторины)</w:t>
      </w:r>
      <w:r w:rsidRPr="00721302">
        <w:rPr>
          <w:sz w:val="26"/>
          <w:szCs w:val="26"/>
        </w:rPr>
        <w:t>;</w:t>
      </w:r>
    </w:p>
    <w:p w:rsidR="00786707" w:rsidRPr="00721302" w:rsidRDefault="00786707" w:rsidP="009D4ED3">
      <w:pPr>
        <w:pStyle w:val="af2"/>
        <w:numPr>
          <w:ilvl w:val="0"/>
          <w:numId w:val="26"/>
        </w:numPr>
        <w:ind w:left="0" w:firstLine="709"/>
        <w:jc w:val="both"/>
        <w:rPr>
          <w:sz w:val="26"/>
          <w:szCs w:val="26"/>
        </w:rPr>
      </w:pPr>
      <w:r w:rsidRPr="00721302">
        <w:rPr>
          <w:sz w:val="26"/>
          <w:szCs w:val="26"/>
        </w:rPr>
        <w:t>11-12 лет</w:t>
      </w:r>
      <w:r>
        <w:rPr>
          <w:sz w:val="26"/>
          <w:szCs w:val="26"/>
        </w:rPr>
        <w:t xml:space="preserve"> (включительно на дату поведения Викторины)</w:t>
      </w:r>
      <w:r w:rsidRPr="00721302">
        <w:rPr>
          <w:sz w:val="26"/>
          <w:szCs w:val="26"/>
        </w:rPr>
        <w:t>.</w:t>
      </w:r>
    </w:p>
    <w:p w:rsidR="00786707" w:rsidRDefault="00786707" w:rsidP="009D4ED3">
      <w:pPr>
        <w:pStyle w:val="af2"/>
        <w:numPr>
          <w:ilvl w:val="1"/>
          <w:numId w:val="16"/>
        </w:numPr>
        <w:ind w:left="0" w:firstLine="709"/>
        <w:jc w:val="both"/>
        <w:rPr>
          <w:sz w:val="26"/>
          <w:szCs w:val="26"/>
        </w:rPr>
      </w:pPr>
      <w:r w:rsidRPr="00721302">
        <w:rPr>
          <w:sz w:val="26"/>
          <w:szCs w:val="26"/>
        </w:rPr>
        <w:t xml:space="preserve">Допускается только </w:t>
      </w:r>
      <w:r w:rsidRPr="00BA7416">
        <w:rPr>
          <w:b/>
          <w:sz w:val="26"/>
          <w:szCs w:val="26"/>
        </w:rPr>
        <w:t>индивидуальное</w:t>
      </w:r>
      <w:r w:rsidRPr="00721302">
        <w:rPr>
          <w:sz w:val="26"/>
          <w:szCs w:val="26"/>
        </w:rPr>
        <w:t xml:space="preserve"> участие в Викторине.</w:t>
      </w:r>
    </w:p>
    <w:p w:rsidR="00786707" w:rsidRPr="00721302" w:rsidRDefault="00786707" w:rsidP="009D4ED3">
      <w:pPr>
        <w:pStyle w:val="af2"/>
        <w:ind w:left="709"/>
        <w:jc w:val="both"/>
        <w:rPr>
          <w:sz w:val="26"/>
          <w:szCs w:val="26"/>
        </w:rPr>
      </w:pPr>
    </w:p>
    <w:p w:rsidR="00786707" w:rsidRPr="00721302" w:rsidRDefault="00786707" w:rsidP="009D4ED3">
      <w:pPr>
        <w:pStyle w:val="af2"/>
        <w:numPr>
          <w:ilvl w:val="0"/>
          <w:numId w:val="16"/>
        </w:numPr>
        <w:ind w:left="0" w:firstLine="709"/>
        <w:jc w:val="both"/>
        <w:rPr>
          <w:sz w:val="26"/>
          <w:szCs w:val="26"/>
        </w:rPr>
      </w:pPr>
      <w:r w:rsidRPr="00721302">
        <w:rPr>
          <w:b/>
          <w:sz w:val="26"/>
          <w:szCs w:val="26"/>
        </w:rPr>
        <w:t xml:space="preserve">Сроки, порядок и условия проведения </w:t>
      </w:r>
      <w:r w:rsidRPr="00721302">
        <w:rPr>
          <w:b/>
          <w:bCs/>
          <w:sz w:val="26"/>
          <w:szCs w:val="26"/>
        </w:rPr>
        <w:t>Викторины</w:t>
      </w:r>
    </w:p>
    <w:p w:rsidR="00786707" w:rsidRPr="00721302" w:rsidRDefault="00786707" w:rsidP="009D4ED3">
      <w:pPr>
        <w:pStyle w:val="af2"/>
        <w:numPr>
          <w:ilvl w:val="1"/>
          <w:numId w:val="16"/>
        </w:numPr>
        <w:ind w:left="0" w:firstLine="709"/>
        <w:jc w:val="both"/>
        <w:rPr>
          <w:sz w:val="26"/>
          <w:szCs w:val="26"/>
        </w:rPr>
      </w:pPr>
      <w:r w:rsidRPr="00721302">
        <w:rPr>
          <w:sz w:val="26"/>
          <w:szCs w:val="26"/>
        </w:rPr>
        <w:t>Викторина проводится в два этапа.</w:t>
      </w:r>
    </w:p>
    <w:p w:rsidR="00786707" w:rsidRPr="00721302" w:rsidRDefault="00786707" w:rsidP="009D4ED3">
      <w:pPr>
        <w:pStyle w:val="af2"/>
        <w:numPr>
          <w:ilvl w:val="1"/>
          <w:numId w:val="16"/>
        </w:numPr>
        <w:ind w:left="0" w:firstLine="709"/>
        <w:jc w:val="both"/>
        <w:rPr>
          <w:sz w:val="26"/>
          <w:szCs w:val="26"/>
        </w:rPr>
      </w:pPr>
      <w:r w:rsidRPr="00721302">
        <w:rPr>
          <w:sz w:val="26"/>
          <w:szCs w:val="26"/>
        </w:rPr>
        <w:t xml:space="preserve">Отборочный этап проводится в онлайн формате 26 ноября 2023 года с 10:00 до 11:00 на платформе </w:t>
      </w:r>
      <w:r w:rsidRPr="00721302">
        <w:rPr>
          <w:sz w:val="26"/>
          <w:szCs w:val="26"/>
          <w:lang w:val="en-US"/>
        </w:rPr>
        <w:t>Online</w:t>
      </w:r>
      <w:r w:rsidRPr="00721302">
        <w:rPr>
          <w:sz w:val="26"/>
          <w:szCs w:val="26"/>
        </w:rPr>
        <w:t xml:space="preserve"> </w:t>
      </w:r>
      <w:r w:rsidRPr="00721302">
        <w:rPr>
          <w:sz w:val="26"/>
          <w:szCs w:val="26"/>
          <w:lang w:val="en-US"/>
        </w:rPr>
        <w:t>Test</w:t>
      </w:r>
      <w:r w:rsidRPr="00721302">
        <w:rPr>
          <w:sz w:val="26"/>
          <w:szCs w:val="26"/>
        </w:rPr>
        <w:t xml:space="preserve"> </w:t>
      </w:r>
      <w:r w:rsidRPr="00721302">
        <w:rPr>
          <w:sz w:val="26"/>
          <w:szCs w:val="26"/>
          <w:lang w:val="en-US"/>
        </w:rPr>
        <w:t>Pad</w:t>
      </w:r>
      <w:r w:rsidRPr="00721302">
        <w:rPr>
          <w:sz w:val="26"/>
          <w:szCs w:val="26"/>
        </w:rPr>
        <w:t>.</w:t>
      </w:r>
    </w:p>
    <w:p w:rsidR="00786707" w:rsidRPr="00721302" w:rsidRDefault="00786707" w:rsidP="009D4ED3">
      <w:pPr>
        <w:pStyle w:val="af2"/>
        <w:numPr>
          <w:ilvl w:val="2"/>
          <w:numId w:val="16"/>
        </w:numPr>
        <w:ind w:left="0" w:firstLine="709"/>
        <w:jc w:val="both"/>
        <w:rPr>
          <w:sz w:val="26"/>
          <w:szCs w:val="26"/>
        </w:rPr>
      </w:pPr>
      <w:r w:rsidRPr="00721302">
        <w:rPr>
          <w:sz w:val="26"/>
          <w:szCs w:val="26"/>
        </w:rPr>
        <w:t>В день проведения отборочного этапа в строго указанное время будет открыт доступ к заданиям п. 4.2.</w:t>
      </w:r>
    </w:p>
    <w:p w:rsidR="00786707" w:rsidRPr="00721302" w:rsidRDefault="00786707" w:rsidP="009D4ED3">
      <w:pPr>
        <w:pStyle w:val="af2"/>
        <w:numPr>
          <w:ilvl w:val="2"/>
          <w:numId w:val="16"/>
        </w:numPr>
        <w:ind w:left="0" w:firstLine="709"/>
        <w:jc w:val="both"/>
        <w:rPr>
          <w:sz w:val="26"/>
          <w:szCs w:val="26"/>
        </w:rPr>
      </w:pPr>
      <w:r w:rsidRPr="00721302">
        <w:rPr>
          <w:sz w:val="26"/>
          <w:szCs w:val="26"/>
        </w:rPr>
        <w:t>Время на прохождение Викторины в отборочном этапе будет ограничено таймером.</w:t>
      </w:r>
    </w:p>
    <w:p w:rsidR="00786707" w:rsidRPr="00721302" w:rsidRDefault="00786707" w:rsidP="009D4ED3">
      <w:pPr>
        <w:pStyle w:val="af2"/>
        <w:numPr>
          <w:ilvl w:val="2"/>
          <w:numId w:val="16"/>
        </w:numPr>
        <w:ind w:left="0" w:firstLine="709"/>
        <w:jc w:val="both"/>
        <w:rPr>
          <w:sz w:val="26"/>
          <w:szCs w:val="26"/>
        </w:rPr>
      </w:pPr>
      <w:r w:rsidRPr="00721302">
        <w:rPr>
          <w:sz w:val="26"/>
          <w:szCs w:val="26"/>
        </w:rPr>
        <w:t xml:space="preserve">По истечении времени доступ к вопросам Викторины будет закрыт </w:t>
      </w:r>
      <w:r>
        <w:rPr>
          <w:sz w:val="26"/>
          <w:szCs w:val="26"/>
        </w:rPr>
        <w:t xml:space="preserve">   </w:t>
      </w:r>
      <w:r w:rsidRPr="00721302">
        <w:rPr>
          <w:sz w:val="26"/>
          <w:szCs w:val="26"/>
        </w:rPr>
        <w:t xml:space="preserve">п. </w:t>
      </w:r>
      <w:r w:rsidR="00476B06">
        <w:rPr>
          <w:sz w:val="26"/>
          <w:szCs w:val="26"/>
        </w:rPr>
        <w:t>5</w:t>
      </w:r>
      <w:r w:rsidRPr="00721302">
        <w:rPr>
          <w:sz w:val="26"/>
          <w:szCs w:val="26"/>
        </w:rPr>
        <w:t>.2.</w:t>
      </w:r>
    </w:p>
    <w:p w:rsidR="00786707" w:rsidRPr="00786707" w:rsidRDefault="00786707" w:rsidP="009D4ED3">
      <w:pPr>
        <w:pStyle w:val="af2"/>
        <w:numPr>
          <w:ilvl w:val="2"/>
          <w:numId w:val="16"/>
        </w:numPr>
        <w:ind w:left="0" w:firstLine="709"/>
        <w:jc w:val="both"/>
        <w:rPr>
          <w:sz w:val="26"/>
          <w:szCs w:val="26"/>
        </w:rPr>
      </w:pPr>
      <w:r w:rsidRPr="00786707">
        <w:rPr>
          <w:sz w:val="26"/>
          <w:szCs w:val="26"/>
        </w:rPr>
        <w:t>Требования к прохождению отборочного этапа Викторины:</w:t>
      </w:r>
    </w:p>
    <w:p w:rsidR="00786707" w:rsidRPr="00786707" w:rsidRDefault="00786707" w:rsidP="009D4ED3">
      <w:pPr>
        <w:pStyle w:val="af2"/>
        <w:numPr>
          <w:ilvl w:val="1"/>
          <w:numId w:val="28"/>
        </w:numPr>
        <w:ind w:left="0" w:firstLine="709"/>
        <w:jc w:val="both"/>
        <w:rPr>
          <w:sz w:val="26"/>
          <w:szCs w:val="26"/>
        </w:rPr>
      </w:pPr>
      <w:r w:rsidRPr="00786707">
        <w:rPr>
          <w:sz w:val="26"/>
          <w:szCs w:val="26"/>
        </w:rPr>
        <w:t>засчитывается только первая попытка прохождения;</w:t>
      </w:r>
    </w:p>
    <w:p w:rsidR="00786707" w:rsidRPr="00786707" w:rsidRDefault="00786707" w:rsidP="009D4ED3">
      <w:pPr>
        <w:pStyle w:val="af2"/>
        <w:numPr>
          <w:ilvl w:val="1"/>
          <w:numId w:val="28"/>
        </w:numPr>
        <w:ind w:left="0" w:firstLine="709"/>
        <w:jc w:val="both"/>
        <w:rPr>
          <w:sz w:val="26"/>
          <w:szCs w:val="26"/>
        </w:rPr>
      </w:pPr>
      <w:r w:rsidRPr="00786707">
        <w:rPr>
          <w:sz w:val="26"/>
          <w:szCs w:val="26"/>
        </w:rPr>
        <w:t>не допускается прохождение с одного устройства более одного раза;</w:t>
      </w:r>
    </w:p>
    <w:p w:rsidR="00786707" w:rsidRPr="00786707" w:rsidRDefault="00786707" w:rsidP="009D4ED3">
      <w:pPr>
        <w:pStyle w:val="af2"/>
        <w:numPr>
          <w:ilvl w:val="1"/>
          <w:numId w:val="28"/>
        </w:numPr>
        <w:ind w:left="0" w:firstLine="709"/>
        <w:jc w:val="both"/>
        <w:rPr>
          <w:sz w:val="26"/>
          <w:szCs w:val="26"/>
        </w:rPr>
      </w:pPr>
      <w:r w:rsidRPr="00786707">
        <w:rPr>
          <w:sz w:val="26"/>
          <w:szCs w:val="26"/>
        </w:rPr>
        <w:t>не допускается прохождение в одной и той же локальной и Интернет</w:t>
      </w:r>
      <w:r w:rsidR="00476B06">
        <w:rPr>
          <w:sz w:val="26"/>
          <w:szCs w:val="26"/>
        </w:rPr>
        <w:t xml:space="preserve"> </w:t>
      </w:r>
      <w:r w:rsidRPr="00786707">
        <w:rPr>
          <w:sz w:val="26"/>
          <w:szCs w:val="26"/>
        </w:rPr>
        <w:t>сетях;</w:t>
      </w:r>
    </w:p>
    <w:p w:rsidR="00786707" w:rsidRPr="00786707" w:rsidRDefault="00786707" w:rsidP="009D4ED3">
      <w:pPr>
        <w:pStyle w:val="af2"/>
        <w:numPr>
          <w:ilvl w:val="1"/>
          <w:numId w:val="28"/>
        </w:numPr>
        <w:ind w:left="0" w:firstLine="709"/>
        <w:jc w:val="both"/>
        <w:rPr>
          <w:sz w:val="26"/>
          <w:szCs w:val="26"/>
        </w:rPr>
      </w:pPr>
      <w:r w:rsidRPr="00786707">
        <w:rPr>
          <w:sz w:val="26"/>
          <w:szCs w:val="26"/>
        </w:rPr>
        <w:t xml:space="preserve">засчитываются только результаты прохождения </w:t>
      </w:r>
      <w:r w:rsidRPr="00786707">
        <w:rPr>
          <w:sz w:val="26"/>
          <w:szCs w:val="26"/>
          <w:lang w:val="en-US"/>
        </w:rPr>
        <w:t>c</w:t>
      </w:r>
      <w:r w:rsidRPr="00786707">
        <w:rPr>
          <w:sz w:val="26"/>
          <w:szCs w:val="26"/>
        </w:rPr>
        <w:t xml:space="preserve"> уникальным </w:t>
      </w:r>
      <w:r w:rsidRPr="00786707">
        <w:rPr>
          <w:sz w:val="26"/>
          <w:szCs w:val="26"/>
          <w:lang w:val="en-US"/>
        </w:rPr>
        <w:t>IP</w:t>
      </w:r>
      <w:r w:rsidRPr="00786707">
        <w:rPr>
          <w:sz w:val="26"/>
          <w:szCs w:val="26"/>
        </w:rPr>
        <w:t xml:space="preserve">-адресом. </w:t>
      </w:r>
    </w:p>
    <w:p w:rsidR="00786707" w:rsidRPr="00721302" w:rsidRDefault="00786707" w:rsidP="009D4ED3">
      <w:pPr>
        <w:pStyle w:val="af2"/>
        <w:numPr>
          <w:ilvl w:val="1"/>
          <w:numId w:val="16"/>
        </w:numPr>
        <w:ind w:left="0" w:firstLine="709"/>
        <w:jc w:val="both"/>
        <w:rPr>
          <w:sz w:val="26"/>
          <w:szCs w:val="26"/>
        </w:rPr>
      </w:pPr>
      <w:r w:rsidRPr="00721302">
        <w:rPr>
          <w:sz w:val="26"/>
          <w:szCs w:val="26"/>
        </w:rPr>
        <w:t xml:space="preserve">Финальный этап проводится в очном формате 6 декабря 2023 года на базе МОУ ДО «ГЦТТ» по адресу: пр-т Ленина, 11а. Списки участников, </w:t>
      </w:r>
      <w:r w:rsidRPr="002C7D65">
        <w:rPr>
          <w:sz w:val="26"/>
          <w:szCs w:val="26"/>
        </w:rPr>
        <w:t>прошедших в финальный этап, будут опубликованы не позднее 1 декабря 2</w:t>
      </w:r>
      <w:r w:rsidRPr="00721302">
        <w:rPr>
          <w:sz w:val="26"/>
          <w:szCs w:val="26"/>
        </w:rPr>
        <w:t xml:space="preserve">023 года на официальном сайте МОУ ДО «ГЦТТ» </w:t>
      </w:r>
      <w:hyperlink r:id="rId34">
        <w:r w:rsidRPr="00721302">
          <w:rPr>
            <w:rStyle w:val="-"/>
            <w:sz w:val="26"/>
            <w:szCs w:val="26"/>
          </w:rPr>
          <w:t>https://yargcdutt.edu.yar.ru</w:t>
        </w:r>
      </w:hyperlink>
      <w:r w:rsidRPr="00721302">
        <w:rPr>
          <w:sz w:val="26"/>
          <w:szCs w:val="26"/>
        </w:rPr>
        <w:t xml:space="preserve"> в разделе «</w:t>
      </w:r>
      <w:r w:rsidRPr="00721302">
        <w:rPr>
          <w:sz w:val="26"/>
          <w:szCs w:val="26"/>
          <w:lang w:val="en-US"/>
        </w:rPr>
        <w:t>XI</w:t>
      </w:r>
      <w:r w:rsidRPr="00721302">
        <w:rPr>
          <w:sz w:val="26"/>
          <w:szCs w:val="26"/>
        </w:rPr>
        <w:t xml:space="preserve"> городские дни науки и техники».</w:t>
      </w:r>
    </w:p>
    <w:p w:rsidR="00786707" w:rsidRPr="00721302" w:rsidRDefault="00786707" w:rsidP="009D4ED3">
      <w:pPr>
        <w:pStyle w:val="af2"/>
        <w:numPr>
          <w:ilvl w:val="1"/>
          <w:numId w:val="16"/>
        </w:numPr>
        <w:ind w:left="0" w:firstLine="709"/>
        <w:jc w:val="both"/>
        <w:rPr>
          <w:b/>
          <w:i/>
          <w:sz w:val="26"/>
          <w:szCs w:val="26"/>
        </w:rPr>
      </w:pPr>
      <w:r w:rsidRPr="00721302">
        <w:rPr>
          <w:sz w:val="26"/>
          <w:szCs w:val="26"/>
        </w:rPr>
        <w:t xml:space="preserve">Заявки на участие в Викторине принимаются до 20 ноября 2023 года включительно через электронную регистрацию по ссылке: </w:t>
      </w:r>
      <w:hyperlink r:id="rId35" w:history="1">
        <w:r w:rsidRPr="00721302">
          <w:rPr>
            <w:rStyle w:val="ad"/>
            <w:sz w:val="26"/>
            <w:szCs w:val="26"/>
          </w:rPr>
          <w:t>https://forms.yandex.ru/u/651fd8ae068ff0670eea174d/</w:t>
        </w:r>
      </w:hyperlink>
      <w:r w:rsidRPr="00721302">
        <w:rPr>
          <w:sz w:val="26"/>
          <w:szCs w:val="26"/>
        </w:rPr>
        <w:t xml:space="preserve"> .</w:t>
      </w:r>
    </w:p>
    <w:p w:rsidR="00786707" w:rsidRPr="00BA7416" w:rsidRDefault="00786707" w:rsidP="009D4ED3">
      <w:pPr>
        <w:pStyle w:val="af2"/>
        <w:numPr>
          <w:ilvl w:val="1"/>
          <w:numId w:val="16"/>
        </w:numPr>
        <w:ind w:left="0" w:firstLine="709"/>
        <w:jc w:val="both"/>
        <w:rPr>
          <w:sz w:val="26"/>
          <w:szCs w:val="26"/>
        </w:rPr>
      </w:pPr>
      <w:r w:rsidRPr="00BA7416">
        <w:rPr>
          <w:sz w:val="26"/>
          <w:szCs w:val="26"/>
        </w:rPr>
        <w:t xml:space="preserve">Заявки принимаются </w:t>
      </w:r>
      <w:r w:rsidRPr="00BA7416">
        <w:rPr>
          <w:b/>
          <w:sz w:val="26"/>
          <w:szCs w:val="26"/>
        </w:rPr>
        <w:t>только от образовательных учреждений</w:t>
      </w:r>
      <w:r w:rsidRPr="00BA7416">
        <w:rPr>
          <w:sz w:val="26"/>
          <w:szCs w:val="26"/>
        </w:rPr>
        <w:t>, не более 2</w:t>
      </w:r>
      <w:r>
        <w:rPr>
          <w:sz w:val="26"/>
          <w:szCs w:val="26"/>
        </w:rPr>
        <w:t>-</w:t>
      </w:r>
      <w:r w:rsidRPr="00BA7416">
        <w:rPr>
          <w:sz w:val="26"/>
          <w:szCs w:val="26"/>
        </w:rPr>
        <w:t>х участников в каждой возрастной категории.</w:t>
      </w:r>
    </w:p>
    <w:p w:rsidR="00786707" w:rsidRPr="00721302" w:rsidRDefault="00786707" w:rsidP="009D4ED3">
      <w:pPr>
        <w:pStyle w:val="af2"/>
        <w:numPr>
          <w:ilvl w:val="1"/>
          <w:numId w:val="16"/>
        </w:numPr>
        <w:ind w:left="0" w:firstLine="709"/>
        <w:jc w:val="both"/>
        <w:rPr>
          <w:sz w:val="26"/>
          <w:szCs w:val="26"/>
        </w:rPr>
      </w:pPr>
      <w:r w:rsidRPr="00721302">
        <w:rPr>
          <w:sz w:val="26"/>
          <w:szCs w:val="26"/>
        </w:rPr>
        <w:t xml:space="preserve">В Викторине принимают участие только участники, подавшие заявку в соответствии с п. </w:t>
      </w:r>
      <w:r>
        <w:rPr>
          <w:sz w:val="26"/>
          <w:szCs w:val="26"/>
        </w:rPr>
        <w:t>5</w:t>
      </w:r>
      <w:r w:rsidRPr="00721302">
        <w:rPr>
          <w:sz w:val="26"/>
          <w:szCs w:val="26"/>
        </w:rPr>
        <w:t>.4.</w:t>
      </w:r>
    </w:p>
    <w:p w:rsidR="00786707" w:rsidRPr="002C7D65" w:rsidRDefault="00786707" w:rsidP="009D4ED3">
      <w:pPr>
        <w:pStyle w:val="af2"/>
        <w:numPr>
          <w:ilvl w:val="1"/>
          <w:numId w:val="16"/>
        </w:numPr>
        <w:ind w:left="0" w:firstLine="709"/>
        <w:jc w:val="both"/>
        <w:rPr>
          <w:sz w:val="26"/>
          <w:szCs w:val="26"/>
        </w:rPr>
      </w:pPr>
      <w:r w:rsidRPr="00721302">
        <w:rPr>
          <w:sz w:val="26"/>
          <w:szCs w:val="26"/>
        </w:rPr>
        <w:t xml:space="preserve">Согласие на обработку персональных данных является неотъемлемой частью заявки. Согласие необходимо отправить на адрес эл. почты </w:t>
      </w:r>
      <w:r w:rsidRPr="002C7D65">
        <w:rPr>
          <w:color w:val="0070C0"/>
          <w:sz w:val="26"/>
          <w:szCs w:val="26"/>
          <w:u w:val="single"/>
        </w:rPr>
        <w:t>centrtehtvor@yandex.ru</w:t>
      </w:r>
      <w:r w:rsidRPr="002C7D65">
        <w:rPr>
          <w:sz w:val="26"/>
          <w:szCs w:val="26"/>
        </w:rPr>
        <w:t>.</w:t>
      </w:r>
    </w:p>
    <w:p w:rsidR="00786707" w:rsidRPr="00721302" w:rsidRDefault="00786707" w:rsidP="009D4ED3">
      <w:pPr>
        <w:pStyle w:val="af2"/>
        <w:numPr>
          <w:ilvl w:val="1"/>
          <w:numId w:val="16"/>
        </w:numPr>
        <w:ind w:left="0" w:firstLine="709"/>
        <w:jc w:val="both"/>
        <w:rPr>
          <w:sz w:val="26"/>
          <w:szCs w:val="26"/>
        </w:rPr>
      </w:pPr>
      <w:r w:rsidRPr="00721302">
        <w:rPr>
          <w:sz w:val="26"/>
          <w:szCs w:val="26"/>
        </w:rPr>
        <w:t>Ссылка на задание будет размещена</w:t>
      </w:r>
      <w:r>
        <w:rPr>
          <w:sz w:val="26"/>
          <w:szCs w:val="26"/>
        </w:rPr>
        <w:t xml:space="preserve"> </w:t>
      </w:r>
      <w:r w:rsidRPr="00721302">
        <w:rPr>
          <w:sz w:val="26"/>
          <w:szCs w:val="26"/>
        </w:rPr>
        <w:t xml:space="preserve">на официальном сайте МОУ ДО «ГЦТТ» </w:t>
      </w:r>
      <w:hyperlink r:id="rId36">
        <w:r w:rsidRPr="00721302">
          <w:rPr>
            <w:rStyle w:val="-"/>
            <w:sz w:val="26"/>
            <w:szCs w:val="26"/>
          </w:rPr>
          <w:t>https://yargcdutt.edu.yar.ru</w:t>
        </w:r>
      </w:hyperlink>
      <w:r w:rsidRPr="00721302">
        <w:rPr>
          <w:sz w:val="26"/>
          <w:szCs w:val="26"/>
        </w:rPr>
        <w:t xml:space="preserve"> в разделе «</w:t>
      </w:r>
      <w:r w:rsidRPr="00721302">
        <w:rPr>
          <w:sz w:val="26"/>
          <w:szCs w:val="26"/>
          <w:lang w:val="en-US"/>
        </w:rPr>
        <w:t>XI</w:t>
      </w:r>
      <w:r w:rsidRPr="00721302">
        <w:rPr>
          <w:sz w:val="26"/>
          <w:szCs w:val="26"/>
        </w:rPr>
        <w:t xml:space="preserve"> городские дни науки и техники» и отправлена на адрес электронной почты, указанной в заявке</w:t>
      </w:r>
      <w:r>
        <w:rPr>
          <w:sz w:val="26"/>
          <w:szCs w:val="26"/>
        </w:rPr>
        <w:t>, в день проведения отборочного этапа не позднее 09:30</w:t>
      </w:r>
      <w:r w:rsidRPr="00721302">
        <w:rPr>
          <w:sz w:val="26"/>
          <w:szCs w:val="26"/>
        </w:rPr>
        <w:t>.</w:t>
      </w:r>
      <w:r>
        <w:rPr>
          <w:sz w:val="26"/>
          <w:szCs w:val="26"/>
        </w:rPr>
        <w:t xml:space="preserve"> </w:t>
      </w:r>
    </w:p>
    <w:p w:rsidR="00786707" w:rsidRPr="00786707" w:rsidRDefault="00786707" w:rsidP="009D4ED3">
      <w:pPr>
        <w:pStyle w:val="af2"/>
        <w:numPr>
          <w:ilvl w:val="1"/>
          <w:numId w:val="16"/>
        </w:numPr>
        <w:ind w:left="0" w:firstLine="709"/>
        <w:jc w:val="both"/>
        <w:rPr>
          <w:sz w:val="26"/>
          <w:szCs w:val="26"/>
        </w:rPr>
      </w:pPr>
      <w:r w:rsidRPr="00786707">
        <w:rPr>
          <w:sz w:val="26"/>
          <w:szCs w:val="26"/>
        </w:rPr>
        <w:t>Контактная информация: +7(4852) 25-15-04 – организационно-массовый отдел, +7 915-960-65-98 – Зыонг Юлия Мамовна, заведующий отделом организационно-массовых мероприятий МОУ ДО «ГЦТТ»; +7 904-201-24-22 – Поздеева Елизавета Валерьевна, педагог-организатор МОУ ДО «ГЦТТ»; Орлова Алёна Владимировна, педагог дополнительного образования МОУ ДО «ГЦТТ».</w:t>
      </w:r>
    </w:p>
    <w:p w:rsidR="00786707" w:rsidRPr="00786707" w:rsidRDefault="00786707" w:rsidP="009D4ED3">
      <w:pPr>
        <w:pStyle w:val="af2"/>
        <w:ind w:left="709"/>
        <w:jc w:val="both"/>
        <w:rPr>
          <w:sz w:val="26"/>
          <w:szCs w:val="26"/>
        </w:rPr>
      </w:pPr>
    </w:p>
    <w:p w:rsidR="00786707" w:rsidRPr="00786707" w:rsidRDefault="00786707" w:rsidP="009D4ED3">
      <w:pPr>
        <w:pStyle w:val="af2"/>
        <w:numPr>
          <w:ilvl w:val="0"/>
          <w:numId w:val="16"/>
        </w:numPr>
        <w:ind w:left="0" w:firstLine="709"/>
        <w:jc w:val="both"/>
        <w:rPr>
          <w:sz w:val="26"/>
          <w:szCs w:val="26"/>
        </w:rPr>
      </w:pPr>
      <w:r w:rsidRPr="00786707">
        <w:rPr>
          <w:b/>
          <w:sz w:val="26"/>
          <w:szCs w:val="26"/>
        </w:rPr>
        <w:t xml:space="preserve">Подведение итогов </w:t>
      </w:r>
      <w:r w:rsidRPr="00786707">
        <w:rPr>
          <w:b/>
          <w:bCs/>
          <w:sz w:val="26"/>
          <w:szCs w:val="26"/>
        </w:rPr>
        <w:t>Викторины</w:t>
      </w:r>
      <w:r w:rsidRPr="00786707">
        <w:rPr>
          <w:b/>
          <w:sz w:val="26"/>
          <w:szCs w:val="26"/>
        </w:rPr>
        <w:t xml:space="preserve"> и награждение</w:t>
      </w:r>
    </w:p>
    <w:p w:rsidR="00786707" w:rsidRPr="00786707" w:rsidRDefault="00786707" w:rsidP="009D4ED3">
      <w:pPr>
        <w:pStyle w:val="af2"/>
        <w:numPr>
          <w:ilvl w:val="1"/>
          <w:numId w:val="16"/>
        </w:numPr>
        <w:ind w:left="0" w:firstLine="709"/>
        <w:jc w:val="both"/>
        <w:rPr>
          <w:sz w:val="26"/>
          <w:szCs w:val="26"/>
        </w:rPr>
      </w:pPr>
      <w:r w:rsidRPr="00786707">
        <w:rPr>
          <w:sz w:val="26"/>
          <w:szCs w:val="26"/>
        </w:rPr>
        <w:t xml:space="preserve">Итоги Викторины оформляются протоколом жюри. </w:t>
      </w:r>
    </w:p>
    <w:p w:rsidR="00786707" w:rsidRPr="00786707" w:rsidRDefault="00786707" w:rsidP="009D4ED3">
      <w:pPr>
        <w:pStyle w:val="af2"/>
        <w:numPr>
          <w:ilvl w:val="1"/>
          <w:numId w:val="16"/>
        </w:numPr>
        <w:ind w:left="0" w:firstLine="709"/>
        <w:jc w:val="both"/>
        <w:rPr>
          <w:sz w:val="26"/>
          <w:szCs w:val="26"/>
        </w:rPr>
      </w:pPr>
      <w:r w:rsidRPr="00786707">
        <w:rPr>
          <w:sz w:val="26"/>
          <w:szCs w:val="26"/>
        </w:rPr>
        <w:lastRenderedPageBreak/>
        <w:t xml:space="preserve">Протокол с итогами Викторины будет опубликован на сайте МОУ ДО «ГЦТТ» </w:t>
      </w:r>
      <w:hyperlink r:id="rId37">
        <w:r w:rsidRPr="00786707">
          <w:rPr>
            <w:rStyle w:val="-"/>
            <w:sz w:val="26"/>
            <w:szCs w:val="26"/>
          </w:rPr>
          <w:t>https://yargcdutt.edu.yar.ru</w:t>
        </w:r>
      </w:hyperlink>
      <w:r w:rsidRPr="00786707">
        <w:rPr>
          <w:sz w:val="26"/>
          <w:szCs w:val="26"/>
        </w:rPr>
        <w:t xml:space="preserve"> </w:t>
      </w:r>
      <w:r w:rsidRPr="00476B06">
        <w:rPr>
          <w:rStyle w:val="-"/>
          <w:color w:val="1D1B11" w:themeColor="background2" w:themeShade="1A"/>
          <w:sz w:val="26"/>
          <w:szCs w:val="26"/>
          <w:u w:val="none"/>
        </w:rPr>
        <w:t>в разделе</w:t>
      </w:r>
      <w:r w:rsidR="00476B06">
        <w:rPr>
          <w:rStyle w:val="-"/>
          <w:color w:val="1D1B11" w:themeColor="background2" w:themeShade="1A"/>
          <w:sz w:val="26"/>
          <w:szCs w:val="26"/>
        </w:rPr>
        <w:t xml:space="preserve"> </w:t>
      </w:r>
      <w:r w:rsidRPr="00786707">
        <w:rPr>
          <w:sz w:val="26"/>
          <w:szCs w:val="26"/>
        </w:rPr>
        <w:t>«</w:t>
      </w:r>
      <w:r w:rsidRPr="00786707">
        <w:rPr>
          <w:sz w:val="26"/>
          <w:szCs w:val="26"/>
          <w:lang w:val="en-US"/>
        </w:rPr>
        <w:t>XI</w:t>
      </w:r>
      <w:r w:rsidRPr="00786707">
        <w:rPr>
          <w:sz w:val="26"/>
          <w:szCs w:val="26"/>
        </w:rPr>
        <w:t xml:space="preserve"> городские дни науки и техники» не позднее 13 декабря 2023 года.</w:t>
      </w:r>
    </w:p>
    <w:p w:rsidR="00786707" w:rsidRPr="00786707" w:rsidRDefault="00786707" w:rsidP="009D4ED3">
      <w:pPr>
        <w:pStyle w:val="af2"/>
        <w:numPr>
          <w:ilvl w:val="1"/>
          <w:numId w:val="16"/>
        </w:numPr>
        <w:ind w:left="0" w:firstLine="709"/>
        <w:jc w:val="both"/>
        <w:rPr>
          <w:sz w:val="26"/>
          <w:szCs w:val="26"/>
        </w:rPr>
      </w:pPr>
      <w:r w:rsidRPr="00786707">
        <w:rPr>
          <w:sz w:val="26"/>
          <w:szCs w:val="26"/>
        </w:rPr>
        <w:t>Победители (</w:t>
      </w:r>
      <w:r w:rsidRPr="00786707">
        <w:rPr>
          <w:sz w:val="26"/>
          <w:szCs w:val="26"/>
          <w:lang w:val="en-US"/>
        </w:rPr>
        <w:t>I</w:t>
      </w:r>
      <w:r w:rsidRPr="00786707">
        <w:rPr>
          <w:sz w:val="26"/>
          <w:szCs w:val="26"/>
        </w:rPr>
        <w:t xml:space="preserve"> место) и призёры (</w:t>
      </w:r>
      <w:r w:rsidRPr="00786707">
        <w:rPr>
          <w:sz w:val="26"/>
          <w:szCs w:val="26"/>
          <w:lang w:val="en-US"/>
        </w:rPr>
        <w:t>II</w:t>
      </w:r>
      <w:r w:rsidRPr="00786707">
        <w:rPr>
          <w:sz w:val="26"/>
          <w:szCs w:val="26"/>
        </w:rPr>
        <w:t xml:space="preserve"> и </w:t>
      </w:r>
      <w:r w:rsidRPr="00786707">
        <w:rPr>
          <w:sz w:val="26"/>
          <w:szCs w:val="26"/>
          <w:lang w:val="en-US"/>
        </w:rPr>
        <w:t>III</w:t>
      </w:r>
      <w:r w:rsidRPr="00786707">
        <w:rPr>
          <w:sz w:val="26"/>
          <w:szCs w:val="26"/>
        </w:rPr>
        <w:t xml:space="preserve"> места) Викторины награждаются дипломами, медалями и памятными призами. </w:t>
      </w:r>
    </w:p>
    <w:p w:rsidR="00786707" w:rsidRPr="00786707" w:rsidRDefault="00786707" w:rsidP="009D4ED3">
      <w:pPr>
        <w:pStyle w:val="af2"/>
        <w:numPr>
          <w:ilvl w:val="1"/>
          <w:numId w:val="16"/>
        </w:numPr>
        <w:ind w:left="0" w:firstLine="709"/>
        <w:jc w:val="both"/>
        <w:rPr>
          <w:sz w:val="26"/>
          <w:szCs w:val="26"/>
        </w:rPr>
      </w:pPr>
      <w:r w:rsidRPr="00786707">
        <w:rPr>
          <w:sz w:val="26"/>
          <w:szCs w:val="26"/>
        </w:rPr>
        <w:t>Участники Викторины получают свидетельство об участии в электронном виде на адрес электронной почты, указанной в заявке.</w:t>
      </w:r>
    </w:p>
    <w:p w:rsidR="00786707" w:rsidRPr="00786707" w:rsidRDefault="00786707" w:rsidP="009D4ED3">
      <w:pPr>
        <w:pStyle w:val="af2"/>
        <w:numPr>
          <w:ilvl w:val="1"/>
          <w:numId w:val="16"/>
        </w:numPr>
        <w:ind w:left="0" w:firstLine="709"/>
        <w:jc w:val="both"/>
        <w:rPr>
          <w:sz w:val="26"/>
          <w:szCs w:val="26"/>
        </w:rPr>
      </w:pPr>
      <w:r w:rsidRPr="00786707">
        <w:rPr>
          <w:sz w:val="26"/>
          <w:szCs w:val="26"/>
        </w:rPr>
        <w:t>Педагоги, подготовившие победителей и призёров Викторины, награждаются благодарственными письмами в электронном виде.</w:t>
      </w:r>
    </w:p>
    <w:p w:rsidR="00786707" w:rsidRPr="00786707" w:rsidRDefault="00786707" w:rsidP="009D4ED3">
      <w:pPr>
        <w:pStyle w:val="af2"/>
        <w:numPr>
          <w:ilvl w:val="1"/>
          <w:numId w:val="16"/>
        </w:numPr>
        <w:ind w:left="0" w:firstLine="709"/>
        <w:jc w:val="both"/>
        <w:rPr>
          <w:sz w:val="26"/>
          <w:szCs w:val="26"/>
        </w:rPr>
      </w:pPr>
      <w:r w:rsidRPr="00786707">
        <w:rPr>
          <w:sz w:val="26"/>
          <w:szCs w:val="26"/>
        </w:rPr>
        <w:t>Награждение будет проводиться на закрытии XI городских дней науки и техники не позднее 25 декабря 2023 года. Информация о месте, дате и времени награждения будет опубликована на официальном сайте МОУ ДО «ГЦТТ» (</w:t>
      </w:r>
      <w:hyperlink r:id="rId38" w:history="1">
        <w:r w:rsidRPr="00786707">
          <w:rPr>
            <w:rStyle w:val="ad"/>
            <w:sz w:val="26"/>
            <w:szCs w:val="26"/>
          </w:rPr>
          <w:t>https://yargcdutt.edu.yar.ru</w:t>
        </w:r>
      </w:hyperlink>
      <w:r w:rsidRPr="00786707">
        <w:rPr>
          <w:sz w:val="26"/>
          <w:szCs w:val="26"/>
        </w:rPr>
        <w:t>) в разделе «ХI городские дни науки и техники» не позднее 15 декабря 2023 года.</w:t>
      </w:r>
    </w:p>
    <w:p w:rsidR="00786707" w:rsidRPr="00721302" w:rsidRDefault="00786707" w:rsidP="00786707">
      <w:pPr>
        <w:ind w:firstLine="709"/>
        <w:jc w:val="both"/>
        <w:rPr>
          <w:bCs/>
          <w:color w:val="000000"/>
          <w:sz w:val="26"/>
          <w:szCs w:val="26"/>
        </w:rPr>
      </w:pPr>
    </w:p>
    <w:p w:rsidR="00786707" w:rsidRPr="00721302"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786707" w:rsidRDefault="00786707" w:rsidP="00786707">
      <w:pPr>
        <w:ind w:firstLine="709"/>
        <w:jc w:val="both"/>
        <w:rPr>
          <w:bCs/>
          <w:color w:val="000000"/>
          <w:sz w:val="26"/>
          <w:szCs w:val="26"/>
        </w:rPr>
      </w:pPr>
    </w:p>
    <w:p w:rsidR="009D4ED3" w:rsidRDefault="009D4ED3" w:rsidP="00786707">
      <w:pPr>
        <w:ind w:firstLine="709"/>
        <w:jc w:val="both"/>
        <w:rPr>
          <w:bCs/>
          <w:color w:val="000000"/>
          <w:sz w:val="26"/>
          <w:szCs w:val="26"/>
        </w:rPr>
        <w:sectPr w:rsidR="009D4ED3" w:rsidSect="00B42922">
          <w:pgSz w:w="11906" w:h="16838" w:code="9"/>
          <w:pgMar w:top="1134" w:right="567" w:bottom="1134" w:left="1134" w:header="567" w:footer="0" w:gutter="0"/>
          <w:pgNumType w:start="1"/>
          <w:cols w:space="720"/>
          <w:titlePg/>
          <w:docGrid w:linePitch="272"/>
        </w:sectPr>
      </w:pPr>
    </w:p>
    <w:p w:rsidR="00786707" w:rsidRPr="00016571" w:rsidRDefault="00786707" w:rsidP="00786707">
      <w:pPr>
        <w:shd w:val="clear" w:color="auto" w:fill="FFFFFF"/>
        <w:ind w:left="5103"/>
        <w:rPr>
          <w:color w:val="000000"/>
          <w:sz w:val="26"/>
          <w:szCs w:val="26"/>
        </w:rPr>
      </w:pPr>
      <w:r w:rsidRPr="00016571">
        <w:rPr>
          <w:color w:val="000000"/>
          <w:sz w:val="26"/>
          <w:szCs w:val="26"/>
        </w:rPr>
        <w:lastRenderedPageBreak/>
        <w:t>Приложение</w:t>
      </w:r>
      <w:r>
        <w:rPr>
          <w:color w:val="000000"/>
          <w:sz w:val="26"/>
          <w:szCs w:val="26"/>
        </w:rPr>
        <w:t xml:space="preserve"> 6</w:t>
      </w:r>
    </w:p>
    <w:p w:rsidR="00786707" w:rsidRPr="00016571" w:rsidRDefault="00786707" w:rsidP="00786707">
      <w:pPr>
        <w:shd w:val="clear" w:color="auto" w:fill="FFFFFF"/>
        <w:ind w:left="5103"/>
        <w:rPr>
          <w:color w:val="000000"/>
          <w:sz w:val="26"/>
          <w:szCs w:val="26"/>
        </w:rPr>
      </w:pPr>
    </w:p>
    <w:p w:rsidR="00B42922" w:rsidRDefault="00B42922" w:rsidP="00B42922">
      <w:pPr>
        <w:widowControl w:val="0"/>
        <w:autoSpaceDE w:val="0"/>
        <w:ind w:left="5103"/>
      </w:pPr>
      <w:r>
        <w:rPr>
          <w:sz w:val="26"/>
          <w:szCs w:val="26"/>
          <w:lang w:bidi="ru-RU"/>
        </w:rPr>
        <w:t>УТВЕРЖДЕНО</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786707" w:rsidRPr="00016571" w:rsidRDefault="00786707" w:rsidP="0072469F">
      <w:pPr>
        <w:pStyle w:val="a9"/>
        <w:spacing w:after="0"/>
        <w:ind w:left="5103"/>
        <w:rPr>
          <w:b/>
          <w:bCs/>
          <w:color w:val="000000"/>
          <w:szCs w:val="26"/>
        </w:rPr>
      </w:pPr>
    </w:p>
    <w:p w:rsidR="00786707" w:rsidRPr="001806E6" w:rsidRDefault="00786707" w:rsidP="00786707">
      <w:pPr>
        <w:jc w:val="right"/>
        <w:rPr>
          <w:b/>
          <w:sz w:val="10"/>
          <w:szCs w:val="10"/>
        </w:rPr>
      </w:pPr>
    </w:p>
    <w:p w:rsidR="00786707" w:rsidRPr="00016571" w:rsidRDefault="00786707" w:rsidP="00D24358">
      <w:pPr>
        <w:spacing w:line="276" w:lineRule="auto"/>
        <w:jc w:val="center"/>
        <w:rPr>
          <w:b/>
          <w:sz w:val="26"/>
          <w:szCs w:val="26"/>
        </w:rPr>
      </w:pPr>
      <w:r w:rsidRPr="00016571">
        <w:rPr>
          <w:b/>
          <w:sz w:val="26"/>
          <w:szCs w:val="26"/>
        </w:rPr>
        <w:t>ПОЛОЖЕНИЕ</w:t>
      </w:r>
    </w:p>
    <w:p w:rsidR="00786707" w:rsidRPr="00016571" w:rsidRDefault="00786707" w:rsidP="00D24358">
      <w:pPr>
        <w:spacing w:line="276" w:lineRule="auto"/>
        <w:jc w:val="center"/>
        <w:rPr>
          <w:b/>
          <w:sz w:val="26"/>
          <w:szCs w:val="26"/>
        </w:rPr>
      </w:pPr>
      <w:r w:rsidRPr="00016571">
        <w:rPr>
          <w:b/>
          <w:sz w:val="26"/>
          <w:szCs w:val="26"/>
        </w:rPr>
        <w:t xml:space="preserve">о проведении </w:t>
      </w:r>
      <w:r>
        <w:rPr>
          <w:b/>
          <w:sz w:val="26"/>
          <w:szCs w:val="26"/>
        </w:rPr>
        <w:t>четвертой</w:t>
      </w:r>
      <w:r w:rsidRPr="00016571">
        <w:rPr>
          <w:b/>
          <w:sz w:val="26"/>
          <w:szCs w:val="26"/>
        </w:rPr>
        <w:t xml:space="preserve"> городской онлайн-олимпиады по бионике</w:t>
      </w:r>
    </w:p>
    <w:p w:rsidR="00786707" w:rsidRPr="00016571" w:rsidRDefault="00786707" w:rsidP="00D24358">
      <w:pPr>
        <w:spacing w:line="276" w:lineRule="auto"/>
        <w:jc w:val="center"/>
        <w:rPr>
          <w:b/>
          <w:sz w:val="26"/>
          <w:szCs w:val="26"/>
        </w:rPr>
      </w:pPr>
      <w:r w:rsidRPr="00016571">
        <w:rPr>
          <w:b/>
          <w:sz w:val="26"/>
          <w:szCs w:val="26"/>
        </w:rPr>
        <w:t>«Бионика-наука величайших возможностей»</w:t>
      </w:r>
    </w:p>
    <w:p w:rsidR="00786707" w:rsidRPr="00016571" w:rsidRDefault="00786707" w:rsidP="00D24358">
      <w:pPr>
        <w:spacing w:line="276" w:lineRule="auto"/>
        <w:jc w:val="center"/>
        <w:rPr>
          <w:b/>
          <w:sz w:val="26"/>
          <w:szCs w:val="26"/>
        </w:rPr>
      </w:pPr>
      <w:r w:rsidRPr="00016571">
        <w:rPr>
          <w:b/>
          <w:sz w:val="26"/>
          <w:szCs w:val="26"/>
        </w:rPr>
        <w:t xml:space="preserve">в рамках </w:t>
      </w:r>
      <w:r w:rsidRPr="00016571">
        <w:rPr>
          <w:b/>
          <w:sz w:val="26"/>
          <w:szCs w:val="26"/>
          <w:lang w:val="en-US"/>
        </w:rPr>
        <w:t>X</w:t>
      </w:r>
      <w:r>
        <w:rPr>
          <w:b/>
          <w:sz w:val="26"/>
          <w:szCs w:val="26"/>
          <w:lang w:val="en-US"/>
        </w:rPr>
        <w:t>I</w:t>
      </w:r>
      <w:r w:rsidRPr="00016571">
        <w:rPr>
          <w:b/>
          <w:sz w:val="26"/>
          <w:szCs w:val="26"/>
        </w:rPr>
        <w:t xml:space="preserve"> городских дней науки и техники</w:t>
      </w:r>
    </w:p>
    <w:p w:rsidR="00786707" w:rsidRPr="001806E6" w:rsidRDefault="00786707" w:rsidP="00786707">
      <w:pPr>
        <w:jc w:val="center"/>
        <w:rPr>
          <w:b/>
          <w:sz w:val="18"/>
          <w:szCs w:val="18"/>
        </w:rPr>
      </w:pPr>
    </w:p>
    <w:p w:rsidR="00786707" w:rsidRPr="007C60F6" w:rsidRDefault="00786707" w:rsidP="009D4ED3">
      <w:pPr>
        <w:pStyle w:val="af2"/>
        <w:numPr>
          <w:ilvl w:val="0"/>
          <w:numId w:val="34"/>
        </w:numPr>
        <w:tabs>
          <w:tab w:val="left" w:pos="1276"/>
        </w:tabs>
        <w:ind w:left="0" w:firstLine="709"/>
        <w:jc w:val="both"/>
        <w:rPr>
          <w:sz w:val="26"/>
          <w:szCs w:val="26"/>
        </w:rPr>
      </w:pPr>
      <w:r w:rsidRPr="007C60F6">
        <w:rPr>
          <w:b/>
          <w:sz w:val="26"/>
          <w:szCs w:val="26"/>
        </w:rPr>
        <w:t>Общие положения</w:t>
      </w:r>
    </w:p>
    <w:p w:rsidR="00786707" w:rsidRPr="007C60F6" w:rsidRDefault="00786707" w:rsidP="009D4ED3">
      <w:pPr>
        <w:pStyle w:val="af2"/>
        <w:numPr>
          <w:ilvl w:val="1"/>
          <w:numId w:val="34"/>
        </w:numPr>
        <w:tabs>
          <w:tab w:val="left" w:pos="1276"/>
        </w:tabs>
        <w:ind w:left="0" w:firstLine="709"/>
        <w:jc w:val="both"/>
        <w:rPr>
          <w:sz w:val="26"/>
          <w:szCs w:val="26"/>
        </w:rPr>
      </w:pPr>
      <w:r w:rsidRPr="007C60F6">
        <w:rPr>
          <w:sz w:val="26"/>
          <w:szCs w:val="26"/>
        </w:rPr>
        <w:t>Настоящее Положение регламентирует порядок организации и проведения Четвертой городской онлайн-олимпиады по бионике «Бионика – наука величайших возможностей» (далее – Олимпиада) в рамках Х</w:t>
      </w:r>
      <w:r w:rsidRPr="007C60F6">
        <w:rPr>
          <w:sz w:val="26"/>
          <w:szCs w:val="26"/>
          <w:lang w:val="en-US"/>
        </w:rPr>
        <w:t>I</w:t>
      </w:r>
      <w:r w:rsidRPr="007C60F6">
        <w:rPr>
          <w:sz w:val="26"/>
          <w:szCs w:val="26"/>
        </w:rPr>
        <w:t xml:space="preserve"> городских дней науки и техники.</w:t>
      </w:r>
    </w:p>
    <w:p w:rsidR="00786707" w:rsidRPr="003A75AE" w:rsidRDefault="00786707" w:rsidP="009D4ED3">
      <w:pPr>
        <w:pStyle w:val="af2"/>
        <w:numPr>
          <w:ilvl w:val="1"/>
          <w:numId w:val="34"/>
        </w:numPr>
        <w:tabs>
          <w:tab w:val="left" w:pos="1276"/>
        </w:tabs>
        <w:ind w:left="0" w:firstLine="709"/>
        <w:jc w:val="both"/>
        <w:rPr>
          <w:sz w:val="26"/>
          <w:szCs w:val="26"/>
        </w:rPr>
      </w:pPr>
      <w:r w:rsidRPr="003A75AE">
        <w:rPr>
          <w:sz w:val="26"/>
          <w:szCs w:val="26"/>
        </w:rPr>
        <w:t xml:space="preserve">Олимпиада проводится с целью выявления и развития у обучающихся творческих способностей и интереса </w:t>
      </w:r>
      <w:r w:rsidRPr="003A75AE">
        <w:rPr>
          <w:color w:val="000000"/>
          <w:sz w:val="26"/>
          <w:szCs w:val="26"/>
        </w:rPr>
        <w:t>к научной</w:t>
      </w:r>
      <w:r w:rsidRPr="003A75AE">
        <w:t xml:space="preserve"> (</w:t>
      </w:r>
      <w:r w:rsidRPr="003A75AE">
        <w:rPr>
          <w:color w:val="000000"/>
          <w:sz w:val="26"/>
          <w:szCs w:val="26"/>
        </w:rPr>
        <w:t>научно-исследовательской) деятельности.</w:t>
      </w:r>
    </w:p>
    <w:p w:rsidR="00786707" w:rsidRPr="003A75AE" w:rsidRDefault="00786707" w:rsidP="009D4ED3">
      <w:pPr>
        <w:pStyle w:val="af2"/>
        <w:numPr>
          <w:ilvl w:val="1"/>
          <w:numId w:val="34"/>
        </w:numPr>
        <w:tabs>
          <w:tab w:val="left" w:pos="1276"/>
        </w:tabs>
        <w:ind w:left="0" w:firstLine="709"/>
        <w:jc w:val="both"/>
        <w:rPr>
          <w:sz w:val="26"/>
          <w:szCs w:val="26"/>
        </w:rPr>
      </w:pPr>
      <w:r w:rsidRPr="003A75AE">
        <w:rPr>
          <w:sz w:val="26"/>
          <w:szCs w:val="26"/>
        </w:rPr>
        <w:t>Задачи Олимпиады:</w:t>
      </w:r>
    </w:p>
    <w:p w:rsidR="00786707" w:rsidRPr="003A75AE" w:rsidRDefault="00786707" w:rsidP="009D4ED3">
      <w:pPr>
        <w:widowControl w:val="0"/>
        <w:numPr>
          <w:ilvl w:val="0"/>
          <w:numId w:val="31"/>
        </w:numPr>
        <w:tabs>
          <w:tab w:val="left" w:pos="993"/>
          <w:tab w:val="left" w:pos="1134"/>
          <w:tab w:val="left" w:pos="1276"/>
        </w:tabs>
        <w:suppressAutoHyphens/>
        <w:ind w:left="0" w:firstLine="709"/>
        <w:jc w:val="both"/>
        <w:rPr>
          <w:sz w:val="26"/>
          <w:szCs w:val="26"/>
        </w:rPr>
      </w:pPr>
      <w:r w:rsidRPr="003A75AE">
        <w:rPr>
          <w:sz w:val="26"/>
          <w:szCs w:val="26"/>
        </w:rPr>
        <w:t>развитие у обучающихся интереса к естественным наукам и к науке бионике;</w:t>
      </w:r>
    </w:p>
    <w:p w:rsidR="00786707" w:rsidRPr="003A75AE" w:rsidRDefault="00786707" w:rsidP="009D4ED3">
      <w:pPr>
        <w:widowControl w:val="0"/>
        <w:numPr>
          <w:ilvl w:val="0"/>
          <w:numId w:val="31"/>
        </w:numPr>
        <w:tabs>
          <w:tab w:val="left" w:pos="993"/>
          <w:tab w:val="left" w:pos="1134"/>
          <w:tab w:val="left" w:pos="1276"/>
        </w:tabs>
        <w:suppressAutoHyphens/>
        <w:ind w:hanging="218"/>
        <w:jc w:val="both"/>
        <w:rPr>
          <w:sz w:val="26"/>
          <w:szCs w:val="26"/>
        </w:rPr>
      </w:pPr>
      <w:r w:rsidRPr="003A75AE">
        <w:rPr>
          <w:sz w:val="26"/>
          <w:szCs w:val="26"/>
        </w:rPr>
        <w:t>пропаганда естественных наук и биологического образования;</w:t>
      </w:r>
    </w:p>
    <w:p w:rsidR="00786707" w:rsidRPr="003A75AE" w:rsidRDefault="00786707" w:rsidP="009D4ED3">
      <w:pPr>
        <w:widowControl w:val="0"/>
        <w:numPr>
          <w:ilvl w:val="0"/>
          <w:numId w:val="31"/>
        </w:numPr>
        <w:tabs>
          <w:tab w:val="left" w:pos="993"/>
          <w:tab w:val="left" w:pos="1134"/>
          <w:tab w:val="left" w:pos="1276"/>
        </w:tabs>
        <w:suppressAutoHyphens/>
        <w:ind w:left="0" w:firstLine="709"/>
        <w:jc w:val="both"/>
        <w:rPr>
          <w:sz w:val="26"/>
          <w:szCs w:val="26"/>
        </w:rPr>
      </w:pPr>
      <w:r w:rsidRPr="003A75AE">
        <w:rPr>
          <w:sz w:val="26"/>
          <w:szCs w:val="26"/>
        </w:rPr>
        <w:t>развитие межпредметных связей;</w:t>
      </w:r>
    </w:p>
    <w:p w:rsidR="00786707" w:rsidRPr="003A75AE" w:rsidRDefault="00786707" w:rsidP="009D4ED3">
      <w:pPr>
        <w:widowControl w:val="0"/>
        <w:numPr>
          <w:ilvl w:val="0"/>
          <w:numId w:val="31"/>
        </w:numPr>
        <w:tabs>
          <w:tab w:val="left" w:pos="993"/>
          <w:tab w:val="left" w:pos="1134"/>
          <w:tab w:val="left" w:pos="1276"/>
        </w:tabs>
        <w:suppressAutoHyphens/>
        <w:ind w:left="0" w:firstLine="709"/>
        <w:jc w:val="both"/>
        <w:rPr>
          <w:sz w:val="26"/>
          <w:szCs w:val="26"/>
        </w:rPr>
      </w:pPr>
      <w:r w:rsidRPr="003A75AE">
        <w:rPr>
          <w:sz w:val="26"/>
          <w:szCs w:val="26"/>
        </w:rPr>
        <w:t>формирование навыков участия в конкурсах;</w:t>
      </w:r>
    </w:p>
    <w:p w:rsidR="00786707" w:rsidRPr="003A75AE" w:rsidRDefault="00786707" w:rsidP="009D4ED3">
      <w:pPr>
        <w:pStyle w:val="af2"/>
        <w:numPr>
          <w:ilvl w:val="0"/>
          <w:numId w:val="31"/>
        </w:numPr>
        <w:ind w:left="0" w:firstLine="709"/>
        <w:jc w:val="both"/>
        <w:rPr>
          <w:sz w:val="26"/>
          <w:szCs w:val="26"/>
        </w:rPr>
      </w:pPr>
      <w:r w:rsidRPr="003A75AE">
        <w:rPr>
          <w:sz w:val="26"/>
          <w:szCs w:val="26"/>
        </w:rPr>
        <w:t>развитие у детей интереса к самостоятельному изучению естественных наук путем чтения специальной литературы, работы со словарями, справочниками, энциклопедиями и различными информационными носителями;</w:t>
      </w:r>
    </w:p>
    <w:p w:rsidR="00786707" w:rsidRPr="003A75AE" w:rsidRDefault="00786707" w:rsidP="009D4ED3">
      <w:pPr>
        <w:widowControl w:val="0"/>
        <w:numPr>
          <w:ilvl w:val="0"/>
          <w:numId w:val="31"/>
        </w:numPr>
        <w:tabs>
          <w:tab w:val="left" w:pos="993"/>
          <w:tab w:val="left" w:pos="1134"/>
          <w:tab w:val="left" w:pos="1276"/>
        </w:tabs>
        <w:suppressAutoHyphens/>
        <w:ind w:left="0" w:firstLine="709"/>
        <w:jc w:val="both"/>
        <w:rPr>
          <w:sz w:val="26"/>
          <w:szCs w:val="26"/>
        </w:rPr>
      </w:pPr>
      <w:r w:rsidRPr="003A75AE">
        <w:rPr>
          <w:sz w:val="26"/>
          <w:szCs w:val="26"/>
        </w:rPr>
        <w:t>выявление одаренных, талантливых детей, обладающих нестандартным мышлением, способностями к конструктивной деятельности;</w:t>
      </w:r>
    </w:p>
    <w:p w:rsidR="00786707" w:rsidRPr="003A75AE" w:rsidRDefault="00786707" w:rsidP="009D4ED3">
      <w:pPr>
        <w:widowControl w:val="0"/>
        <w:numPr>
          <w:ilvl w:val="0"/>
          <w:numId w:val="31"/>
        </w:numPr>
        <w:tabs>
          <w:tab w:val="left" w:pos="993"/>
          <w:tab w:val="left" w:pos="1134"/>
          <w:tab w:val="left" w:pos="1276"/>
        </w:tabs>
        <w:suppressAutoHyphens/>
        <w:ind w:left="0" w:firstLine="709"/>
        <w:jc w:val="both"/>
        <w:rPr>
          <w:sz w:val="26"/>
          <w:szCs w:val="26"/>
        </w:rPr>
      </w:pPr>
      <w:r w:rsidRPr="003A75AE">
        <w:rPr>
          <w:sz w:val="26"/>
          <w:szCs w:val="26"/>
          <w:lang w:bidi="ru-RU"/>
        </w:rPr>
        <w:t>профессиональная ориентация обучающихся в области естественнонаучных профессий.</w:t>
      </w:r>
    </w:p>
    <w:p w:rsidR="00786707" w:rsidRPr="001806E6" w:rsidRDefault="00786707" w:rsidP="009D4ED3">
      <w:pPr>
        <w:tabs>
          <w:tab w:val="left" w:pos="1276"/>
        </w:tabs>
        <w:ind w:firstLine="709"/>
        <w:jc w:val="both"/>
        <w:rPr>
          <w:sz w:val="18"/>
          <w:szCs w:val="18"/>
        </w:rPr>
      </w:pPr>
    </w:p>
    <w:p w:rsidR="00786707" w:rsidRPr="007C60F6" w:rsidRDefault="00786707" w:rsidP="009D4ED3">
      <w:pPr>
        <w:pStyle w:val="af2"/>
        <w:numPr>
          <w:ilvl w:val="0"/>
          <w:numId w:val="34"/>
        </w:numPr>
        <w:tabs>
          <w:tab w:val="left" w:pos="1276"/>
        </w:tabs>
        <w:ind w:left="0" w:firstLine="709"/>
        <w:jc w:val="both"/>
        <w:rPr>
          <w:b/>
          <w:sz w:val="26"/>
          <w:szCs w:val="26"/>
        </w:rPr>
      </w:pPr>
      <w:r w:rsidRPr="007C60F6">
        <w:rPr>
          <w:b/>
          <w:sz w:val="26"/>
          <w:szCs w:val="26"/>
        </w:rPr>
        <w:t>Руководство Олимпиадой</w:t>
      </w:r>
    </w:p>
    <w:p w:rsidR="00786707" w:rsidRPr="007C60F6" w:rsidRDefault="00786707" w:rsidP="009D4ED3">
      <w:pPr>
        <w:pStyle w:val="af2"/>
        <w:widowControl w:val="0"/>
        <w:numPr>
          <w:ilvl w:val="1"/>
          <w:numId w:val="34"/>
        </w:numPr>
        <w:tabs>
          <w:tab w:val="left" w:pos="1134"/>
          <w:tab w:val="left" w:pos="1276"/>
        </w:tabs>
        <w:ind w:left="0" w:firstLine="709"/>
        <w:jc w:val="both"/>
        <w:rPr>
          <w:sz w:val="26"/>
          <w:szCs w:val="26"/>
        </w:rPr>
      </w:pPr>
      <w:r w:rsidRPr="007C60F6">
        <w:rPr>
          <w:color w:val="000000"/>
          <w:sz w:val="26"/>
          <w:szCs w:val="26"/>
        </w:rPr>
        <w:t xml:space="preserve">Учредителем </w:t>
      </w:r>
      <w:r w:rsidRPr="007C60F6">
        <w:rPr>
          <w:sz w:val="26"/>
          <w:szCs w:val="26"/>
        </w:rPr>
        <w:t>Олимпиады</w:t>
      </w:r>
      <w:r w:rsidRPr="007C60F6">
        <w:rPr>
          <w:color w:val="000000"/>
          <w:sz w:val="26"/>
          <w:szCs w:val="26"/>
        </w:rPr>
        <w:t xml:space="preserve"> является департамент образования мэрии города Ярославля.</w:t>
      </w:r>
    </w:p>
    <w:p w:rsidR="00786707" w:rsidRPr="007C60F6" w:rsidRDefault="00786707" w:rsidP="009D4ED3">
      <w:pPr>
        <w:pStyle w:val="af2"/>
        <w:widowControl w:val="0"/>
        <w:numPr>
          <w:ilvl w:val="1"/>
          <w:numId w:val="34"/>
        </w:numPr>
        <w:tabs>
          <w:tab w:val="left" w:pos="1134"/>
          <w:tab w:val="left" w:pos="1276"/>
        </w:tabs>
        <w:ind w:left="0" w:firstLine="709"/>
        <w:jc w:val="both"/>
        <w:rPr>
          <w:sz w:val="26"/>
          <w:szCs w:val="26"/>
        </w:rPr>
      </w:pPr>
      <w:r w:rsidRPr="007C60F6">
        <w:rPr>
          <w:sz w:val="26"/>
          <w:szCs w:val="26"/>
        </w:rPr>
        <w:t>Организатором Олимпиады является муниципальное образовательное учреждение дополнительного образования «Городской центр технического творчества».</w:t>
      </w:r>
    </w:p>
    <w:p w:rsidR="00786707" w:rsidRPr="007C60F6" w:rsidRDefault="00786707" w:rsidP="009D4ED3">
      <w:pPr>
        <w:pStyle w:val="af2"/>
        <w:numPr>
          <w:ilvl w:val="1"/>
          <w:numId w:val="34"/>
        </w:numPr>
        <w:tabs>
          <w:tab w:val="left" w:pos="1134"/>
          <w:tab w:val="left" w:pos="1276"/>
        </w:tabs>
        <w:ind w:left="0" w:firstLine="709"/>
        <w:jc w:val="both"/>
        <w:rPr>
          <w:sz w:val="26"/>
          <w:szCs w:val="26"/>
        </w:rPr>
      </w:pPr>
      <w:r w:rsidRPr="007C60F6">
        <w:rPr>
          <w:color w:val="000000"/>
          <w:sz w:val="26"/>
          <w:szCs w:val="26"/>
        </w:rPr>
        <w:t xml:space="preserve">Общее руководство </w:t>
      </w:r>
      <w:r w:rsidRPr="007C60F6">
        <w:rPr>
          <w:sz w:val="26"/>
          <w:szCs w:val="26"/>
        </w:rPr>
        <w:t>Олимпиадой</w:t>
      </w:r>
      <w:r w:rsidRPr="007C60F6">
        <w:rPr>
          <w:color w:val="000000"/>
          <w:sz w:val="26"/>
          <w:szCs w:val="26"/>
        </w:rPr>
        <w:t xml:space="preserve"> осуществляет организационный комитет.</w:t>
      </w:r>
    </w:p>
    <w:p w:rsidR="00786707" w:rsidRPr="007C60F6" w:rsidRDefault="00786707" w:rsidP="009D4ED3">
      <w:pPr>
        <w:pStyle w:val="af2"/>
        <w:numPr>
          <w:ilvl w:val="1"/>
          <w:numId w:val="34"/>
        </w:numPr>
        <w:tabs>
          <w:tab w:val="left" w:pos="1134"/>
          <w:tab w:val="left" w:pos="1276"/>
        </w:tabs>
        <w:ind w:left="0" w:firstLine="709"/>
        <w:jc w:val="both"/>
        <w:rPr>
          <w:sz w:val="26"/>
          <w:szCs w:val="26"/>
        </w:rPr>
      </w:pPr>
      <w:r w:rsidRPr="007C60F6">
        <w:rPr>
          <w:color w:val="000000"/>
          <w:sz w:val="26"/>
          <w:szCs w:val="26"/>
        </w:rPr>
        <w:t>Организационный комитет:</w:t>
      </w:r>
    </w:p>
    <w:p w:rsidR="00786707" w:rsidRPr="007C60F6" w:rsidRDefault="00786707" w:rsidP="009D4ED3">
      <w:pPr>
        <w:numPr>
          <w:ilvl w:val="0"/>
          <w:numId w:val="32"/>
        </w:numPr>
        <w:tabs>
          <w:tab w:val="left" w:pos="1134"/>
          <w:tab w:val="left" w:pos="1276"/>
        </w:tabs>
        <w:suppressAutoHyphens/>
        <w:ind w:left="0" w:firstLine="709"/>
        <w:jc w:val="both"/>
        <w:rPr>
          <w:sz w:val="26"/>
          <w:szCs w:val="26"/>
        </w:rPr>
      </w:pPr>
      <w:r w:rsidRPr="007C60F6">
        <w:rPr>
          <w:color w:val="000000"/>
          <w:sz w:val="26"/>
          <w:szCs w:val="26"/>
        </w:rPr>
        <w:t xml:space="preserve">обеспечивает организационное, информационное и консультативное сопровождение </w:t>
      </w:r>
      <w:r w:rsidRPr="007C60F6">
        <w:rPr>
          <w:sz w:val="26"/>
          <w:szCs w:val="26"/>
        </w:rPr>
        <w:t>Олимпиады</w:t>
      </w:r>
      <w:r w:rsidRPr="007C60F6">
        <w:rPr>
          <w:color w:val="000000"/>
          <w:sz w:val="26"/>
          <w:szCs w:val="26"/>
        </w:rPr>
        <w:t>;</w:t>
      </w:r>
    </w:p>
    <w:p w:rsidR="00786707" w:rsidRPr="007C60F6" w:rsidRDefault="00786707" w:rsidP="009D4ED3">
      <w:pPr>
        <w:numPr>
          <w:ilvl w:val="0"/>
          <w:numId w:val="32"/>
        </w:numPr>
        <w:tabs>
          <w:tab w:val="left" w:pos="1134"/>
          <w:tab w:val="left" w:pos="1276"/>
        </w:tabs>
        <w:suppressAutoHyphens/>
        <w:ind w:left="0" w:firstLine="709"/>
        <w:jc w:val="both"/>
        <w:rPr>
          <w:sz w:val="26"/>
          <w:szCs w:val="26"/>
        </w:rPr>
      </w:pPr>
      <w:r w:rsidRPr="007C60F6">
        <w:rPr>
          <w:color w:val="000000"/>
          <w:sz w:val="26"/>
          <w:szCs w:val="26"/>
        </w:rPr>
        <w:t xml:space="preserve">определяет состав </w:t>
      </w:r>
      <w:r w:rsidRPr="007C60F6">
        <w:rPr>
          <w:color w:val="000000"/>
          <w:kern w:val="2"/>
          <w:sz w:val="26"/>
          <w:szCs w:val="26"/>
          <w:lang w:bidi="hi-IN"/>
        </w:rPr>
        <w:t>жюри</w:t>
      </w:r>
      <w:r w:rsidRPr="007C60F6">
        <w:rPr>
          <w:color w:val="000000"/>
          <w:sz w:val="26"/>
          <w:szCs w:val="26"/>
        </w:rPr>
        <w:t xml:space="preserve"> и порядок их работы;</w:t>
      </w:r>
    </w:p>
    <w:p w:rsidR="00786707" w:rsidRPr="007C60F6" w:rsidRDefault="00786707" w:rsidP="009D4ED3">
      <w:pPr>
        <w:numPr>
          <w:ilvl w:val="0"/>
          <w:numId w:val="32"/>
        </w:numPr>
        <w:tabs>
          <w:tab w:val="left" w:pos="1134"/>
          <w:tab w:val="left" w:pos="1276"/>
        </w:tabs>
        <w:suppressAutoHyphens/>
        <w:ind w:left="0" w:firstLine="709"/>
        <w:jc w:val="both"/>
        <w:rPr>
          <w:sz w:val="26"/>
          <w:szCs w:val="26"/>
        </w:rPr>
      </w:pPr>
      <w:r w:rsidRPr="007C60F6">
        <w:rPr>
          <w:color w:val="000000"/>
          <w:sz w:val="26"/>
          <w:szCs w:val="26"/>
        </w:rPr>
        <w:t xml:space="preserve">по результатам работы </w:t>
      </w:r>
      <w:r w:rsidRPr="007C60F6">
        <w:rPr>
          <w:color w:val="000000"/>
          <w:kern w:val="2"/>
          <w:sz w:val="26"/>
          <w:szCs w:val="26"/>
          <w:lang w:bidi="hi-IN"/>
        </w:rPr>
        <w:t>жюри</w:t>
      </w:r>
      <w:r w:rsidRPr="007C60F6">
        <w:rPr>
          <w:color w:val="000000"/>
          <w:sz w:val="26"/>
          <w:szCs w:val="26"/>
        </w:rPr>
        <w:t xml:space="preserve"> подводит итоги </w:t>
      </w:r>
      <w:r w:rsidRPr="007C60F6">
        <w:rPr>
          <w:sz w:val="26"/>
          <w:szCs w:val="26"/>
        </w:rPr>
        <w:t>Олимпиады</w:t>
      </w:r>
      <w:r w:rsidRPr="007C60F6">
        <w:rPr>
          <w:color w:val="000000"/>
          <w:sz w:val="26"/>
          <w:szCs w:val="26"/>
        </w:rPr>
        <w:t>.</w:t>
      </w:r>
    </w:p>
    <w:p w:rsidR="00786707" w:rsidRPr="007C60F6" w:rsidRDefault="00786707" w:rsidP="009D4ED3">
      <w:pPr>
        <w:pStyle w:val="af2"/>
        <w:numPr>
          <w:ilvl w:val="1"/>
          <w:numId w:val="34"/>
        </w:numPr>
        <w:tabs>
          <w:tab w:val="left" w:pos="1134"/>
          <w:tab w:val="left" w:pos="1276"/>
        </w:tabs>
        <w:ind w:left="0" w:firstLine="709"/>
        <w:jc w:val="both"/>
        <w:rPr>
          <w:sz w:val="26"/>
          <w:szCs w:val="26"/>
        </w:rPr>
      </w:pPr>
      <w:r w:rsidRPr="007C60F6">
        <w:rPr>
          <w:color w:val="000000"/>
          <w:kern w:val="2"/>
          <w:sz w:val="26"/>
          <w:szCs w:val="26"/>
          <w:lang w:bidi="hi-IN"/>
        </w:rPr>
        <w:t>Жюри</w:t>
      </w:r>
      <w:r w:rsidRPr="007C60F6">
        <w:rPr>
          <w:color w:val="000000"/>
          <w:sz w:val="26"/>
          <w:szCs w:val="26"/>
        </w:rPr>
        <w:t>:</w:t>
      </w:r>
    </w:p>
    <w:p w:rsidR="00786707" w:rsidRPr="007C60F6" w:rsidRDefault="00786707" w:rsidP="009D4ED3">
      <w:pPr>
        <w:numPr>
          <w:ilvl w:val="0"/>
          <w:numId w:val="33"/>
        </w:numPr>
        <w:tabs>
          <w:tab w:val="left" w:pos="1134"/>
          <w:tab w:val="left" w:pos="1276"/>
        </w:tabs>
        <w:suppressAutoHyphens/>
        <w:ind w:left="0" w:firstLine="709"/>
        <w:jc w:val="both"/>
        <w:rPr>
          <w:sz w:val="26"/>
          <w:szCs w:val="26"/>
        </w:rPr>
      </w:pPr>
      <w:r w:rsidRPr="007C60F6">
        <w:rPr>
          <w:color w:val="000000"/>
          <w:sz w:val="26"/>
          <w:szCs w:val="26"/>
        </w:rPr>
        <w:t>проводит экспертную оценку ответов;</w:t>
      </w:r>
    </w:p>
    <w:p w:rsidR="00786707" w:rsidRPr="007C60F6" w:rsidRDefault="00786707" w:rsidP="009D4ED3">
      <w:pPr>
        <w:numPr>
          <w:ilvl w:val="0"/>
          <w:numId w:val="33"/>
        </w:numPr>
        <w:tabs>
          <w:tab w:val="left" w:pos="1134"/>
          <w:tab w:val="left" w:pos="1276"/>
        </w:tabs>
        <w:suppressAutoHyphens/>
        <w:ind w:left="0" w:firstLine="709"/>
        <w:jc w:val="both"/>
        <w:rPr>
          <w:sz w:val="26"/>
          <w:szCs w:val="26"/>
        </w:rPr>
      </w:pPr>
      <w:r w:rsidRPr="007C60F6">
        <w:rPr>
          <w:color w:val="000000"/>
          <w:sz w:val="26"/>
          <w:szCs w:val="26"/>
        </w:rPr>
        <w:t xml:space="preserve">ведет протокол </w:t>
      </w:r>
      <w:r w:rsidRPr="007C60F6">
        <w:rPr>
          <w:sz w:val="26"/>
          <w:szCs w:val="26"/>
        </w:rPr>
        <w:t>Олимпиады</w:t>
      </w:r>
      <w:r w:rsidRPr="007C60F6">
        <w:rPr>
          <w:color w:val="000000"/>
          <w:sz w:val="26"/>
          <w:szCs w:val="26"/>
        </w:rPr>
        <w:t>;</w:t>
      </w:r>
    </w:p>
    <w:p w:rsidR="00786707" w:rsidRPr="007C60F6" w:rsidRDefault="00786707" w:rsidP="009D4ED3">
      <w:pPr>
        <w:widowControl w:val="0"/>
        <w:numPr>
          <w:ilvl w:val="0"/>
          <w:numId w:val="33"/>
        </w:numPr>
        <w:tabs>
          <w:tab w:val="left" w:pos="1134"/>
          <w:tab w:val="left" w:pos="1276"/>
        </w:tabs>
        <w:suppressAutoHyphens/>
        <w:ind w:left="0" w:firstLine="709"/>
        <w:jc w:val="both"/>
        <w:rPr>
          <w:sz w:val="26"/>
          <w:szCs w:val="26"/>
        </w:rPr>
      </w:pPr>
      <w:r w:rsidRPr="007C60F6">
        <w:rPr>
          <w:color w:val="000000"/>
          <w:sz w:val="26"/>
          <w:szCs w:val="26"/>
        </w:rPr>
        <w:t>определяет победителей и призёров;</w:t>
      </w:r>
    </w:p>
    <w:p w:rsidR="00786707" w:rsidRPr="007C60F6" w:rsidRDefault="00786707" w:rsidP="009D4ED3">
      <w:pPr>
        <w:widowControl w:val="0"/>
        <w:numPr>
          <w:ilvl w:val="0"/>
          <w:numId w:val="33"/>
        </w:numPr>
        <w:tabs>
          <w:tab w:val="left" w:pos="1134"/>
          <w:tab w:val="left" w:pos="1276"/>
        </w:tabs>
        <w:suppressAutoHyphens/>
        <w:ind w:left="0" w:firstLine="709"/>
        <w:jc w:val="both"/>
        <w:rPr>
          <w:sz w:val="26"/>
          <w:szCs w:val="26"/>
        </w:rPr>
      </w:pPr>
      <w:r w:rsidRPr="007C60F6">
        <w:rPr>
          <w:sz w:val="26"/>
          <w:szCs w:val="26"/>
        </w:rPr>
        <w:t>проводит награждение.</w:t>
      </w:r>
    </w:p>
    <w:p w:rsidR="00786707" w:rsidRPr="001806E6" w:rsidRDefault="00786707" w:rsidP="009D4ED3">
      <w:pPr>
        <w:tabs>
          <w:tab w:val="left" w:pos="1276"/>
        </w:tabs>
        <w:ind w:firstLine="709"/>
        <w:jc w:val="both"/>
        <w:rPr>
          <w:b/>
          <w:sz w:val="18"/>
          <w:szCs w:val="18"/>
        </w:rPr>
      </w:pPr>
    </w:p>
    <w:p w:rsidR="00786707" w:rsidRPr="007C60F6" w:rsidRDefault="00786707" w:rsidP="009D4ED3">
      <w:pPr>
        <w:pStyle w:val="af2"/>
        <w:numPr>
          <w:ilvl w:val="0"/>
          <w:numId w:val="34"/>
        </w:numPr>
        <w:tabs>
          <w:tab w:val="left" w:pos="1276"/>
        </w:tabs>
        <w:ind w:left="0" w:firstLine="709"/>
        <w:jc w:val="both"/>
        <w:rPr>
          <w:b/>
          <w:sz w:val="26"/>
          <w:szCs w:val="26"/>
        </w:rPr>
      </w:pPr>
      <w:r w:rsidRPr="007C60F6">
        <w:rPr>
          <w:b/>
          <w:sz w:val="26"/>
          <w:szCs w:val="26"/>
        </w:rPr>
        <w:lastRenderedPageBreak/>
        <w:t>Участники Олимпиады</w:t>
      </w:r>
    </w:p>
    <w:p w:rsidR="00786707" w:rsidRPr="007C60F6" w:rsidRDefault="00786707" w:rsidP="009D4ED3">
      <w:pPr>
        <w:pStyle w:val="af2"/>
        <w:numPr>
          <w:ilvl w:val="1"/>
          <w:numId w:val="34"/>
        </w:numPr>
        <w:tabs>
          <w:tab w:val="left" w:pos="1276"/>
        </w:tabs>
        <w:ind w:left="0" w:firstLine="709"/>
        <w:jc w:val="both"/>
        <w:rPr>
          <w:sz w:val="26"/>
          <w:szCs w:val="26"/>
        </w:rPr>
      </w:pPr>
      <w:r w:rsidRPr="007C60F6">
        <w:rPr>
          <w:sz w:val="26"/>
          <w:szCs w:val="26"/>
        </w:rPr>
        <w:t>К участию в Олимпиаде приглашаются обучающиеся общеобразовательных организаций, организаций дополнительного образования всех типов города Ярославля.</w:t>
      </w:r>
    </w:p>
    <w:p w:rsidR="00786707" w:rsidRPr="007C60F6" w:rsidRDefault="00786707" w:rsidP="009D4ED3">
      <w:pPr>
        <w:pStyle w:val="af2"/>
        <w:numPr>
          <w:ilvl w:val="1"/>
          <w:numId w:val="34"/>
        </w:numPr>
        <w:tabs>
          <w:tab w:val="left" w:pos="1276"/>
        </w:tabs>
        <w:ind w:left="0" w:firstLine="709"/>
        <w:jc w:val="both"/>
        <w:rPr>
          <w:sz w:val="26"/>
          <w:szCs w:val="26"/>
        </w:rPr>
      </w:pPr>
      <w:r w:rsidRPr="007C60F6">
        <w:rPr>
          <w:sz w:val="26"/>
          <w:szCs w:val="26"/>
        </w:rPr>
        <w:t>Участниками Олимпиады являются дети 8-11 лет (включительно, то есть по состоянию на 02.12.2023 год).</w:t>
      </w:r>
    </w:p>
    <w:p w:rsidR="00786707" w:rsidRPr="007C60F6" w:rsidRDefault="00786707" w:rsidP="009D4ED3">
      <w:pPr>
        <w:pStyle w:val="af2"/>
        <w:numPr>
          <w:ilvl w:val="1"/>
          <w:numId w:val="34"/>
        </w:numPr>
        <w:tabs>
          <w:tab w:val="left" w:pos="1276"/>
        </w:tabs>
        <w:ind w:left="0" w:firstLine="709"/>
        <w:jc w:val="both"/>
        <w:rPr>
          <w:sz w:val="26"/>
          <w:szCs w:val="26"/>
        </w:rPr>
      </w:pPr>
      <w:r w:rsidRPr="007C60F6">
        <w:rPr>
          <w:sz w:val="26"/>
          <w:szCs w:val="26"/>
        </w:rPr>
        <w:t xml:space="preserve">Допускается только </w:t>
      </w:r>
      <w:r w:rsidRPr="001806E6">
        <w:rPr>
          <w:b/>
          <w:sz w:val="26"/>
          <w:szCs w:val="26"/>
        </w:rPr>
        <w:t xml:space="preserve">индивидуальное </w:t>
      </w:r>
      <w:r w:rsidRPr="007C60F6">
        <w:rPr>
          <w:sz w:val="26"/>
          <w:szCs w:val="26"/>
        </w:rPr>
        <w:t xml:space="preserve">участие в Олимпиаде. </w:t>
      </w:r>
    </w:p>
    <w:p w:rsidR="00786707" w:rsidRPr="001806E6" w:rsidRDefault="00786707" w:rsidP="009D4ED3">
      <w:pPr>
        <w:tabs>
          <w:tab w:val="left" w:pos="1276"/>
        </w:tabs>
        <w:ind w:firstLine="709"/>
        <w:jc w:val="both"/>
        <w:rPr>
          <w:sz w:val="18"/>
          <w:szCs w:val="18"/>
        </w:rPr>
      </w:pPr>
    </w:p>
    <w:p w:rsidR="00786707" w:rsidRPr="007C60F6" w:rsidRDefault="00786707" w:rsidP="009D4ED3">
      <w:pPr>
        <w:pStyle w:val="af2"/>
        <w:numPr>
          <w:ilvl w:val="0"/>
          <w:numId w:val="34"/>
        </w:numPr>
        <w:tabs>
          <w:tab w:val="left" w:pos="1276"/>
        </w:tabs>
        <w:ind w:left="0" w:firstLine="709"/>
        <w:jc w:val="both"/>
        <w:rPr>
          <w:b/>
          <w:sz w:val="26"/>
          <w:szCs w:val="26"/>
        </w:rPr>
      </w:pPr>
      <w:r w:rsidRPr="007C60F6">
        <w:rPr>
          <w:b/>
          <w:sz w:val="26"/>
          <w:szCs w:val="26"/>
        </w:rPr>
        <w:t>Сроки и порядок проведения Олимпиады</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Олимпиада проводится в режиме онлайн 2 декабря 2023 года с 10.00 до 20.00 часов (МСК).</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 xml:space="preserve">Заявки на участие в Олимпиаде принимаются до 27 ноября 2023 года </w:t>
      </w:r>
      <w:bookmarkStart w:id="3" w:name="_Hlk148359838"/>
      <w:r w:rsidRPr="007C60F6">
        <w:rPr>
          <w:sz w:val="26"/>
          <w:szCs w:val="26"/>
        </w:rPr>
        <w:t xml:space="preserve">через электронную регистрацию по ссылке: </w:t>
      </w:r>
      <w:bookmarkEnd w:id="3"/>
      <w:r w:rsidRPr="007C60F6">
        <w:fldChar w:fldCharType="begin"/>
      </w:r>
      <w:r w:rsidRPr="007C60F6">
        <w:rPr>
          <w:sz w:val="26"/>
          <w:szCs w:val="26"/>
        </w:rPr>
        <w:instrText>HYPERLINK "https://forms.yandex.ru/u/651fd7afeb614666eaf2897c/%20"</w:instrText>
      </w:r>
      <w:r w:rsidRPr="007C60F6">
        <w:fldChar w:fldCharType="separate"/>
      </w:r>
      <w:r w:rsidRPr="007C60F6">
        <w:rPr>
          <w:rStyle w:val="ad"/>
          <w:sz w:val="26"/>
          <w:szCs w:val="26"/>
        </w:rPr>
        <w:t>https://forms.yandex.ru/u/651fd7afeb614666eaf2897c/</w:t>
      </w:r>
      <w:r w:rsidRPr="007C60F6">
        <w:rPr>
          <w:rStyle w:val="ad"/>
          <w:sz w:val="26"/>
          <w:szCs w:val="26"/>
        </w:rPr>
        <w:fldChar w:fldCharType="end"/>
      </w:r>
      <w:r w:rsidRPr="007C60F6">
        <w:rPr>
          <w:sz w:val="26"/>
          <w:szCs w:val="26"/>
        </w:rPr>
        <w:t xml:space="preserve"> .</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 xml:space="preserve">Принимаются заявки только от образовательных организаций (от каждого образовательного учреждения не более 20-ти участников). </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Организатор оставляет за собой право заблаговременно остановить приём заявок.</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Согласие на обработку персональных данных является неотъемлемой частью заявки. Скан согласия необходимо отправить на адрес эл</w:t>
      </w:r>
      <w:r>
        <w:rPr>
          <w:sz w:val="26"/>
          <w:szCs w:val="26"/>
        </w:rPr>
        <w:t xml:space="preserve">ектронной </w:t>
      </w:r>
      <w:r w:rsidRPr="007C60F6">
        <w:rPr>
          <w:sz w:val="26"/>
          <w:szCs w:val="26"/>
        </w:rPr>
        <w:t>почты</w:t>
      </w:r>
      <w:r>
        <w:rPr>
          <w:sz w:val="26"/>
          <w:szCs w:val="26"/>
        </w:rPr>
        <w:t xml:space="preserve"> организатора</w:t>
      </w:r>
      <w:r w:rsidRPr="007C60F6">
        <w:rPr>
          <w:sz w:val="26"/>
          <w:szCs w:val="26"/>
        </w:rPr>
        <w:t xml:space="preserve"> </w:t>
      </w:r>
      <w:hyperlink r:id="rId39" w:history="1">
        <w:r w:rsidRPr="00031AD9">
          <w:rPr>
            <w:rStyle w:val="-"/>
            <w:color w:val="0000FF"/>
            <w:sz w:val="26"/>
            <w:szCs w:val="26"/>
          </w:rPr>
          <w:t>centrtehtvor@yandex.ru</w:t>
        </w:r>
      </w:hyperlink>
      <w:r w:rsidRPr="00786707">
        <w:rPr>
          <w:rStyle w:val="-"/>
          <w:color w:val="auto"/>
          <w:sz w:val="26"/>
          <w:szCs w:val="26"/>
          <w:u w:val="none"/>
        </w:rPr>
        <w:t xml:space="preserve"> до 1 декабря 2023 года.</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 xml:space="preserve">Ссылка на задание будет размещена на официальном сайте МОУ ДО «ГЦТТ» </w:t>
      </w:r>
      <w:hyperlink r:id="rId40" w:history="1">
        <w:r w:rsidRPr="007C60F6">
          <w:rPr>
            <w:rStyle w:val="ad"/>
            <w:sz w:val="26"/>
            <w:szCs w:val="26"/>
          </w:rPr>
          <w:t>https://yar</w:t>
        </w:r>
        <w:r w:rsidRPr="00031AD9">
          <w:rPr>
            <w:rStyle w:val="ad"/>
            <w:sz w:val="26"/>
            <w:szCs w:val="26"/>
          </w:rPr>
          <w:t>gcdu</w:t>
        </w:r>
        <w:r w:rsidRPr="007C60F6">
          <w:rPr>
            <w:rStyle w:val="ad"/>
            <w:sz w:val="26"/>
            <w:szCs w:val="26"/>
          </w:rPr>
          <w:t>tt.edu.yar.ru</w:t>
        </w:r>
      </w:hyperlink>
      <w:r w:rsidRPr="007C60F6">
        <w:rPr>
          <w:sz w:val="26"/>
          <w:szCs w:val="26"/>
        </w:rPr>
        <w:t xml:space="preserve"> в разделе «</w:t>
      </w:r>
      <w:r w:rsidRPr="007C60F6">
        <w:rPr>
          <w:sz w:val="26"/>
          <w:szCs w:val="26"/>
          <w:lang w:val="en-US"/>
        </w:rPr>
        <w:t>XI</w:t>
      </w:r>
      <w:r w:rsidRPr="007C60F6">
        <w:rPr>
          <w:sz w:val="26"/>
          <w:szCs w:val="26"/>
        </w:rPr>
        <w:t xml:space="preserve"> Городские дни науки и техники» до 1 декабря 2023 года.</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В день проведения Олимпиады в строго указанное время будет открыт доступ к вопросам п. 4.1.</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 xml:space="preserve">На прохождение Олимпиады дается только одна попытка, время прохождения ограничено таймером. </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 xml:space="preserve">Завершить прохождение Олимпиады необходимо 2 октября 2023 года до 20:00. По истечении времени доступ к вопросам будет закрыт п. 4.1. </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Вопросы Олимпиады будут как открытыми, так и закрытыми.</w:t>
      </w:r>
    </w:p>
    <w:p w:rsidR="00786707" w:rsidRDefault="00786707" w:rsidP="009D4ED3">
      <w:pPr>
        <w:pStyle w:val="af2"/>
        <w:numPr>
          <w:ilvl w:val="1"/>
          <w:numId w:val="29"/>
        </w:numPr>
        <w:tabs>
          <w:tab w:val="left" w:pos="1276"/>
        </w:tabs>
        <w:ind w:left="0" w:firstLine="709"/>
        <w:jc w:val="both"/>
        <w:rPr>
          <w:sz w:val="26"/>
          <w:szCs w:val="26"/>
        </w:rPr>
      </w:pPr>
      <w:r w:rsidRPr="007C60F6">
        <w:rPr>
          <w:sz w:val="26"/>
          <w:szCs w:val="26"/>
        </w:rPr>
        <w:t>Олимпиада считается пройденной и результативной, если участник ответил на все вопросы.</w:t>
      </w:r>
    </w:p>
    <w:p w:rsidR="00786707" w:rsidRPr="00031AD9" w:rsidRDefault="00786707" w:rsidP="009D4ED3">
      <w:pPr>
        <w:pStyle w:val="af2"/>
        <w:numPr>
          <w:ilvl w:val="1"/>
          <w:numId w:val="29"/>
        </w:numPr>
        <w:tabs>
          <w:tab w:val="left" w:pos="1276"/>
        </w:tabs>
        <w:ind w:left="0" w:firstLine="709"/>
        <w:jc w:val="both"/>
        <w:rPr>
          <w:sz w:val="26"/>
          <w:szCs w:val="26"/>
        </w:rPr>
      </w:pPr>
      <w:r w:rsidRPr="00031AD9">
        <w:rPr>
          <w:sz w:val="26"/>
          <w:szCs w:val="26"/>
        </w:rPr>
        <w:t xml:space="preserve">Требования к прохождению </w:t>
      </w:r>
      <w:r>
        <w:rPr>
          <w:sz w:val="26"/>
          <w:szCs w:val="26"/>
        </w:rPr>
        <w:t>Олимпиады</w:t>
      </w:r>
      <w:r w:rsidRPr="00031AD9">
        <w:rPr>
          <w:sz w:val="26"/>
          <w:szCs w:val="26"/>
        </w:rPr>
        <w:t>:</w:t>
      </w:r>
    </w:p>
    <w:p w:rsidR="00786707" w:rsidRPr="00721302" w:rsidRDefault="00786707" w:rsidP="009D4ED3">
      <w:pPr>
        <w:pStyle w:val="af2"/>
        <w:numPr>
          <w:ilvl w:val="1"/>
          <w:numId w:val="28"/>
        </w:numPr>
        <w:ind w:left="0" w:firstLine="709"/>
        <w:jc w:val="both"/>
        <w:rPr>
          <w:sz w:val="26"/>
          <w:szCs w:val="26"/>
        </w:rPr>
      </w:pPr>
      <w:r w:rsidRPr="00721302">
        <w:rPr>
          <w:sz w:val="26"/>
          <w:szCs w:val="26"/>
        </w:rPr>
        <w:t>засчитывается только первая попытка прохождения;</w:t>
      </w:r>
    </w:p>
    <w:p w:rsidR="00786707" w:rsidRPr="00721302" w:rsidRDefault="00786707" w:rsidP="009D4ED3">
      <w:pPr>
        <w:pStyle w:val="af2"/>
        <w:numPr>
          <w:ilvl w:val="1"/>
          <w:numId w:val="28"/>
        </w:numPr>
        <w:ind w:left="0" w:firstLine="709"/>
        <w:jc w:val="both"/>
        <w:rPr>
          <w:sz w:val="26"/>
          <w:szCs w:val="26"/>
        </w:rPr>
      </w:pPr>
      <w:r w:rsidRPr="00721302">
        <w:rPr>
          <w:sz w:val="26"/>
          <w:szCs w:val="26"/>
        </w:rPr>
        <w:t>не допускается прохождение с одного устройства;</w:t>
      </w:r>
    </w:p>
    <w:p w:rsidR="00786707" w:rsidRPr="00721302" w:rsidRDefault="00786707" w:rsidP="009D4ED3">
      <w:pPr>
        <w:pStyle w:val="af2"/>
        <w:numPr>
          <w:ilvl w:val="1"/>
          <w:numId w:val="28"/>
        </w:numPr>
        <w:ind w:left="0" w:firstLine="709"/>
        <w:jc w:val="both"/>
        <w:rPr>
          <w:sz w:val="26"/>
          <w:szCs w:val="26"/>
        </w:rPr>
      </w:pPr>
      <w:r w:rsidRPr="00721302">
        <w:rPr>
          <w:sz w:val="26"/>
          <w:szCs w:val="26"/>
        </w:rPr>
        <w:t>не допускается прохождение в одной и той же локальной и Интернет</w:t>
      </w:r>
      <w:r>
        <w:rPr>
          <w:sz w:val="26"/>
          <w:szCs w:val="26"/>
        </w:rPr>
        <w:t xml:space="preserve"> </w:t>
      </w:r>
      <w:r w:rsidRPr="00721302">
        <w:rPr>
          <w:sz w:val="26"/>
          <w:szCs w:val="26"/>
        </w:rPr>
        <w:t>сетях;</w:t>
      </w:r>
    </w:p>
    <w:p w:rsidR="00786707" w:rsidRPr="00031AD9" w:rsidRDefault="00786707" w:rsidP="009D4ED3">
      <w:pPr>
        <w:pStyle w:val="af2"/>
        <w:numPr>
          <w:ilvl w:val="1"/>
          <w:numId w:val="28"/>
        </w:numPr>
        <w:ind w:left="0" w:firstLine="709"/>
        <w:jc w:val="both"/>
        <w:rPr>
          <w:sz w:val="26"/>
          <w:szCs w:val="26"/>
        </w:rPr>
      </w:pPr>
      <w:r w:rsidRPr="00721302">
        <w:rPr>
          <w:sz w:val="26"/>
          <w:szCs w:val="26"/>
        </w:rPr>
        <w:t xml:space="preserve">засчитываются только результаты прохождения </w:t>
      </w:r>
      <w:r w:rsidRPr="00721302">
        <w:rPr>
          <w:sz w:val="26"/>
          <w:szCs w:val="26"/>
          <w:lang w:val="en-US"/>
        </w:rPr>
        <w:t>c</w:t>
      </w:r>
      <w:r w:rsidRPr="00721302">
        <w:rPr>
          <w:sz w:val="26"/>
          <w:szCs w:val="26"/>
        </w:rPr>
        <w:t xml:space="preserve"> уникальным </w:t>
      </w:r>
      <w:r w:rsidRPr="00721302">
        <w:rPr>
          <w:sz w:val="26"/>
          <w:szCs w:val="26"/>
          <w:lang w:val="en-US"/>
        </w:rPr>
        <w:t>IP</w:t>
      </w:r>
      <w:r w:rsidRPr="00721302">
        <w:rPr>
          <w:sz w:val="26"/>
          <w:szCs w:val="26"/>
        </w:rPr>
        <w:t xml:space="preserve">-адресом. </w:t>
      </w:r>
    </w:p>
    <w:p w:rsidR="00786707" w:rsidRPr="007C60F6" w:rsidRDefault="00786707" w:rsidP="009D4ED3">
      <w:pPr>
        <w:pStyle w:val="af2"/>
        <w:numPr>
          <w:ilvl w:val="1"/>
          <w:numId w:val="29"/>
        </w:numPr>
        <w:ind w:left="0" w:firstLine="709"/>
        <w:jc w:val="both"/>
        <w:rPr>
          <w:sz w:val="26"/>
          <w:szCs w:val="26"/>
        </w:rPr>
      </w:pPr>
      <w:r w:rsidRPr="007C60F6">
        <w:rPr>
          <w:sz w:val="26"/>
          <w:szCs w:val="26"/>
        </w:rPr>
        <w:t>Ответы оцениваются по следующим критериям:</w:t>
      </w:r>
    </w:p>
    <w:p w:rsidR="00786707" w:rsidRPr="007C60F6" w:rsidRDefault="00786707" w:rsidP="009D4ED3">
      <w:pPr>
        <w:pStyle w:val="af2"/>
        <w:numPr>
          <w:ilvl w:val="0"/>
          <w:numId w:val="35"/>
        </w:numPr>
        <w:tabs>
          <w:tab w:val="center" w:pos="1276"/>
        </w:tabs>
        <w:ind w:left="0" w:firstLine="709"/>
        <w:jc w:val="both"/>
        <w:rPr>
          <w:sz w:val="26"/>
          <w:szCs w:val="26"/>
        </w:rPr>
      </w:pPr>
      <w:r w:rsidRPr="007C60F6">
        <w:rPr>
          <w:sz w:val="26"/>
          <w:szCs w:val="26"/>
        </w:rPr>
        <w:t>правильность ответа;</w:t>
      </w:r>
    </w:p>
    <w:p w:rsidR="00786707" w:rsidRPr="007C60F6" w:rsidRDefault="00786707" w:rsidP="009D4ED3">
      <w:pPr>
        <w:pStyle w:val="af2"/>
        <w:numPr>
          <w:ilvl w:val="0"/>
          <w:numId w:val="35"/>
        </w:numPr>
        <w:tabs>
          <w:tab w:val="center" w:pos="1276"/>
        </w:tabs>
        <w:ind w:left="0" w:firstLine="709"/>
        <w:jc w:val="both"/>
        <w:rPr>
          <w:sz w:val="26"/>
          <w:szCs w:val="26"/>
        </w:rPr>
      </w:pPr>
      <w:r w:rsidRPr="007C60F6">
        <w:rPr>
          <w:sz w:val="26"/>
          <w:szCs w:val="26"/>
        </w:rPr>
        <w:t>полнота ответа;</w:t>
      </w:r>
      <w:r w:rsidRPr="007C60F6">
        <w:rPr>
          <w:sz w:val="26"/>
          <w:szCs w:val="26"/>
        </w:rPr>
        <w:tab/>
      </w:r>
    </w:p>
    <w:p w:rsidR="00786707" w:rsidRPr="00031AD9" w:rsidRDefault="00786707" w:rsidP="009D4ED3">
      <w:pPr>
        <w:pStyle w:val="af2"/>
        <w:numPr>
          <w:ilvl w:val="0"/>
          <w:numId w:val="35"/>
        </w:numPr>
        <w:tabs>
          <w:tab w:val="center" w:pos="1276"/>
        </w:tabs>
        <w:ind w:left="0" w:firstLine="709"/>
        <w:jc w:val="both"/>
        <w:rPr>
          <w:sz w:val="26"/>
          <w:szCs w:val="26"/>
        </w:rPr>
      </w:pPr>
      <w:r w:rsidRPr="007C60F6">
        <w:rPr>
          <w:sz w:val="26"/>
          <w:szCs w:val="26"/>
        </w:rPr>
        <w:t>время, затраченное на прохождение всей Олимпиады (сравнивается у участников, давших одинаковое количество правильных ответов).</w:t>
      </w:r>
    </w:p>
    <w:p w:rsidR="00786707" w:rsidRPr="007C60F6" w:rsidRDefault="00786707" w:rsidP="009D4ED3">
      <w:pPr>
        <w:pStyle w:val="af2"/>
        <w:numPr>
          <w:ilvl w:val="1"/>
          <w:numId w:val="29"/>
        </w:numPr>
        <w:ind w:left="0" w:firstLine="709"/>
        <w:jc w:val="both"/>
        <w:rPr>
          <w:sz w:val="26"/>
          <w:szCs w:val="26"/>
        </w:rPr>
      </w:pPr>
      <w:r w:rsidRPr="007C60F6">
        <w:rPr>
          <w:sz w:val="26"/>
          <w:szCs w:val="26"/>
        </w:rPr>
        <w:t>Решение жюри является окончательным и пересмотру не подлежит.</w:t>
      </w:r>
    </w:p>
    <w:p w:rsidR="00786707" w:rsidRPr="007C60F6" w:rsidRDefault="00786707" w:rsidP="009D4ED3">
      <w:pPr>
        <w:pStyle w:val="af2"/>
        <w:numPr>
          <w:ilvl w:val="1"/>
          <w:numId w:val="29"/>
        </w:numPr>
        <w:tabs>
          <w:tab w:val="left" w:pos="1276"/>
        </w:tabs>
        <w:ind w:left="0" w:firstLine="709"/>
        <w:jc w:val="both"/>
        <w:rPr>
          <w:sz w:val="26"/>
          <w:szCs w:val="26"/>
        </w:rPr>
      </w:pPr>
      <w:r w:rsidRPr="007C60F6">
        <w:rPr>
          <w:sz w:val="26"/>
          <w:szCs w:val="26"/>
        </w:rPr>
        <w:t>Содержание Олимпиады (вопросы, задания, схемы и рисунки) является интеллектуальной собственностью МОУ ДО «ГЦТТ».</w:t>
      </w:r>
    </w:p>
    <w:p w:rsidR="00786707" w:rsidRPr="003A75AE" w:rsidRDefault="00786707" w:rsidP="009D4ED3">
      <w:pPr>
        <w:pStyle w:val="af2"/>
        <w:numPr>
          <w:ilvl w:val="1"/>
          <w:numId w:val="29"/>
        </w:numPr>
        <w:tabs>
          <w:tab w:val="left" w:pos="1276"/>
        </w:tabs>
        <w:ind w:left="0" w:firstLine="709"/>
        <w:jc w:val="both"/>
        <w:rPr>
          <w:sz w:val="26"/>
          <w:szCs w:val="26"/>
        </w:rPr>
      </w:pPr>
      <w:r w:rsidRPr="003A75AE">
        <w:rPr>
          <w:sz w:val="26"/>
          <w:szCs w:val="26"/>
        </w:rPr>
        <w:t xml:space="preserve">Контактная информация: 8(4852)25-15-04 – организационно-массовый отдел, 8(904)201-24-22 – </w:t>
      </w:r>
      <w:r w:rsidRPr="003A75AE">
        <w:rPr>
          <w:bCs/>
          <w:sz w:val="26"/>
          <w:szCs w:val="26"/>
        </w:rPr>
        <w:t>Поздеева Елизавета Валерьевна, педагог-организатор МОУ ДО «ГЦТТ», Томашевич</w:t>
      </w:r>
      <w:r w:rsidRPr="003A75AE">
        <w:rPr>
          <w:sz w:val="26"/>
          <w:szCs w:val="26"/>
        </w:rPr>
        <w:t xml:space="preserve"> Татьяна Гарриевна, педагог дополнительного образования МОУ ДО «ГЦТТ».</w:t>
      </w:r>
    </w:p>
    <w:p w:rsidR="00786707" w:rsidRPr="001806E6" w:rsidRDefault="00786707" w:rsidP="009D4ED3">
      <w:pPr>
        <w:tabs>
          <w:tab w:val="left" w:pos="1276"/>
        </w:tabs>
        <w:ind w:firstLine="709"/>
        <w:jc w:val="both"/>
        <w:rPr>
          <w:sz w:val="18"/>
          <w:szCs w:val="18"/>
        </w:rPr>
      </w:pPr>
    </w:p>
    <w:p w:rsidR="00786707" w:rsidRPr="007C60F6" w:rsidRDefault="00786707" w:rsidP="009D4ED3">
      <w:pPr>
        <w:pStyle w:val="af2"/>
        <w:numPr>
          <w:ilvl w:val="0"/>
          <w:numId w:val="34"/>
        </w:numPr>
        <w:tabs>
          <w:tab w:val="left" w:pos="1276"/>
        </w:tabs>
        <w:ind w:left="0" w:firstLine="709"/>
        <w:jc w:val="both"/>
        <w:rPr>
          <w:b/>
          <w:sz w:val="26"/>
          <w:szCs w:val="26"/>
        </w:rPr>
      </w:pPr>
      <w:r w:rsidRPr="007C60F6">
        <w:rPr>
          <w:b/>
          <w:sz w:val="26"/>
          <w:szCs w:val="26"/>
        </w:rPr>
        <w:lastRenderedPageBreak/>
        <w:t>Подведение итогов Олимпиады и награждение</w:t>
      </w:r>
    </w:p>
    <w:p w:rsidR="00786707" w:rsidRPr="003A75AE" w:rsidRDefault="00786707" w:rsidP="009D4ED3">
      <w:pPr>
        <w:pStyle w:val="af2"/>
        <w:numPr>
          <w:ilvl w:val="1"/>
          <w:numId w:val="30"/>
        </w:numPr>
        <w:tabs>
          <w:tab w:val="left" w:pos="1276"/>
        </w:tabs>
        <w:ind w:left="0" w:firstLine="709"/>
        <w:jc w:val="both"/>
        <w:rPr>
          <w:sz w:val="26"/>
          <w:szCs w:val="26"/>
        </w:rPr>
      </w:pPr>
      <w:r w:rsidRPr="007C60F6">
        <w:rPr>
          <w:sz w:val="26"/>
          <w:szCs w:val="26"/>
        </w:rPr>
        <w:t>Итоги Олимпиады оформляются прот</w:t>
      </w:r>
      <w:r w:rsidRPr="003A75AE">
        <w:rPr>
          <w:sz w:val="26"/>
          <w:szCs w:val="26"/>
        </w:rPr>
        <w:t xml:space="preserve">околом жюри. </w:t>
      </w:r>
    </w:p>
    <w:p w:rsidR="00786707" w:rsidRPr="003A75AE" w:rsidRDefault="00786707" w:rsidP="009D4ED3">
      <w:pPr>
        <w:pStyle w:val="af2"/>
        <w:numPr>
          <w:ilvl w:val="1"/>
          <w:numId w:val="30"/>
        </w:numPr>
        <w:tabs>
          <w:tab w:val="left" w:pos="1276"/>
        </w:tabs>
        <w:ind w:left="0" w:firstLine="709"/>
        <w:jc w:val="both"/>
        <w:rPr>
          <w:sz w:val="26"/>
          <w:szCs w:val="26"/>
        </w:rPr>
      </w:pPr>
      <w:r w:rsidRPr="003A75AE">
        <w:rPr>
          <w:sz w:val="26"/>
          <w:szCs w:val="26"/>
        </w:rPr>
        <w:t>Протокол с итогами Олимпиады будет опубликован на официальном сайте МОУ ДО «ГЦТТ» (</w:t>
      </w:r>
      <w:hyperlink r:id="rId41">
        <w:r w:rsidRPr="003A75AE">
          <w:rPr>
            <w:rStyle w:val="-"/>
            <w:color w:val="0000FF"/>
            <w:sz w:val="26"/>
            <w:szCs w:val="26"/>
          </w:rPr>
          <w:t>https://yargcdutt.edu.yar.ru</w:t>
        </w:r>
      </w:hyperlink>
      <w:r w:rsidRPr="003A75AE">
        <w:rPr>
          <w:sz w:val="26"/>
          <w:szCs w:val="26"/>
        </w:rPr>
        <w:t xml:space="preserve">) </w:t>
      </w:r>
      <w:r w:rsidRPr="00786707">
        <w:rPr>
          <w:rStyle w:val="-"/>
          <w:color w:val="auto"/>
          <w:sz w:val="26"/>
          <w:szCs w:val="26"/>
          <w:u w:val="none"/>
        </w:rPr>
        <w:t>в разделе «</w:t>
      </w:r>
      <w:r w:rsidRPr="00786707">
        <w:rPr>
          <w:rStyle w:val="-"/>
          <w:color w:val="auto"/>
          <w:sz w:val="26"/>
          <w:szCs w:val="26"/>
          <w:u w:val="none"/>
          <w:lang w:val="en-US"/>
        </w:rPr>
        <w:t>XI</w:t>
      </w:r>
      <w:r w:rsidRPr="00786707">
        <w:rPr>
          <w:rStyle w:val="-"/>
          <w:color w:val="auto"/>
          <w:sz w:val="26"/>
          <w:szCs w:val="26"/>
          <w:u w:val="none"/>
        </w:rPr>
        <w:t xml:space="preserve"> городские дни науки и техники»</w:t>
      </w:r>
      <w:r w:rsidRPr="00786707">
        <w:rPr>
          <w:sz w:val="26"/>
          <w:szCs w:val="26"/>
        </w:rPr>
        <w:t xml:space="preserve"> </w:t>
      </w:r>
      <w:r w:rsidRPr="003A75AE">
        <w:rPr>
          <w:sz w:val="26"/>
          <w:szCs w:val="26"/>
        </w:rPr>
        <w:t>не позднее 16 декабря 2023 года.</w:t>
      </w:r>
    </w:p>
    <w:p w:rsidR="00786707" w:rsidRPr="003A75AE" w:rsidRDefault="00786707" w:rsidP="009D4ED3">
      <w:pPr>
        <w:pStyle w:val="af2"/>
        <w:numPr>
          <w:ilvl w:val="1"/>
          <w:numId w:val="30"/>
        </w:numPr>
        <w:tabs>
          <w:tab w:val="left" w:pos="1276"/>
        </w:tabs>
        <w:ind w:left="0" w:firstLine="709"/>
        <w:jc w:val="both"/>
        <w:rPr>
          <w:sz w:val="26"/>
          <w:szCs w:val="26"/>
        </w:rPr>
      </w:pPr>
      <w:r w:rsidRPr="003A75AE">
        <w:rPr>
          <w:sz w:val="26"/>
          <w:szCs w:val="26"/>
        </w:rPr>
        <w:t>Победители и призёры определяются по сумме баллов, которые смогли набрать участники по критериям каждого из олимпиадных вопросов/заданий. В случае одинакового количества набранных баллов у победителей и призеров дополнительным критерием подведения итогов Олимпиады будет учет времени, затраченного на прохождение Олимпиады конкретными участниками.</w:t>
      </w:r>
    </w:p>
    <w:p w:rsidR="00786707" w:rsidRPr="003A75AE" w:rsidRDefault="00476B06" w:rsidP="009D4ED3">
      <w:pPr>
        <w:pStyle w:val="af2"/>
        <w:numPr>
          <w:ilvl w:val="1"/>
          <w:numId w:val="30"/>
        </w:numPr>
        <w:tabs>
          <w:tab w:val="left" w:pos="1276"/>
        </w:tabs>
        <w:ind w:left="0" w:firstLine="709"/>
        <w:jc w:val="both"/>
        <w:rPr>
          <w:sz w:val="26"/>
          <w:szCs w:val="26"/>
        </w:rPr>
      </w:pPr>
      <w:r>
        <w:rPr>
          <w:sz w:val="26"/>
          <w:szCs w:val="26"/>
        </w:rPr>
        <w:t>У</w:t>
      </w:r>
      <w:r w:rsidR="00786707" w:rsidRPr="003A75AE">
        <w:rPr>
          <w:sz w:val="26"/>
          <w:szCs w:val="26"/>
        </w:rPr>
        <w:t>частники Олимпиады получают   свидетельства   участников в электронном виде (по электронной почте, указанной в заявке).</w:t>
      </w:r>
    </w:p>
    <w:p w:rsidR="00786707" w:rsidRPr="003A75AE" w:rsidRDefault="00786707" w:rsidP="009D4ED3">
      <w:pPr>
        <w:pStyle w:val="af2"/>
        <w:numPr>
          <w:ilvl w:val="1"/>
          <w:numId w:val="30"/>
        </w:numPr>
        <w:tabs>
          <w:tab w:val="left" w:pos="1276"/>
        </w:tabs>
        <w:ind w:left="0" w:firstLine="709"/>
        <w:jc w:val="both"/>
        <w:rPr>
          <w:sz w:val="26"/>
          <w:szCs w:val="26"/>
        </w:rPr>
      </w:pPr>
      <w:r w:rsidRPr="003A75AE">
        <w:rPr>
          <w:sz w:val="26"/>
          <w:szCs w:val="26"/>
        </w:rPr>
        <w:t>Победители (</w:t>
      </w:r>
      <w:r w:rsidRPr="003A75AE">
        <w:rPr>
          <w:sz w:val="26"/>
          <w:szCs w:val="26"/>
          <w:lang w:val="en-US"/>
        </w:rPr>
        <w:t>I</w:t>
      </w:r>
      <w:r w:rsidRPr="003A75AE">
        <w:rPr>
          <w:sz w:val="26"/>
          <w:szCs w:val="26"/>
        </w:rPr>
        <w:t xml:space="preserve"> место) и призёры (</w:t>
      </w:r>
      <w:r w:rsidRPr="003A75AE">
        <w:rPr>
          <w:sz w:val="26"/>
          <w:szCs w:val="26"/>
          <w:lang w:val="en-US"/>
        </w:rPr>
        <w:t>II</w:t>
      </w:r>
      <w:r w:rsidRPr="003A75AE">
        <w:rPr>
          <w:sz w:val="26"/>
          <w:szCs w:val="26"/>
        </w:rPr>
        <w:t xml:space="preserve"> и </w:t>
      </w:r>
      <w:r w:rsidRPr="003A75AE">
        <w:rPr>
          <w:sz w:val="26"/>
          <w:szCs w:val="26"/>
          <w:lang w:val="en-US"/>
        </w:rPr>
        <w:t>III</w:t>
      </w:r>
      <w:r w:rsidRPr="003A75AE">
        <w:rPr>
          <w:sz w:val="26"/>
          <w:szCs w:val="26"/>
        </w:rPr>
        <w:t xml:space="preserve"> места) Олимпиады награждаются дипломами, медалями и памятными призами.</w:t>
      </w:r>
    </w:p>
    <w:p w:rsidR="00786707" w:rsidRPr="003A75AE" w:rsidRDefault="00786707" w:rsidP="009D4ED3">
      <w:pPr>
        <w:pStyle w:val="af2"/>
        <w:numPr>
          <w:ilvl w:val="1"/>
          <w:numId w:val="30"/>
        </w:numPr>
        <w:ind w:left="0" w:firstLine="709"/>
        <w:jc w:val="both"/>
        <w:rPr>
          <w:sz w:val="26"/>
          <w:szCs w:val="26"/>
        </w:rPr>
      </w:pPr>
      <w:r w:rsidRPr="003A75AE">
        <w:rPr>
          <w:sz w:val="26"/>
          <w:szCs w:val="26"/>
        </w:rPr>
        <w:t>Педагоги, подготовившие победителей и призёров Олимпиады, награждаются благодарственными письмами в электронном виде.</w:t>
      </w:r>
    </w:p>
    <w:p w:rsidR="00786707" w:rsidRPr="007C60F6" w:rsidRDefault="00786707" w:rsidP="009D4ED3">
      <w:pPr>
        <w:pStyle w:val="af2"/>
        <w:numPr>
          <w:ilvl w:val="1"/>
          <w:numId w:val="30"/>
        </w:numPr>
        <w:ind w:left="0" w:firstLine="709"/>
        <w:contextualSpacing w:val="0"/>
        <w:jc w:val="both"/>
        <w:rPr>
          <w:bCs/>
          <w:color w:val="000000"/>
          <w:sz w:val="26"/>
          <w:szCs w:val="26"/>
        </w:rPr>
      </w:pPr>
      <w:r w:rsidRPr="007C60F6">
        <w:rPr>
          <w:bCs/>
          <w:color w:val="000000"/>
          <w:sz w:val="26"/>
          <w:szCs w:val="26"/>
        </w:rPr>
        <w:t xml:space="preserve">Награждение будет проводиться на закрытии </w:t>
      </w:r>
      <w:r w:rsidRPr="007C60F6">
        <w:rPr>
          <w:bCs/>
          <w:color w:val="000000"/>
          <w:sz w:val="26"/>
          <w:szCs w:val="26"/>
          <w:lang w:val="en-US"/>
        </w:rPr>
        <w:t>XI</w:t>
      </w:r>
      <w:r w:rsidRPr="007C60F6">
        <w:rPr>
          <w:bCs/>
          <w:color w:val="000000"/>
          <w:sz w:val="26"/>
          <w:szCs w:val="26"/>
        </w:rPr>
        <w:t xml:space="preserve"> городских дней науки и техники не позднее 25 декабря 2023 года. </w:t>
      </w:r>
      <w:r>
        <w:rPr>
          <w:bCs/>
          <w:color w:val="000000"/>
          <w:sz w:val="26"/>
          <w:szCs w:val="26"/>
        </w:rPr>
        <w:t>Информация о</w:t>
      </w:r>
      <w:r w:rsidRPr="007C60F6">
        <w:rPr>
          <w:bCs/>
          <w:color w:val="000000"/>
          <w:sz w:val="26"/>
          <w:szCs w:val="26"/>
        </w:rPr>
        <w:t xml:space="preserve"> месте, дате и времени награждения будет опубликована на </w:t>
      </w:r>
      <w:r>
        <w:rPr>
          <w:bCs/>
          <w:color w:val="000000"/>
          <w:sz w:val="26"/>
          <w:szCs w:val="26"/>
        </w:rPr>
        <w:t xml:space="preserve">официальном </w:t>
      </w:r>
      <w:r w:rsidRPr="007C60F6">
        <w:rPr>
          <w:bCs/>
          <w:color w:val="000000"/>
          <w:sz w:val="26"/>
          <w:szCs w:val="26"/>
        </w:rPr>
        <w:t xml:space="preserve">сайте МОУ ДО «ГЦТТ» </w:t>
      </w:r>
      <w:r w:rsidRPr="007C60F6">
        <w:rPr>
          <w:sz w:val="26"/>
          <w:szCs w:val="26"/>
        </w:rPr>
        <w:t>(</w:t>
      </w:r>
      <w:hyperlink r:id="rId42">
        <w:r w:rsidRPr="00031AD9">
          <w:rPr>
            <w:rStyle w:val="-"/>
            <w:color w:val="0000FF"/>
            <w:sz w:val="26"/>
            <w:szCs w:val="26"/>
          </w:rPr>
          <w:t>https://yargcdutt.edu.yar.ru</w:t>
        </w:r>
      </w:hyperlink>
      <w:r w:rsidRPr="007C60F6">
        <w:rPr>
          <w:sz w:val="26"/>
          <w:szCs w:val="26"/>
        </w:rPr>
        <w:t>) в разделе «Х</w:t>
      </w:r>
      <w:r w:rsidRPr="007C60F6">
        <w:rPr>
          <w:sz w:val="26"/>
          <w:szCs w:val="26"/>
          <w:lang w:val="en-US"/>
        </w:rPr>
        <w:t>I</w:t>
      </w:r>
      <w:r w:rsidRPr="007C60F6">
        <w:rPr>
          <w:sz w:val="26"/>
          <w:szCs w:val="26"/>
        </w:rPr>
        <w:t xml:space="preserve"> городские дни науки и техники» не позднее 15 декабря 2023 года.</w:t>
      </w:r>
    </w:p>
    <w:p w:rsidR="00786707" w:rsidRDefault="00786707" w:rsidP="00786707">
      <w:pPr>
        <w:spacing w:line="276" w:lineRule="auto"/>
        <w:ind w:firstLine="709"/>
        <w:jc w:val="both"/>
        <w:rPr>
          <w:b/>
          <w:sz w:val="26"/>
          <w:szCs w:val="26"/>
        </w:rPr>
      </w:pPr>
    </w:p>
    <w:p w:rsidR="00786707" w:rsidRDefault="00786707" w:rsidP="00786707">
      <w:pPr>
        <w:spacing w:line="276" w:lineRule="auto"/>
        <w:ind w:firstLine="709"/>
        <w:jc w:val="both"/>
        <w:rPr>
          <w:b/>
          <w:sz w:val="26"/>
          <w:szCs w:val="26"/>
        </w:rPr>
      </w:pPr>
    </w:p>
    <w:p w:rsidR="00786707" w:rsidRDefault="00786707" w:rsidP="00786707">
      <w:pPr>
        <w:spacing w:line="276" w:lineRule="auto"/>
        <w:ind w:firstLine="709"/>
        <w:jc w:val="both"/>
        <w:rPr>
          <w:b/>
          <w:sz w:val="26"/>
          <w:szCs w:val="26"/>
        </w:rPr>
      </w:pPr>
    </w:p>
    <w:p w:rsidR="00786707" w:rsidRDefault="00786707" w:rsidP="00786707">
      <w:pPr>
        <w:spacing w:line="276" w:lineRule="auto"/>
        <w:ind w:firstLine="709"/>
        <w:jc w:val="both"/>
        <w:rPr>
          <w:b/>
          <w:sz w:val="26"/>
          <w:szCs w:val="26"/>
        </w:rPr>
      </w:pPr>
    </w:p>
    <w:p w:rsidR="00786707" w:rsidRDefault="00786707" w:rsidP="00786707">
      <w:pPr>
        <w:spacing w:line="276" w:lineRule="auto"/>
        <w:ind w:firstLine="709"/>
        <w:jc w:val="both"/>
        <w:rPr>
          <w:b/>
          <w:sz w:val="26"/>
          <w:szCs w:val="26"/>
        </w:rPr>
      </w:pPr>
    </w:p>
    <w:p w:rsidR="00786707" w:rsidRDefault="00786707" w:rsidP="00786707">
      <w:pPr>
        <w:spacing w:line="276" w:lineRule="auto"/>
        <w:ind w:firstLine="709"/>
        <w:jc w:val="both"/>
        <w:rPr>
          <w:b/>
          <w:sz w:val="26"/>
          <w:szCs w:val="26"/>
        </w:rPr>
      </w:pPr>
    </w:p>
    <w:p w:rsidR="00786707" w:rsidRDefault="00786707" w:rsidP="00786707">
      <w:pPr>
        <w:spacing w:line="276" w:lineRule="auto"/>
        <w:ind w:firstLine="709"/>
        <w:jc w:val="both"/>
        <w:rPr>
          <w:b/>
          <w:sz w:val="26"/>
          <w:szCs w:val="26"/>
        </w:rPr>
      </w:pPr>
    </w:p>
    <w:p w:rsidR="00786707" w:rsidRDefault="00786707" w:rsidP="00786707">
      <w:pPr>
        <w:spacing w:line="276" w:lineRule="auto"/>
        <w:ind w:firstLine="709"/>
        <w:jc w:val="both"/>
        <w:rPr>
          <w:b/>
          <w:sz w:val="26"/>
          <w:szCs w:val="26"/>
        </w:rPr>
      </w:pPr>
    </w:p>
    <w:p w:rsidR="009D4ED3" w:rsidRDefault="009D4ED3" w:rsidP="00786707">
      <w:pPr>
        <w:spacing w:line="276" w:lineRule="auto"/>
        <w:ind w:firstLine="709"/>
        <w:jc w:val="both"/>
        <w:rPr>
          <w:b/>
          <w:sz w:val="26"/>
          <w:szCs w:val="26"/>
        </w:rPr>
        <w:sectPr w:rsidR="009D4ED3" w:rsidSect="00B42922">
          <w:pgSz w:w="11906" w:h="16838" w:code="9"/>
          <w:pgMar w:top="1134" w:right="567" w:bottom="1134" w:left="1134" w:header="567" w:footer="0" w:gutter="0"/>
          <w:pgNumType w:start="1"/>
          <w:cols w:space="720"/>
          <w:titlePg/>
          <w:docGrid w:linePitch="272"/>
        </w:sectPr>
      </w:pPr>
    </w:p>
    <w:p w:rsidR="00786707" w:rsidRPr="00D5729C" w:rsidRDefault="00786707" w:rsidP="00786707">
      <w:pPr>
        <w:keepNext/>
        <w:tabs>
          <w:tab w:val="left" w:pos="7371"/>
        </w:tabs>
        <w:ind w:left="5103"/>
        <w:outlineLvl w:val="3"/>
        <w:rPr>
          <w:sz w:val="26"/>
        </w:rPr>
      </w:pPr>
      <w:r w:rsidRPr="00D5729C">
        <w:rPr>
          <w:sz w:val="26"/>
        </w:rPr>
        <w:lastRenderedPageBreak/>
        <w:t xml:space="preserve">Приложение </w:t>
      </w:r>
      <w:r w:rsidR="00D14832">
        <w:rPr>
          <w:sz w:val="26"/>
        </w:rPr>
        <w:t>7</w:t>
      </w:r>
    </w:p>
    <w:p w:rsidR="00786707" w:rsidRPr="00D5729C" w:rsidRDefault="00786707" w:rsidP="00786707"/>
    <w:p w:rsidR="00786707" w:rsidRPr="00D5729C" w:rsidRDefault="00786707" w:rsidP="00786707">
      <w:pPr>
        <w:widowControl w:val="0"/>
        <w:autoSpaceDE w:val="0"/>
        <w:ind w:left="5103"/>
      </w:pPr>
      <w:r w:rsidRPr="00D5729C">
        <w:rPr>
          <w:sz w:val="26"/>
          <w:szCs w:val="26"/>
          <w:lang w:bidi="ru-RU"/>
        </w:rPr>
        <w:t>УТВЕРЖДЕНО</w:t>
      </w:r>
    </w:p>
    <w:p w:rsidR="0072469F" w:rsidRDefault="00786707" w:rsidP="0072469F">
      <w:pPr>
        <w:pStyle w:val="a9"/>
        <w:spacing w:after="0"/>
        <w:ind w:left="5103"/>
      </w:pPr>
      <w:r w:rsidRPr="00D5729C">
        <w:t xml:space="preserve">приказом </w:t>
      </w:r>
      <w:proofErr w:type="gramStart"/>
      <w:r w:rsidRPr="00D5729C">
        <w:t xml:space="preserve">департамента образования мэрии </w:t>
      </w:r>
      <w:r w:rsidR="0072469F">
        <w:t>города Ярославля</w:t>
      </w:r>
      <w:proofErr w:type="gramEnd"/>
      <w:r w:rsidR="0072469F">
        <w:t xml:space="preserve"> от 25.10.2023 № 01-05/1024</w:t>
      </w:r>
    </w:p>
    <w:p w:rsidR="00786707" w:rsidRPr="00D5729C" w:rsidRDefault="00786707" w:rsidP="0072469F">
      <w:pPr>
        <w:tabs>
          <w:tab w:val="left" w:pos="7371"/>
        </w:tabs>
        <w:ind w:left="5103"/>
        <w:rPr>
          <w:b/>
          <w:sz w:val="26"/>
          <w:szCs w:val="26"/>
        </w:rPr>
      </w:pPr>
    </w:p>
    <w:p w:rsidR="00786707" w:rsidRPr="00D5729C" w:rsidRDefault="00786707" w:rsidP="00786707">
      <w:pPr>
        <w:jc w:val="center"/>
        <w:rPr>
          <w:b/>
          <w:sz w:val="26"/>
          <w:szCs w:val="26"/>
        </w:rPr>
      </w:pPr>
    </w:p>
    <w:p w:rsidR="00786707" w:rsidRPr="00D5729C" w:rsidRDefault="00786707" w:rsidP="00D24358">
      <w:pPr>
        <w:spacing w:line="276" w:lineRule="auto"/>
        <w:jc w:val="center"/>
        <w:rPr>
          <w:b/>
          <w:sz w:val="26"/>
          <w:szCs w:val="26"/>
        </w:rPr>
      </w:pPr>
      <w:r w:rsidRPr="00D5729C">
        <w:rPr>
          <w:b/>
          <w:sz w:val="26"/>
          <w:szCs w:val="26"/>
        </w:rPr>
        <w:t>ПОЛОЖЕНИЕ</w:t>
      </w:r>
    </w:p>
    <w:p w:rsidR="00786707" w:rsidRDefault="00786707" w:rsidP="00D24358">
      <w:pPr>
        <w:pStyle w:val="paragraph"/>
        <w:spacing w:before="0" w:beforeAutospacing="0" w:after="0" w:afterAutospacing="0" w:line="276" w:lineRule="auto"/>
        <w:jc w:val="center"/>
        <w:textAlignment w:val="baseline"/>
        <w:rPr>
          <w:rStyle w:val="normaltextrun"/>
          <w:b/>
          <w:bCs/>
          <w:sz w:val="26"/>
          <w:szCs w:val="26"/>
        </w:rPr>
      </w:pPr>
      <w:r w:rsidRPr="009712E0">
        <w:rPr>
          <w:rStyle w:val="normaltextrun"/>
          <w:b/>
          <w:bCs/>
          <w:sz w:val="26"/>
          <w:szCs w:val="26"/>
        </w:rPr>
        <w:t xml:space="preserve">о проведении соревнований по работе с офисными продуктами </w:t>
      </w:r>
    </w:p>
    <w:p w:rsidR="00786707" w:rsidRDefault="00786707" w:rsidP="00D24358">
      <w:pPr>
        <w:pStyle w:val="paragraph"/>
        <w:spacing w:before="0" w:beforeAutospacing="0" w:after="0" w:afterAutospacing="0" w:line="276" w:lineRule="auto"/>
        <w:jc w:val="center"/>
        <w:textAlignment w:val="baseline"/>
        <w:rPr>
          <w:rStyle w:val="normaltextrun"/>
          <w:b/>
          <w:bCs/>
          <w:sz w:val="26"/>
          <w:szCs w:val="26"/>
        </w:rPr>
      </w:pPr>
      <w:r>
        <w:rPr>
          <w:rStyle w:val="normaltextrun"/>
          <w:b/>
          <w:bCs/>
          <w:sz w:val="26"/>
          <w:szCs w:val="26"/>
        </w:rPr>
        <w:t>«</w:t>
      </w:r>
      <w:r w:rsidRPr="009712E0">
        <w:rPr>
          <w:rStyle w:val="normaltextrun"/>
          <w:b/>
          <w:bCs/>
          <w:sz w:val="26"/>
          <w:szCs w:val="26"/>
        </w:rPr>
        <w:t>Операционка</w:t>
      </w:r>
      <w:r>
        <w:rPr>
          <w:rStyle w:val="normaltextrun"/>
          <w:b/>
          <w:bCs/>
          <w:sz w:val="26"/>
          <w:szCs w:val="26"/>
        </w:rPr>
        <w:t>»</w:t>
      </w:r>
    </w:p>
    <w:p w:rsidR="00786707" w:rsidRPr="009712E0" w:rsidRDefault="00786707" w:rsidP="00D24358">
      <w:pPr>
        <w:pStyle w:val="paragraph"/>
        <w:spacing w:before="0" w:beforeAutospacing="0" w:after="0" w:afterAutospacing="0" w:line="276" w:lineRule="auto"/>
        <w:jc w:val="center"/>
        <w:textAlignment w:val="baseline"/>
        <w:rPr>
          <w:sz w:val="26"/>
          <w:szCs w:val="26"/>
        </w:rPr>
      </w:pPr>
      <w:r w:rsidRPr="009712E0">
        <w:rPr>
          <w:rStyle w:val="normaltextrun"/>
          <w:b/>
          <w:bCs/>
          <w:sz w:val="26"/>
          <w:szCs w:val="26"/>
        </w:rPr>
        <w:t xml:space="preserve"> в рамках </w:t>
      </w:r>
      <w:r w:rsidRPr="009712E0">
        <w:rPr>
          <w:rStyle w:val="normaltextrun"/>
          <w:b/>
          <w:bCs/>
          <w:sz w:val="26"/>
          <w:szCs w:val="26"/>
          <w:lang w:val="en-US"/>
        </w:rPr>
        <w:t>XI</w:t>
      </w:r>
      <w:r w:rsidRPr="009712E0">
        <w:rPr>
          <w:rStyle w:val="normaltextrun"/>
          <w:b/>
          <w:bCs/>
          <w:sz w:val="26"/>
          <w:szCs w:val="26"/>
        </w:rPr>
        <w:t xml:space="preserve"> городских дней науки и техники</w:t>
      </w:r>
      <w:r w:rsidRPr="009712E0">
        <w:rPr>
          <w:rStyle w:val="eop"/>
          <w:sz w:val="26"/>
          <w:szCs w:val="26"/>
        </w:rPr>
        <w:t> </w:t>
      </w:r>
    </w:p>
    <w:p w:rsidR="00786707" w:rsidRPr="009712E0" w:rsidRDefault="00786707" w:rsidP="00786707">
      <w:pPr>
        <w:pStyle w:val="paragraph"/>
        <w:spacing w:before="0" w:beforeAutospacing="0" w:after="0" w:afterAutospacing="0"/>
        <w:jc w:val="right"/>
        <w:textAlignment w:val="baseline"/>
        <w:rPr>
          <w:sz w:val="26"/>
          <w:szCs w:val="26"/>
        </w:rPr>
      </w:pPr>
      <w:r w:rsidRPr="009712E0">
        <w:rPr>
          <w:rStyle w:val="eop"/>
          <w:sz w:val="26"/>
          <w:szCs w:val="26"/>
        </w:rPr>
        <w:t> </w:t>
      </w:r>
    </w:p>
    <w:p w:rsidR="00786707" w:rsidRPr="009712E0" w:rsidRDefault="00786707" w:rsidP="009D4ED3">
      <w:pPr>
        <w:pStyle w:val="af2"/>
        <w:numPr>
          <w:ilvl w:val="0"/>
          <w:numId w:val="37"/>
        </w:numPr>
        <w:ind w:left="0" w:firstLine="709"/>
        <w:jc w:val="both"/>
        <w:rPr>
          <w:b/>
          <w:sz w:val="26"/>
          <w:szCs w:val="26"/>
        </w:rPr>
      </w:pPr>
      <w:r w:rsidRPr="009712E0">
        <w:rPr>
          <w:b/>
          <w:sz w:val="26"/>
          <w:szCs w:val="26"/>
        </w:rPr>
        <w:t xml:space="preserve">Общие положения </w:t>
      </w:r>
    </w:p>
    <w:p w:rsidR="00786707" w:rsidRPr="009712E0" w:rsidRDefault="00786707" w:rsidP="009D4ED3">
      <w:pPr>
        <w:pStyle w:val="paragraph"/>
        <w:numPr>
          <w:ilvl w:val="1"/>
          <w:numId w:val="37"/>
        </w:numPr>
        <w:spacing w:before="0" w:beforeAutospacing="0" w:after="0" w:afterAutospacing="0"/>
        <w:ind w:left="0" w:firstLine="709"/>
        <w:jc w:val="both"/>
        <w:textAlignment w:val="baseline"/>
        <w:rPr>
          <w:sz w:val="26"/>
          <w:szCs w:val="26"/>
        </w:rPr>
      </w:pPr>
      <w:r w:rsidRPr="009712E0">
        <w:rPr>
          <w:rStyle w:val="normaltextrun"/>
          <w:sz w:val="26"/>
          <w:szCs w:val="26"/>
        </w:rPr>
        <w:t xml:space="preserve">Настоящее Положение регламентирует порядок организации и проведения соревнований </w:t>
      </w:r>
      <w:r>
        <w:rPr>
          <w:rStyle w:val="normaltextrun"/>
          <w:sz w:val="26"/>
          <w:szCs w:val="26"/>
        </w:rPr>
        <w:t>по работе с офисными продуктами</w:t>
      </w:r>
      <w:r w:rsidRPr="009712E0">
        <w:rPr>
          <w:rStyle w:val="normaltextrun"/>
          <w:sz w:val="26"/>
          <w:szCs w:val="26"/>
        </w:rPr>
        <w:t xml:space="preserve"> </w:t>
      </w:r>
      <w:r>
        <w:rPr>
          <w:rStyle w:val="normaltextrun"/>
          <w:sz w:val="26"/>
          <w:szCs w:val="26"/>
        </w:rPr>
        <w:t>«</w:t>
      </w:r>
      <w:r w:rsidRPr="009712E0">
        <w:rPr>
          <w:rStyle w:val="normaltextrun"/>
          <w:sz w:val="26"/>
          <w:szCs w:val="26"/>
        </w:rPr>
        <w:t>Операционка</w:t>
      </w:r>
      <w:r>
        <w:rPr>
          <w:rStyle w:val="normaltextrun"/>
          <w:sz w:val="26"/>
          <w:szCs w:val="26"/>
        </w:rPr>
        <w:t>»</w:t>
      </w:r>
      <w:r w:rsidRPr="009712E0">
        <w:rPr>
          <w:rStyle w:val="normaltextrun"/>
          <w:sz w:val="26"/>
          <w:szCs w:val="26"/>
        </w:rPr>
        <w:t> (далее – Соревнования) в рамках Х</w:t>
      </w:r>
      <w:r w:rsidRPr="009712E0">
        <w:rPr>
          <w:rStyle w:val="normaltextrun"/>
          <w:sz w:val="26"/>
          <w:szCs w:val="26"/>
          <w:lang w:val="en-US"/>
        </w:rPr>
        <w:t>I</w:t>
      </w:r>
      <w:r w:rsidRPr="009712E0">
        <w:rPr>
          <w:rStyle w:val="normaltextrun"/>
          <w:sz w:val="26"/>
          <w:szCs w:val="26"/>
        </w:rPr>
        <w:t xml:space="preserve"> городских дней науки и техники.</w:t>
      </w:r>
      <w:r w:rsidRPr="009712E0">
        <w:rPr>
          <w:rStyle w:val="eop"/>
          <w:sz w:val="26"/>
          <w:szCs w:val="26"/>
        </w:rPr>
        <w:t> </w:t>
      </w:r>
    </w:p>
    <w:p w:rsidR="00786707" w:rsidRPr="007E03FE" w:rsidRDefault="00786707" w:rsidP="009D4ED3">
      <w:pPr>
        <w:pStyle w:val="paragraph"/>
        <w:numPr>
          <w:ilvl w:val="1"/>
          <w:numId w:val="37"/>
        </w:numPr>
        <w:spacing w:before="0" w:beforeAutospacing="0" w:after="0" w:afterAutospacing="0"/>
        <w:ind w:left="0" w:firstLine="709"/>
        <w:jc w:val="both"/>
        <w:textAlignment w:val="baseline"/>
        <w:rPr>
          <w:rStyle w:val="normaltextrun"/>
        </w:rPr>
      </w:pPr>
      <w:r w:rsidRPr="007E03FE">
        <w:rPr>
          <w:rStyle w:val="normaltextrun"/>
          <w:sz w:val="26"/>
          <w:szCs w:val="26"/>
        </w:rPr>
        <w:t xml:space="preserve">Соревнования проводятся с целью выявления одаренных и талантливых детей в области информационно-коммуникационных технологий. </w:t>
      </w:r>
      <w:r w:rsidRPr="007E03FE">
        <w:rPr>
          <w:rStyle w:val="normaltextrun"/>
        </w:rPr>
        <w:t> </w:t>
      </w:r>
    </w:p>
    <w:p w:rsidR="00786707" w:rsidRPr="009712E0" w:rsidRDefault="00786707" w:rsidP="009D4ED3">
      <w:pPr>
        <w:pStyle w:val="af2"/>
        <w:numPr>
          <w:ilvl w:val="1"/>
          <w:numId w:val="37"/>
        </w:numPr>
        <w:ind w:left="0" w:firstLine="709"/>
        <w:jc w:val="both"/>
        <w:rPr>
          <w:sz w:val="26"/>
          <w:szCs w:val="26"/>
        </w:rPr>
      </w:pPr>
      <w:r w:rsidRPr="009712E0">
        <w:rPr>
          <w:sz w:val="26"/>
          <w:szCs w:val="26"/>
        </w:rPr>
        <w:t xml:space="preserve">Задачи </w:t>
      </w:r>
      <w:r>
        <w:rPr>
          <w:sz w:val="26"/>
          <w:szCs w:val="26"/>
        </w:rPr>
        <w:t>Соревнований</w:t>
      </w:r>
      <w:r w:rsidRPr="009712E0">
        <w:rPr>
          <w:sz w:val="26"/>
          <w:szCs w:val="26"/>
        </w:rPr>
        <w:t>:</w:t>
      </w:r>
    </w:p>
    <w:p w:rsidR="00786707" w:rsidRPr="00143444" w:rsidRDefault="00786707" w:rsidP="009D4ED3">
      <w:pPr>
        <w:pStyle w:val="af2"/>
        <w:numPr>
          <w:ilvl w:val="0"/>
          <w:numId w:val="38"/>
        </w:numPr>
        <w:ind w:left="0" w:firstLine="709"/>
        <w:jc w:val="both"/>
        <w:rPr>
          <w:sz w:val="26"/>
          <w:szCs w:val="26"/>
        </w:rPr>
      </w:pPr>
      <w:r w:rsidRPr="00143444">
        <w:rPr>
          <w:sz w:val="26"/>
          <w:szCs w:val="26"/>
        </w:rPr>
        <w:t>совершенствование навыков самостоятельной работы в конкурсной деятельности;</w:t>
      </w:r>
    </w:p>
    <w:p w:rsidR="00786707" w:rsidRPr="00143444" w:rsidRDefault="00786707" w:rsidP="009D4ED3">
      <w:pPr>
        <w:numPr>
          <w:ilvl w:val="0"/>
          <w:numId w:val="38"/>
        </w:numPr>
        <w:shd w:val="clear" w:color="auto" w:fill="FFFFFF"/>
        <w:ind w:left="0" w:firstLine="709"/>
        <w:jc w:val="both"/>
        <w:rPr>
          <w:sz w:val="26"/>
          <w:szCs w:val="26"/>
        </w:rPr>
      </w:pPr>
      <w:r w:rsidRPr="00143444">
        <w:rPr>
          <w:sz w:val="26"/>
          <w:szCs w:val="26"/>
        </w:rPr>
        <w:t> повышение роли информационных технологий в образовательном процессе и профессиональной ориентации;</w:t>
      </w:r>
    </w:p>
    <w:p w:rsidR="00786707" w:rsidRPr="00143444" w:rsidRDefault="00786707" w:rsidP="009D4ED3">
      <w:pPr>
        <w:pStyle w:val="af2"/>
        <w:numPr>
          <w:ilvl w:val="0"/>
          <w:numId w:val="38"/>
        </w:numPr>
        <w:ind w:left="0" w:firstLine="709"/>
        <w:jc w:val="both"/>
        <w:rPr>
          <w:sz w:val="26"/>
          <w:szCs w:val="26"/>
        </w:rPr>
      </w:pPr>
      <w:r w:rsidRPr="00143444">
        <w:rPr>
          <w:rFonts w:eastAsiaTheme="minorEastAsia"/>
          <w:sz w:val="26"/>
          <w:szCs w:val="26"/>
          <w:shd w:val="clear" w:color="auto" w:fill="FFFFFF"/>
        </w:rPr>
        <w:t>способствование проявлению участниками своих знаний и творческого потенциала;</w:t>
      </w:r>
    </w:p>
    <w:p w:rsidR="00786707" w:rsidRPr="00143444" w:rsidRDefault="00786707" w:rsidP="009D4ED3">
      <w:pPr>
        <w:pStyle w:val="af2"/>
        <w:numPr>
          <w:ilvl w:val="0"/>
          <w:numId w:val="38"/>
        </w:numPr>
        <w:ind w:left="0" w:firstLine="709"/>
        <w:jc w:val="both"/>
        <w:rPr>
          <w:sz w:val="26"/>
          <w:szCs w:val="26"/>
        </w:rPr>
      </w:pPr>
      <w:r w:rsidRPr="00143444">
        <w:rPr>
          <w:sz w:val="26"/>
          <w:szCs w:val="26"/>
        </w:rPr>
        <w:t>развитие умения использовать средства офисных технологий для решения творческих и практических задач.</w:t>
      </w:r>
    </w:p>
    <w:p w:rsidR="00786707" w:rsidRPr="009712E0" w:rsidRDefault="00786707" w:rsidP="009D4ED3">
      <w:pPr>
        <w:pStyle w:val="af2"/>
        <w:ind w:left="0" w:firstLine="709"/>
        <w:jc w:val="both"/>
        <w:rPr>
          <w:sz w:val="26"/>
          <w:szCs w:val="26"/>
          <w:lang w:bidi="ru-RU"/>
        </w:rPr>
      </w:pPr>
    </w:p>
    <w:p w:rsidR="00786707" w:rsidRPr="009712E0" w:rsidRDefault="00786707" w:rsidP="009D4ED3">
      <w:pPr>
        <w:pStyle w:val="af2"/>
        <w:numPr>
          <w:ilvl w:val="0"/>
          <w:numId w:val="37"/>
        </w:numPr>
        <w:ind w:left="0" w:firstLine="709"/>
        <w:jc w:val="both"/>
        <w:rPr>
          <w:b/>
          <w:sz w:val="26"/>
          <w:szCs w:val="26"/>
        </w:rPr>
      </w:pPr>
      <w:r w:rsidRPr="009712E0">
        <w:rPr>
          <w:b/>
          <w:sz w:val="26"/>
          <w:szCs w:val="26"/>
        </w:rPr>
        <w:t>Руководство Соревнований</w:t>
      </w:r>
    </w:p>
    <w:p w:rsidR="00786707" w:rsidRPr="009712E0" w:rsidRDefault="00786707" w:rsidP="009D4ED3">
      <w:pPr>
        <w:pStyle w:val="af2"/>
        <w:numPr>
          <w:ilvl w:val="1"/>
          <w:numId w:val="37"/>
        </w:numPr>
        <w:shd w:val="clear" w:color="auto" w:fill="FFFFFF"/>
        <w:ind w:left="0" w:firstLine="709"/>
        <w:jc w:val="both"/>
        <w:rPr>
          <w:sz w:val="26"/>
          <w:szCs w:val="26"/>
        </w:rPr>
      </w:pPr>
      <w:r w:rsidRPr="009712E0">
        <w:rPr>
          <w:sz w:val="26"/>
          <w:szCs w:val="26"/>
        </w:rPr>
        <w:t>Учредителем Соревнований является департамент образования мэрии города Ярославля.</w:t>
      </w:r>
    </w:p>
    <w:p w:rsidR="00786707" w:rsidRPr="009712E0" w:rsidRDefault="00786707" w:rsidP="009D4ED3">
      <w:pPr>
        <w:pStyle w:val="af2"/>
        <w:numPr>
          <w:ilvl w:val="1"/>
          <w:numId w:val="37"/>
        </w:numPr>
        <w:ind w:left="0" w:firstLine="709"/>
        <w:jc w:val="both"/>
        <w:rPr>
          <w:sz w:val="26"/>
          <w:szCs w:val="26"/>
        </w:rPr>
      </w:pPr>
      <w:r w:rsidRPr="009712E0">
        <w:rPr>
          <w:sz w:val="26"/>
          <w:szCs w:val="26"/>
        </w:rPr>
        <w:t>Организатором Соревнований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786707" w:rsidRPr="009712E0" w:rsidRDefault="00786707" w:rsidP="009D4ED3">
      <w:pPr>
        <w:pStyle w:val="af2"/>
        <w:numPr>
          <w:ilvl w:val="1"/>
          <w:numId w:val="37"/>
        </w:numPr>
        <w:ind w:left="0" w:firstLine="709"/>
        <w:jc w:val="both"/>
        <w:rPr>
          <w:sz w:val="26"/>
          <w:szCs w:val="26"/>
        </w:rPr>
      </w:pPr>
      <w:r w:rsidRPr="009712E0">
        <w:rPr>
          <w:sz w:val="26"/>
          <w:szCs w:val="26"/>
        </w:rPr>
        <w:t xml:space="preserve">Организатор </w:t>
      </w:r>
      <w:r>
        <w:rPr>
          <w:sz w:val="26"/>
          <w:szCs w:val="26"/>
        </w:rPr>
        <w:t>Соревнований</w:t>
      </w:r>
      <w:r w:rsidRPr="009712E0">
        <w:rPr>
          <w:sz w:val="26"/>
          <w:szCs w:val="26"/>
        </w:rPr>
        <w:t>:</w:t>
      </w:r>
    </w:p>
    <w:p w:rsidR="00786707" w:rsidRPr="009712E0" w:rsidRDefault="00786707" w:rsidP="009D4ED3">
      <w:pPr>
        <w:pStyle w:val="af2"/>
        <w:numPr>
          <w:ilvl w:val="0"/>
          <w:numId w:val="13"/>
        </w:numPr>
        <w:ind w:left="0" w:firstLine="709"/>
        <w:jc w:val="both"/>
        <w:rPr>
          <w:sz w:val="26"/>
          <w:szCs w:val="26"/>
        </w:rPr>
      </w:pPr>
      <w:r w:rsidRPr="009712E0">
        <w:rPr>
          <w:sz w:val="26"/>
          <w:szCs w:val="26"/>
        </w:rPr>
        <w:t>обеспечивает организационное, информационное и консультативное сопровождение Соревнований;</w:t>
      </w:r>
    </w:p>
    <w:p w:rsidR="00786707" w:rsidRPr="009712E0" w:rsidRDefault="00786707" w:rsidP="009D4ED3">
      <w:pPr>
        <w:pStyle w:val="af2"/>
        <w:numPr>
          <w:ilvl w:val="0"/>
          <w:numId w:val="13"/>
        </w:numPr>
        <w:ind w:left="0" w:firstLine="709"/>
        <w:jc w:val="both"/>
        <w:rPr>
          <w:sz w:val="26"/>
          <w:szCs w:val="26"/>
        </w:rPr>
      </w:pPr>
      <w:r w:rsidRPr="009712E0">
        <w:rPr>
          <w:sz w:val="26"/>
          <w:szCs w:val="26"/>
        </w:rPr>
        <w:t>назначает Главного судью Соревнований;</w:t>
      </w:r>
    </w:p>
    <w:p w:rsidR="00786707" w:rsidRPr="009712E0" w:rsidRDefault="00786707" w:rsidP="009D4ED3">
      <w:pPr>
        <w:pStyle w:val="af2"/>
        <w:numPr>
          <w:ilvl w:val="0"/>
          <w:numId w:val="13"/>
        </w:numPr>
        <w:ind w:left="0" w:firstLine="709"/>
        <w:jc w:val="both"/>
        <w:rPr>
          <w:sz w:val="26"/>
          <w:szCs w:val="26"/>
        </w:rPr>
      </w:pPr>
      <w:r w:rsidRPr="009712E0">
        <w:rPr>
          <w:sz w:val="26"/>
          <w:szCs w:val="26"/>
        </w:rPr>
        <w:t>определяет состав судейской коллегии и порядок её работы;</w:t>
      </w:r>
    </w:p>
    <w:p w:rsidR="00786707" w:rsidRPr="009712E0" w:rsidRDefault="00786707" w:rsidP="009D4ED3">
      <w:pPr>
        <w:pStyle w:val="af2"/>
        <w:numPr>
          <w:ilvl w:val="0"/>
          <w:numId w:val="13"/>
        </w:numPr>
        <w:ind w:left="0" w:firstLine="709"/>
        <w:jc w:val="both"/>
        <w:rPr>
          <w:sz w:val="26"/>
          <w:szCs w:val="26"/>
        </w:rPr>
      </w:pPr>
      <w:r w:rsidRPr="009712E0">
        <w:rPr>
          <w:sz w:val="26"/>
          <w:szCs w:val="26"/>
        </w:rPr>
        <w:t>по результатам работы судейской коллегии подводит итоги Соревнований.</w:t>
      </w:r>
    </w:p>
    <w:p w:rsidR="00786707" w:rsidRPr="009712E0" w:rsidRDefault="00786707" w:rsidP="009D4ED3">
      <w:pPr>
        <w:pStyle w:val="af2"/>
        <w:ind w:left="0" w:firstLine="709"/>
        <w:jc w:val="both"/>
        <w:rPr>
          <w:sz w:val="26"/>
          <w:szCs w:val="26"/>
        </w:rPr>
      </w:pPr>
      <w:r w:rsidRPr="009712E0">
        <w:rPr>
          <w:b/>
          <w:i/>
          <w:sz w:val="26"/>
          <w:szCs w:val="26"/>
        </w:rPr>
        <w:t>Главный судья:</w:t>
      </w:r>
    </w:p>
    <w:p w:rsidR="00786707" w:rsidRPr="009712E0" w:rsidRDefault="00786707" w:rsidP="009D4ED3">
      <w:pPr>
        <w:pStyle w:val="af2"/>
        <w:numPr>
          <w:ilvl w:val="0"/>
          <w:numId w:val="20"/>
        </w:numPr>
        <w:ind w:left="0" w:firstLine="709"/>
        <w:jc w:val="both"/>
        <w:rPr>
          <w:sz w:val="26"/>
          <w:szCs w:val="26"/>
        </w:rPr>
      </w:pPr>
      <w:r w:rsidRPr="009712E0">
        <w:rPr>
          <w:sz w:val="26"/>
          <w:szCs w:val="26"/>
        </w:rPr>
        <w:t>следит за соблюдением правил проведения Соревнований;</w:t>
      </w:r>
    </w:p>
    <w:p w:rsidR="00786707" w:rsidRPr="009712E0" w:rsidRDefault="00786707" w:rsidP="009D4ED3">
      <w:pPr>
        <w:pStyle w:val="af2"/>
        <w:numPr>
          <w:ilvl w:val="0"/>
          <w:numId w:val="20"/>
        </w:numPr>
        <w:ind w:left="0" w:firstLine="709"/>
        <w:jc w:val="both"/>
        <w:rPr>
          <w:sz w:val="26"/>
          <w:szCs w:val="26"/>
        </w:rPr>
      </w:pPr>
      <w:r w:rsidRPr="009712E0">
        <w:rPr>
          <w:sz w:val="26"/>
          <w:szCs w:val="26"/>
        </w:rPr>
        <w:t>имеет решающий голос в случае возникновения спорных ситуаций между участниками и судьями.</w:t>
      </w:r>
    </w:p>
    <w:p w:rsidR="00786707" w:rsidRPr="009712E0" w:rsidRDefault="00786707" w:rsidP="009D4ED3">
      <w:pPr>
        <w:ind w:firstLine="709"/>
        <w:jc w:val="both"/>
        <w:rPr>
          <w:b/>
          <w:i/>
          <w:sz w:val="26"/>
          <w:szCs w:val="26"/>
        </w:rPr>
      </w:pPr>
      <w:r w:rsidRPr="009712E0">
        <w:rPr>
          <w:b/>
          <w:i/>
          <w:sz w:val="26"/>
          <w:szCs w:val="26"/>
        </w:rPr>
        <w:t>Судейская коллегия:</w:t>
      </w:r>
    </w:p>
    <w:p w:rsidR="00786707" w:rsidRPr="009712E0" w:rsidRDefault="00786707" w:rsidP="009D4ED3">
      <w:pPr>
        <w:pStyle w:val="af2"/>
        <w:numPr>
          <w:ilvl w:val="0"/>
          <w:numId w:val="21"/>
        </w:numPr>
        <w:ind w:left="0" w:firstLine="709"/>
        <w:jc w:val="both"/>
        <w:rPr>
          <w:sz w:val="26"/>
          <w:szCs w:val="26"/>
        </w:rPr>
      </w:pPr>
      <w:r w:rsidRPr="009712E0">
        <w:rPr>
          <w:sz w:val="26"/>
          <w:szCs w:val="26"/>
        </w:rPr>
        <w:t>проводит Соревнования;</w:t>
      </w:r>
    </w:p>
    <w:p w:rsidR="00786707" w:rsidRPr="009712E0" w:rsidRDefault="00786707" w:rsidP="009D4ED3">
      <w:pPr>
        <w:pStyle w:val="af2"/>
        <w:numPr>
          <w:ilvl w:val="0"/>
          <w:numId w:val="21"/>
        </w:numPr>
        <w:ind w:left="0" w:firstLine="709"/>
        <w:jc w:val="both"/>
        <w:rPr>
          <w:sz w:val="26"/>
          <w:szCs w:val="26"/>
        </w:rPr>
      </w:pPr>
      <w:r w:rsidRPr="009712E0">
        <w:rPr>
          <w:sz w:val="26"/>
          <w:szCs w:val="26"/>
        </w:rPr>
        <w:t>ведет протокол Соревнований;</w:t>
      </w:r>
    </w:p>
    <w:p w:rsidR="00786707" w:rsidRPr="009712E0" w:rsidRDefault="00786707" w:rsidP="009D4ED3">
      <w:pPr>
        <w:pStyle w:val="af2"/>
        <w:numPr>
          <w:ilvl w:val="0"/>
          <w:numId w:val="21"/>
        </w:numPr>
        <w:tabs>
          <w:tab w:val="left" w:pos="540"/>
        </w:tabs>
        <w:ind w:left="0" w:firstLine="709"/>
        <w:jc w:val="both"/>
        <w:rPr>
          <w:b/>
          <w:sz w:val="26"/>
          <w:szCs w:val="26"/>
        </w:rPr>
      </w:pPr>
      <w:r w:rsidRPr="009712E0">
        <w:rPr>
          <w:sz w:val="26"/>
          <w:szCs w:val="26"/>
        </w:rPr>
        <w:lastRenderedPageBreak/>
        <w:t>определяет победителей и призеров Соревнований.</w:t>
      </w:r>
    </w:p>
    <w:p w:rsidR="00786707" w:rsidRPr="009712E0" w:rsidRDefault="00786707" w:rsidP="009D4ED3">
      <w:pPr>
        <w:pStyle w:val="af2"/>
        <w:tabs>
          <w:tab w:val="left" w:pos="540"/>
        </w:tabs>
        <w:ind w:left="709"/>
        <w:jc w:val="both"/>
        <w:rPr>
          <w:b/>
          <w:sz w:val="26"/>
          <w:szCs w:val="26"/>
        </w:rPr>
      </w:pPr>
    </w:p>
    <w:p w:rsidR="00786707" w:rsidRPr="009712E0" w:rsidRDefault="00786707" w:rsidP="009D4ED3">
      <w:pPr>
        <w:pStyle w:val="af2"/>
        <w:numPr>
          <w:ilvl w:val="0"/>
          <w:numId w:val="37"/>
        </w:numPr>
        <w:ind w:left="0" w:firstLine="709"/>
        <w:jc w:val="both"/>
        <w:rPr>
          <w:b/>
          <w:sz w:val="26"/>
          <w:szCs w:val="26"/>
        </w:rPr>
      </w:pPr>
      <w:r w:rsidRPr="009712E0">
        <w:rPr>
          <w:b/>
          <w:sz w:val="26"/>
          <w:szCs w:val="26"/>
        </w:rPr>
        <w:t>Участники Соревнований</w:t>
      </w:r>
    </w:p>
    <w:p w:rsidR="00786707" w:rsidRPr="009712E0" w:rsidRDefault="00786707" w:rsidP="009D4ED3">
      <w:pPr>
        <w:pStyle w:val="af2"/>
        <w:numPr>
          <w:ilvl w:val="1"/>
          <w:numId w:val="37"/>
        </w:numPr>
        <w:ind w:left="0" w:firstLine="709"/>
        <w:jc w:val="both"/>
        <w:rPr>
          <w:sz w:val="26"/>
          <w:szCs w:val="26"/>
        </w:rPr>
      </w:pPr>
      <w:r w:rsidRPr="009712E0">
        <w:rPr>
          <w:bCs/>
          <w:sz w:val="26"/>
          <w:szCs w:val="26"/>
        </w:rPr>
        <w:t>К участию в Соревнованиях приглашаются обучающиеся общеобразовательных организаций, учреждений дополнительного образования, профессиональных образовательных организаций города Ярославл</w:t>
      </w:r>
      <w:r>
        <w:rPr>
          <w:bCs/>
          <w:sz w:val="26"/>
          <w:szCs w:val="26"/>
        </w:rPr>
        <w:t>я.</w:t>
      </w:r>
    </w:p>
    <w:p w:rsidR="00786707" w:rsidRPr="009712E0" w:rsidRDefault="00786707" w:rsidP="009D4ED3">
      <w:pPr>
        <w:pStyle w:val="af2"/>
        <w:numPr>
          <w:ilvl w:val="1"/>
          <w:numId w:val="37"/>
        </w:numPr>
        <w:ind w:left="0" w:firstLine="709"/>
        <w:jc w:val="both"/>
        <w:rPr>
          <w:sz w:val="26"/>
          <w:szCs w:val="26"/>
        </w:rPr>
      </w:pPr>
      <w:r w:rsidRPr="009712E0">
        <w:rPr>
          <w:sz w:val="26"/>
          <w:szCs w:val="26"/>
        </w:rPr>
        <w:t>Соревнования предполагают индивидуальное участие и проводятся для обучающихся от 10 до 1</w:t>
      </w:r>
      <w:r>
        <w:rPr>
          <w:sz w:val="26"/>
          <w:szCs w:val="26"/>
        </w:rPr>
        <w:t>7</w:t>
      </w:r>
      <w:r w:rsidRPr="009712E0">
        <w:rPr>
          <w:sz w:val="26"/>
          <w:szCs w:val="26"/>
        </w:rPr>
        <w:t xml:space="preserve"> лет (включительно) в трех возрастных категориях:</w:t>
      </w:r>
    </w:p>
    <w:p w:rsidR="00786707" w:rsidRPr="009712E0" w:rsidRDefault="00786707" w:rsidP="009D4ED3">
      <w:pPr>
        <w:pStyle w:val="af2"/>
        <w:numPr>
          <w:ilvl w:val="0"/>
          <w:numId w:val="22"/>
        </w:numPr>
        <w:ind w:left="0" w:firstLine="709"/>
        <w:jc w:val="both"/>
        <w:rPr>
          <w:sz w:val="26"/>
          <w:szCs w:val="26"/>
        </w:rPr>
      </w:pPr>
      <w:r w:rsidRPr="009712E0">
        <w:rPr>
          <w:sz w:val="26"/>
          <w:szCs w:val="26"/>
        </w:rPr>
        <w:t>первая возрастная категория: 10 - 12 лет;</w:t>
      </w:r>
    </w:p>
    <w:p w:rsidR="00786707" w:rsidRPr="009712E0" w:rsidRDefault="00786707" w:rsidP="009D4ED3">
      <w:pPr>
        <w:pStyle w:val="af2"/>
        <w:numPr>
          <w:ilvl w:val="0"/>
          <w:numId w:val="22"/>
        </w:numPr>
        <w:ind w:left="0" w:firstLine="709"/>
        <w:jc w:val="both"/>
        <w:rPr>
          <w:sz w:val="26"/>
          <w:szCs w:val="26"/>
        </w:rPr>
      </w:pPr>
      <w:r w:rsidRPr="009712E0">
        <w:rPr>
          <w:sz w:val="26"/>
          <w:szCs w:val="26"/>
        </w:rPr>
        <w:t>вторая возрастная категория: 13 - 15 лет;</w:t>
      </w:r>
    </w:p>
    <w:p w:rsidR="00786707" w:rsidRDefault="00786707" w:rsidP="009D4ED3">
      <w:pPr>
        <w:pStyle w:val="af2"/>
        <w:numPr>
          <w:ilvl w:val="0"/>
          <w:numId w:val="22"/>
        </w:numPr>
        <w:ind w:left="0" w:firstLine="709"/>
        <w:jc w:val="both"/>
        <w:rPr>
          <w:sz w:val="26"/>
          <w:szCs w:val="26"/>
        </w:rPr>
      </w:pPr>
      <w:r w:rsidRPr="009712E0">
        <w:rPr>
          <w:sz w:val="26"/>
          <w:szCs w:val="26"/>
        </w:rPr>
        <w:t>третья возрастная категория: 16</w:t>
      </w:r>
      <w:r>
        <w:rPr>
          <w:sz w:val="26"/>
          <w:szCs w:val="26"/>
        </w:rPr>
        <w:t xml:space="preserve"> -</w:t>
      </w:r>
      <w:r w:rsidRPr="009712E0">
        <w:rPr>
          <w:sz w:val="26"/>
          <w:szCs w:val="26"/>
        </w:rPr>
        <w:t xml:space="preserve"> 1</w:t>
      </w:r>
      <w:r>
        <w:rPr>
          <w:sz w:val="26"/>
          <w:szCs w:val="26"/>
        </w:rPr>
        <w:t>7</w:t>
      </w:r>
      <w:r w:rsidRPr="009712E0">
        <w:rPr>
          <w:sz w:val="26"/>
          <w:szCs w:val="26"/>
        </w:rPr>
        <w:t xml:space="preserve"> лет.</w:t>
      </w:r>
    </w:p>
    <w:p w:rsidR="00786707" w:rsidRPr="009712E0" w:rsidRDefault="00786707" w:rsidP="009D4ED3">
      <w:pPr>
        <w:pStyle w:val="af2"/>
        <w:ind w:left="709"/>
        <w:jc w:val="both"/>
        <w:rPr>
          <w:sz w:val="26"/>
          <w:szCs w:val="26"/>
        </w:rPr>
      </w:pPr>
    </w:p>
    <w:p w:rsidR="00786707" w:rsidRPr="009712E0" w:rsidRDefault="00786707" w:rsidP="009D4ED3">
      <w:pPr>
        <w:pStyle w:val="af2"/>
        <w:numPr>
          <w:ilvl w:val="0"/>
          <w:numId w:val="37"/>
        </w:numPr>
        <w:ind w:left="0" w:firstLine="709"/>
        <w:jc w:val="both"/>
        <w:rPr>
          <w:b/>
          <w:sz w:val="26"/>
          <w:szCs w:val="26"/>
        </w:rPr>
      </w:pPr>
      <w:r w:rsidRPr="009712E0">
        <w:rPr>
          <w:b/>
          <w:sz w:val="26"/>
          <w:szCs w:val="26"/>
        </w:rPr>
        <w:t xml:space="preserve">Сроки, условия и порядок проведения </w:t>
      </w:r>
      <w:r>
        <w:rPr>
          <w:b/>
          <w:sz w:val="26"/>
          <w:szCs w:val="26"/>
        </w:rPr>
        <w:t>Соревнований</w:t>
      </w:r>
      <w:r w:rsidRPr="009712E0">
        <w:rPr>
          <w:b/>
          <w:sz w:val="26"/>
          <w:szCs w:val="26"/>
        </w:rPr>
        <w:t>:</w:t>
      </w:r>
    </w:p>
    <w:p w:rsidR="00786707" w:rsidRPr="009712E0" w:rsidRDefault="00786707" w:rsidP="009D4ED3">
      <w:pPr>
        <w:pStyle w:val="af2"/>
        <w:numPr>
          <w:ilvl w:val="1"/>
          <w:numId w:val="36"/>
        </w:numPr>
        <w:ind w:left="0" w:firstLine="709"/>
        <w:jc w:val="both"/>
        <w:rPr>
          <w:sz w:val="26"/>
          <w:szCs w:val="26"/>
        </w:rPr>
      </w:pPr>
      <w:r w:rsidRPr="009712E0">
        <w:rPr>
          <w:sz w:val="26"/>
          <w:szCs w:val="26"/>
        </w:rPr>
        <w:t xml:space="preserve">Соревнования проводятся </w:t>
      </w:r>
      <w:r w:rsidR="00D14832">
        <w:rPr>
          <w:sz w:val="26"/>
          <w:szCs w:val="26"/>
        </w:rPr>
        <w:t>3 декабря</w:t>
      </w:r>
      <w:r w:rsidRPr="009712E0">
        <w:rPr>
          <w:sz w:val="26"/>
          <w:szCs w:val="26"/>
        </w:rPr>
        <w:t xml:space="preserve"> 2023 </w:t>
      </w:r>
      <w:r>
        <w:rPr>
          <w:sz w:val="26"/>
          <w:szCs w:val="26"/>
        </w:rPr>
        <w:t xml:space="preserve">года </w:t>
      </w:r>
      <w:r w:rsidRPr="009712E0">
        <w:rPr>
          <w:sz w:val="26"/>
          <w:szCs w:val="26"/>
        </w:rPr>
        <w:t>в очно</w:t>
      </w:r>
      <w:r>
        <w:rPr>
          <w:sz w:val="26"/>
          <w:szCs w:val="26"/>
        </w:rPr>
        <w:t>м</w:t>
      </w:r>
      <w:r w:rsidRPr="009712E0">
        <w:rPr>
          <w:sz w:val="26"/>
          <w:szCs w:val="26"/>
        </w:rPr>
        <w:t xml:space="preserve"> форм</w:t>
      </w:r>
      <w:r>
        <w:rPr>
          <w:sz w:val="26"/>
          <w:szCs w:val="26"/>
        </w:rPr>
        <w:t xml:space="preserve">ате </w:t>
      </w:r>
      <w:r w:rsidRPr="009712E0">
        <w:rPr>
          <w:sz w:val="26"/>
          <w:szCs w:val="26"/>
        </w:rPr>
        <w:t>на базе МОУ ДО «ГЦ</w:t>
      </w:r>
      <w:r>
        <w:rPr>
          <w:sz w:val="26"/>
          <w:szCs w:val="26"/>
        </w:rPr>
        <w:t>Т</w:t>
      </w:r>
      <w:r w:rsidRPr="009712E0">
        <w:rPr>
          <w:sz w:val="26"/>
          <w:szCs w:val="26"/>
        </w:rPr>
        <w:t>Т» по адресу: г. Ярославль, пр-т Ленина, 11А.</w:t>
      </w:r>
    </w:p>
    <w:p w:rsidR="00786707" w:rsidRPr="009712E0" w:rsidRDefault="00786707" w:rsidP="009D4ED3">
      <w:pPr>
        <w:pStyle w:val="af2"/>
        <w:ind w:left="0" w:firstLine="709"/>
        <w:jc w:val="both"/>
        <w:rPr>
          <w:sz w:val="26"/>
          <w:szCs w:val="26"/>
          <w:highlight w:val="yellow"/>
        </w:rPr>
      </w:pPr>
      <w:r w:rsidRPr="009712E0">
        <w:rPr>
          <w:sz w:val="26"/>
          <w:szCs w:val="26"/>
        </w:rPr>
        <w:t>Соревнования будут проводит</w:t>
      </w:r>
      <w:r w:rsidR="00D61EFD">
        <w:rPr>
          <w:sz w:val="26"/>
          <w:szCs w:val="26"/>
        </w:rPr>
        <w:t>ь</w:t>
      </w:r>
      <w:r w:rsidRPr="009712E0">
        <w:rPr>
          <w:sz w:val="26"/>
          <w:szCs w:val="26"/>
        </w:rPr>
        <w:t xml:space="preserve">ся по регламенту согласно программе мероприятия, которая будет </w:t>
      </w:r>
      <w:r>
        <w:rPr>
          <w:sz w:val="26"/>
          <w:szCs w:val="26"/>
        </w:rPr>
        <w:t>опубликована</w:t>
      </w:r>
      <w:r w:rsidRPr="009712E0">
        <w:rPr>
          <w:sz w:val="26"/>
          <w:szCs w:val="26"/>
        </w:rPr>
        <w:t xml:space="preserve"> на </w:t>
      </w:r>
      <w:r>
        <w:rPr>
          <w:sz w:val="26"/>
          <w:szCs w:val="26"/>
        </w:rPr>
        <w:t xml:space="preserve">официальном </w:t>
      </w:r>
      <w:r w:rsidRPr="009712E0">
        <w:rPr>
          <w:sz w:val="26"/>
          <w:szCs w:val="26"/>
        </w:rPr>
        <w:t>сайте Организатора (</w:t>
      </w:r>
      <w:hyperlink r:id="rId43" w:history="1">
        <w:r w:rsidRPr="009712E0">
          <w:rPr>
            <w:rStyle w:val="-"/>
            <w:sz w:val="26"/>
            <w:szCs w:val="26"/>
          </w:rPr>
          <w:t>https://yargcdutt.edu.yar.ru</w:t>
        </w:r>
      </w:hyperlink>
      <w:r w:rsidRPr="009712E0">
        <w:rPr>
          <w:sz w:val="26"/>
          <w:szCs w:val="26"/>
        </w:rPr>
        <w:t>) в разделе «</w:t>
      </w:r>
      <w:r w:rsidRPr="009712E0">
        <w:rPr>
          <w:sz w:val="26"/>
          <w:szCs w:val="26"/>
          <w:lang w:val="en-US"/>
        </w:rPr>
        <w:t>XI</w:t>
      </w:r>
      <w:r w:rsidRPr="009712E0">
        <w:rPr>
          <w:sz w:val="26"/>
          <w:szCs w:val="26"/>
        </w:rPr>
        <w:t xml:space="preserve"> городские дни науки и техники» не позднее 2</w:t>
      </w:r>
      <w:r w:rsidR="00D61EFD">
        <w:rPr>
          <w:sz w:val="26"/>
          <w:szCs w:val="26"/>
        </w:rPr>
        <w:t>9</w:t>
      </w:r>
      <w:r w:rsidRPr="009712E0">
        <w:rPr>
          <w:sz w:val="26"/>
          <w:szCs w:val="26"/>
        </w:rPr>
        <w:t xml:space="preserve"> ноября 2023 года.</w:t>
      </w:r>
    </w:p>
    <w:p w:rsidR="00786707" w:rsidRPr="00D14832" w:rsidRDefault="00786707" w:rsidP="009D4ED3">
      <w:pPr>
        <w:pStyle w:val="af2"/>
        <w:numPr>
          <w:ilvl w:val="1"/>
          <w:numId w:val="36"/>
        </w:numPr>
        <w:ind w:left="0" w:firstLine="709"/>
        <w:jc w:val="both"/>
        <w:rPr>
          <w:sz w:val="26"/>
          <w:szCs w:val="26"/>
        </w:rPr>
      </w:pPr>
      <w:r w:rsidRPr="00D14832">
        <w:rPr>
          <w:sz w:val="26"/>
          <w:szCs w:val="26"/>
        </w:rPr>
        <w:t xml:space="preserve">Заявки на участие в Соревнованиях принимаются до </w:t>
      </w:r>
      <w:r w:rsidR="00D14832" w:rsidRPr="00D14832">
        <w:rPr>
          <w:sz w:val="26"/>
          <w:szCs w:val="26"/>
        </w:rPr>
        <w:t>27</w:t>
      </w:r>
      <w:r w:rsidRPr="00D14832">
        <w:rPr>
          <w:sz w:val="26"/>
          <w:szCs w:val="26"/>
        </w:rPr>
        <w:t xml:space="preserve"> ноября 2023 года включительно через электронную регистрацию по ссылке: </w:t>
      </w:r>
      <w:hyperlink r:id="rId44" w:history="1">
        <w:r w:rsidR="00D14832" w:rsidRPr="00D14832">
          <w:rPr>
            <w:rStyle w:val="ad"/>
            <w:sz w:val="24"/>
            <w:szCs w:val="24"/>
          </w:rPr>
          <w:t>https://forms.yandex.ru/u/651fd2ca5d2a06411197b974/</w:t>
        </w:r>
      </w:hyperlink>
      <w:r w:rsidR="00D14832" w:rsidRPr="00D14832">
        <w:rPr>
          <w:rStyle w:val="ad"/>
          <w:color w:val="auto"/>
          <w:sz w:val="24"/>
          <w:szCs w:val="24"/>
          <w:u w:val="none"/>
        </w:rPr>
        <w:t>.</w:t>
      </w:r>
    </w:p>
    <w:p w:rsidR="00786707" w:rsidRPr="009712E0" w:rsidRDefault="00786707" w:rsidP="009D4ED3">
      <w:pPr>
        <w:pStyle w:val="af2"/>
        <w:numPr>
          <w:ilvl w:val="1"/>
          <w:numId w:val="36"/>
        </w:numPr>
        <w:ind w:left="0" w:firstLine="709"/>
        <w:jc w:val="both"/>
        <w:rPr>
          <w:sz w:val="26"/>
          <w:szCs w:val="26"/>
        </w:rPr>
      </w:pPr>
      <w:r w:rsidRPr="009712E0">
        <w:rPr>
          <w:sz w:val="26"/>
          <w:szCs w:val="26"/>
        </w:rPr>
        <w:t>Заявки принимаются только от образовательных организаций (квота от каждого образовательного учреждения – не более 2</w:t>
      </w:r>
      <w:r>
        <w:rPr>
          <w:sz w:val="26"/>
          <w:szCs w:val="26"/>
        </w:rPr>
        <w:t>-</w:t>
      </w:r>
      <w:r w:rsidRPr="009712E0">
        <w:rPr>
          <w:sz w:val="26"/>
          <w:szCs w:val="26"/>
        </w:rPr>
        <w:t>х участнико</w:t>
      </w:r>
      <w:r>
        <w:rPr>
          <w:sz w:val="26"/>
          <w:szCs w:val="26"/>
        </w:rPr>
        <w:t>в в каждой возрастной категории</w:t>
      </w:r>
      <w:r w:rsidRPr="009712E0">
        <w:rPr>
          <w:sz w:val="26"/>
          <w:szCs w:val="26"/>
        </w:rPr>
        <w:t>)</w:t>
      </w:r>
      <w:r>
        <w:rPr>
          <w:sz w:val="26"/>
          <w:szCs w:val="26"/>
        </w:rPr>
        <w:t>.</w:t>
      </w:r>
    </w:p>
    <w:p w:rsidR="00786707" w:rsidRDefault="00786707" w:rsidP="009D4ED3">
      <w:pPr>
        <w:pStyle w:val="af2"/>
        <w:numPr>
          <w:ilvl w:val="1"/>
          <w:numId w:val="36"/>
        </w:numPr>
        <w:ind w:left="0" w:firstLine="709"/>
        <w:jc w:val="both"/>
        <w:rPr>
          <w:sz w:val="26"/>
          <w:szCs w:val="26"/>
        </w:rPr>
      </w:pPr>
      <w:r w:rsidRPr="009712E0">
        <w:rPr>
          <w:sz w:val="26"/>
          <w:szCs w:val="26"/>
        </w:rPr>
        <w:t>Организатор оставляет за собой право заблаговременно остановить приём заявок.</w:t>
      </w:r>
    </w:p>
    <w:p w:rsidR="00786707" w:rsidRPr="00786707" w:rsidRDefault="00786707" w:rsidP="009D4ED3">
      <w:pPr>
        <w:pStyle w:val="af2"/>
        <w:numPr>
          <w:ilvl w:val="1"/>
          <w:numId w:val="36"/>
        </w:numPr>
        <w:tabs>
          <w:tab w:val="left" w:pos="1276"/>
        </w:tabs>
        <w:ind w:left="0" w:firstLine="709"/>
        <w:jc w:val="both"/>
        <w:rPr>
          <w:sz w:val="26"/>
          <w:szCs w:val="26"/>
        </w:rPr>
      </w:pPr>
      <w:r w:rsidRPr="007C60F6">
        <w:rPr>
          <w:sz w:val="26"/>
          <w:szCs w:val="26"/>
        </w:rPr>
        <w:t>Согласие на обработку персональных данных является неотъемлемой частью заявки. Скан согласия необходимо отправить на адрес эл</w:t>
      </w:r>
      <w:r>
        <w:rPr>
          <w:sz w:val="26"/>
          <w:szCs w:val="26"/>
        </w:rPr>
        <w:t xml:space="preserve">ектронной </w:t>
      </w:r>
      <w:r w:rsidRPr="007C60F6">
        <w:rPr>
          <w:sz w:val="26"/>
          <w:szCs w:val="26"/>
        </w:rPr>
        <w:t>почты</w:t>
      </w:r>
      <w:r>
        <w:rPr>
          <w:sz w:val="26"/>
          <w:szCs w:val="26"/>
        </w:rPr>
        <w:t xml:space="preserve"> Организатора </w:t>
      </w:r>
      <w:hyperlink r:id="rId45" w:history="1">
        <w:r w:rsidRPr="00031AD9">
          <w:rPr>
            <w:rStyle w:val="-"/>
            <w:sz w:val="26"/>
            <w:szCs w:val="26"/>
          </w:rPr>
          <w:t>centrtehtvor@yandex.ru</w:t>
        </w:r>
      </w:hyperlink>
      <w:r>
        <w:t xml:space="preserve"> </w:t>
      </w:r>
      <w:r w:rsidRPr="00786707">
        <w:rPr>
          <w:rStyle w:val="-"/>
          <w:color w:val="auto"/>
          <w:sz w:val="26"/>
          <w:szCs w:val="26"/>
          <w:u w:val="none"/>
        </w:rPr>
        <w:t>до 2</w:t>
      </w:r>
      <w:r w:rsidR="00D61EFD">
        <w:rPr>
          <w:rStyle w:val="-"/>
          <w:color w:val="auto"/>
          <w:sz w:val="26"/>
          <w:szCs w:val="26"/>
          <w:u w:val="none"/>
        </w:rPr>
        <w:t>7</w:t>
      </w:r>
      <w:r w:rsidRPr="00786707">
        <w:rPr>
          <w:rStyle w:val="-"/>
          <w:color w:val="auto"/>
          <w:sz w:val="26"/>
          <w:szCs w:val="26"/>
          <w:u w:val="none"/>
        </w:rPr>
        <w:t xml:space="preserve"> ноября 2023 года или принести в день проведения Соревнований.</w:t>
      </w:r>
    </w:p>
    <w:p w:rsidR="00786707" w:rsidRPr="009712E0" w:rsidRDefault="00786707" w:rsidP="009D4ED3">
      <w:pPr>
        <w:pStyle w:val="af2"/>
        <w:numPr>
          <w:ilvl w:val="1"/>
          <w:numId w:val="36"/>
        </w:numPr>
        <w:ind w:left="0" w:firstLine="709"/>
        <w:jc w:val="both"/>
        <w:rPr>
          <w:sz w:val="26"/>
          <w:szCs w:val="26"/>
        </w:rPr>
      </w:pPr>
      <w:r w:rsidRPr="009712E0">
        <w:rPr>
          <w:sz w:val="26"/>
          <w:szCs w:val="26"/>
        </w:rPr>
        <w:t xml:space="preserve">Конкурсные задания </w:t>
      </w:r>
      <w:r>
        <w:rPr>
          <w:sz w:val="26"/>
          <w:szCs w:val="26"/>
        </w:rPr>
        <w:t xml:space="preserve">состоят из задач </w:t>
      </w:r>
      <w:r w:rsidRPr="009712E0">
        <w:rPr>
          <w:sz w:val="26"/>
          <w:szCs w:val="26"/>
        </w:rPr>
        <w:t xml:space="preserve">разного уровня сложности и имеют различные баллы, для их выполнения требуются знания основных операций в офисных продуктах компании </w:t>
      </w:r>
      <w:r w:rsidRPr="009712E0">
        <w:rPr>
          <w:sz w:val="26"/>
          <w:szCs w:val="26"/>
          <w:lang w:val="en-US"/>
        </w:rPr>
        <w:t>Microsoft</w:t>
      </w:r>
      <w:r w:rsidRPr="009712E0">
        <w:rPr>
          <w:sz w:val="26"/>
          <w:szCs w:val="26"/>
        </w:rPr>
        <w:t>.</w:t>
      </w:r>
    </w:p>
    <w:p w:rsidR="00786707" w:rsidRPr="009712E0" w:rsidRDefault="00786707" w:rsidP="009D4ED3">
      <w:pPr>
        <w:pStyle w:val="af2"/>
        <w:numPr>
          <w:ilvl w:val="1"/>
          <w:numId w:val="36"/>
        </w:numPr>
        <w:ind w:left="0" w:firstLine="709"/>
        <w:jc w:val="both"/>
        <w:rPr>
          <w:sz w:val="26"/>
          <w:szCs w:val="26"/>
        </w:rPr>
      </w:pPr>
      <w:r w:rsidRPr="009712E0">
        <w:rPr>
          <w:color w:val="000000"/>
          <w:sz w:val="26"/>
          <w:szCs w:val="26"/>
          <w:shd w:val="clear" w:color="auto" w:fill="FFFFFF"/>
        </w:rPr>
        <w:t>Участники Соревнований выполняют задания по 3 направлениям:</w:t>
      </w:r>
    </w:p>
    <w:p w:rsidR="00786707" w:rsidRPr="009712E0" w:rsidRDefault="00786707" w:rsidP="009D4ED3">
      <w:pPr>
        <w:pStyle w:val="af2"/>
        <w:ind w:left="0" w:firstLine="709"/>
        <w:jc w:val="both"/>
        <w:rPr>
          <w:color w:val="000000"/>
          <w:sz w:val="26"/>
          <w:szCs w:val="26"/>
          <w:shd w:val="clear" w:color="auto" w:fill="FFFFFF"/>
        </w:rPr>
      </w:pPr>
      <w:r>
        <w:rPr>
          <w:color w:val="000000"/>
          <w:sz w:val="26"/>
          <w:szCs w:val="26"/>
          <w:shd w:val="clear" w:color="auto" w:fill="FFFFFF"/>
        </w:rPr>
        <w:t xml:space="preserve">- работа в </w:t>
      </w:r>
      <w:r w:rsidRPr="009712E0">
        <w:rPr>
          <w:color w:val="000000"/>
          <w:sz w:val="26"/>
          <w:szCs w:val="26"/>
          <w:shd w:val="clear" w:color="auto" w:fill="FFFFFF"/>
          <w:lang w:val="en-US"/>
        </w:rPr>
        <w:t>Microsoft</w:t>
      </w:r>
      <w:r w:rsidRPr="009712E0">
        <w:rPr>
          <w:color w:val="000000"/>
          <w:sz w:val="26"/>
          <w:szCs w:val="26"/>
          <w:shd w:val="clear" w:color="auto" w:fill="FFFFFF"/>
        </w:rPr>
        <w:t xml:space="preserve"> </w:t>
      </w:r>
      <w:r w:rsidRPr="009712E0">
        <w:rPr>
          <w:color w:val="000000"/>
          <w:sz w:val="26"/>
          <w:szCs w:val="26"/>
          <w:shd w:val="clear" w:color="auto" w:fill="FFFFFF"/>
          <w:lang w:val="en-US"/>
        </w:rPr>
        <w:t>Word</w:t>
      </w:r>
      <w:r w:rsidRPr="009712E0">
        <w:rPr>
          <w:color w:val="000000"/>
          <w:sz w:val="26"/>
          <w:szCs w:val="26"/>
          <w:shd w:val="clear" w:color="auto" w:fill="FFFFFF"/>
        </w:rPr>
        <w:t xml:space="preserve"> – возрастная категория 10-12 лет;</w:t>
      </w:r>
    </w:p>
    <w:p w:rsidR="00786707" w:rsidRPr="009712E0" w:rsidRDefault="00786707" w:rsidP="009D4ED3">
      <w:pPr>
        <w:pStyle w:val="af2"/>
        <w:ind w:left="0" w:firstLine="709"/>
        <w:jc w:val="both"/>
        <w:rPr>
          <w:color w:val="000000"/>
          <w:sz w:val="26"/>
          <w:szCs w:val="26"/>
          <w:shd w:val="clear" w:color="auto" w:fill="FFFFFF"/>
        </w:rPr>
      </w:pPr>
      <w:r>
        <w:rPr>
          <w:color w:val="000000"/>
          <w:sz w:val="26"/>
          <w:szCs w:val="26"/>
          <w:shd w:val="clear" w:color="auto" w:fill="FFFFFF"/>
        </w:rPr>
        <w:t xml:space="preserve">- работа в </w:t>
      </w:r>
      <w:r w:rsidRPr="009712E0">
        <w:rPr>
          <w:color w:val="000000"/>
          <w:sz w:val="26"/>
          <w:szCs w:val="26"/>
          <w:shd w:val="clear" w:color="auto" w:fill="FFFFFF"/>
          <w:lang w:val="en-US"/>
        </w:rPr>
        <w:t>Microsoft</w:t>
      </w:r>
      <w:r w:rsidRPr="009712E0">
        <w:rPr>
          <w:color w:val="000000"/>
          <w:sz w:val="26"/>
          <w:szCs w:val="26"/>
          <w:shd w:val="clear" w:color="auto" w:fill="FFFFFF"/>
        </w:rPr>
        <w:t xml:space="preserve"> </w:t>
      </w:r>
      <w:r w:rsidRPr="009712E0">
        <w:rPr>
          <w:color w:val="000000"/>
          <w:sz w:val="26"/>
          <w:szCs w:val="26"/>
          <w:shd w:val="clear" w:color="auto" w:fill="FFFFFF"/>
          <w:lang w:val="en-US"/>
        </w:rPr>
        <w:t>PowerPoint</w:t>
      </w:r>
      <w:r w:rsidRPr="009712E0">
        <w:rPr>
          <w:color w:val="000000"/>
          <w:sz w:val="26"/>
          <w:szCs w:val="26"/>
          <w:shd w:val="clear" w:color="auto" w:fill="FFFFFF"/>
        </w:rPr>
        <w:t xml:space="preserve"> – возрастная категория 13-15 лет;</w:t>
      </w:r>
    </w:p>
    <w:p w:rsidR="00786707" w:rsidRPr="009712E0" w:rsidRDefault="00786707" w:rsidP="009D4ED3">
      <w:pPr>
        <w:pStyle w:val="af2"/>
        <w:ind w:left="0" w:firstLine="709"/>
        <w:jc w:val="both"/>
        <w:rPr>
          <w:color w:val="000000"/>
          <w:sz w:val="26"/>
          <w:szCs w:val="26"/>
        </w:rPr>
      </w:pPr>
      <w:r>
        <w:rPr>
          <w:color w:val="000000"/>
          <w:sz w:val="26"/>
          <w:szCs w:val="26"/>
        </w:rPr>
        <w:t xml:space="preserve">- работа в </w:t>
      </w:r>
      <w:r w:rsidRPr="009712E0">
        <w:rPr>
          <w:color w:val="000000"/>
          <w:sz w:val="26"/>
          <w:szCs w:val="26"/>
          <w:lang w:val="en-US"/>
        </w:rPr>
        <w:t>Microsoft</w:t>
      </w:r>
      <w:r w:rsidRPr="009712E0">
        <w:rPr>
          <w:color w:val="000000"/>
          <w:sz w:val="26"/>
          <w:szCs w:val="26"/>
        </w:rPr>
        <w:t xml:space="preserve"> </w:t>
      </w:r>
      <w:r w:rsidRPr="009712E0">
        <w:rPr>
          <w:color w:val="000000"/>
          <w:sz w:val="26"/>
          <w:szCs w:val="26"/>
          <w:lang w:val="en-US"/>
        </w:rPr>
        <w:t>Ex</w:t>
      </w:r>
      <w:r>
        <w:rPr>
          <w:color w:val="000000"/>
          <w:sz w:val="26"/>
          <w:szCs w:val="26"/>
        </w:rPr>
        <w:t>с</w:t>
      </w:r>
      <w:r w:rsidRPr="009712E0">
        <w:rPr>
          <w:color w:val="000000"/>
          <w:sz w:val="26"/>
          <w:szCs w:val="26"/>
          <w:lang w:val="en-US"/>
        </w:rPr>
        <w:t>el</w:t>
      </w:r>
      <w:r w:rsidRPr="009712E0">
        <w:rPr>
          <w:color w:val="000000"/>
          <w:sz w:val="26"/>
          <w:szCs w:val="26"/>
        </w:rPr>
        <w:t xml:space="preserve"> </w:t>
      </w:r>
      <w:r w:rsidRPr="009712E0">
        <w:rPr>
          <w:color w:val="000000"/>
          <w:sz w:val="26"/>
          <w:szCs w:val="26"/>
          <w:shd w:val="clear" w:color="auto" w:fill="FFFFFF"/>
        </w:rPr>
        <w:t>– возрастная категория 16-1</w:t>
      </w:r>
      <w:r>
        <w:rPr>
          <w:color w:val="000000"/>
          <w:sz w:val="26"/>
          <w:szCs w:val="26"/>
          <w:shd w:val="clear" w:color="auto" w:fill="FFFFFF"/>
        </w:rPr>
        <w:t>7</w:t>
      </w:r>
      <w:r w:rsidRPr="009712E0">
        <w:rPr>
          <w:color w:val="000000"/>
          <w:sz w:val="26"/>
          <w:szCs w:val="26"/>
          <w:shd w:val="clear" w:color="auto" w:fill="FFFFFF"/>
        </w:rPr>
        <w:t xml:space="preserve"> лет.</w:t>
      </w:r>
    </w:p>
    <w:p w:rsidR="00786707" w:rsidRPr="009712E0" w:rsidRDefault="00786707" w:rsidP="009D4ED3">
      <w:pPr>
        <w:pStyle w:val="af2"/>
        <w:numPr>
          <w:ilvl w:val="1"/>
          <w:numId w:val="36"/>
        </w:numPr>
        <w:ind w:left="0" w:firstLine="709"/>
        <w:jc w:val="both"/>
        <w:rPr>
          <w:sz w:val="26"/>
          <w:szCs w:val="26"/>
        </w:rPr>
      </w:pPr>
      <w:r w:rsidRPr="009712E0">
        <w:rPr>
          <w:sz w:val="26"/>
          <w:szCs w:val="26"/>
        </w:rPr>
        <w:t>Участники получают все конкурсные задания единовременно, могут пропускать задания и приступать к новому, не закончив предыдущее.</w:t>
      </w:r>
      <w:r>
        <w:rPr>
          <w:sz w:val="26"/>
          <w:szCs w:val="26"/>
        </w:rPr>
        <w:t xml:space="preserve"> Не выполненное задание можно будет сделать позже, вернувшись к нему.</w:t>
      </w:r>
    </w:p>
    <w:p w:rsidR="00786707" w:rsidRPr="009712E0" w:rsidRDefault="00786707" w:rsidP="009D4ED3">
      <w:pPr>
        <w:pStyle w:val="af2"/>
        <w:numPr>
          <w:ilvl w:val="1"/>
          <w:numId w:val="36"/>
        </w:numPr>
        <w:ind w:left="0" w:firstLine="709"/>
        <w:jc w:val="both"/>
        <w:rPr>
          <w:sz w:val="26"/>
          <w:szCs w:val="26"/>
        </w:rPr>
      </w:pPr>
      <w:r w:rsidRPr="009712E0">
        <w:rPr>
          <w:sz w:val="26"/>
          <w:szCs w:val="26"/>
        </w:rPr>
        <w:t>Судейская коллегия оценивает работу участников по истечении всего времени, отведенного на выполнение конкурсных заданий.</w:t>
      </w:r>
    </w:p>
    <w:p w:rsidR="00786707" w:rsidRPr="009712E0" w:rsidRDefault="00786707" w:rsidP="009D4ED3">
      <w:pPr>
        <w:pStyle w:val="af2"/>
        <w:numPr>
          <w:ilvl w:val="1"/>
          <w:numId w:val="36"/>
        </w:numPr>
        <w:ind w:left="0" w:firstLine="709"/>
        <w:jc w:val="both"/>
        <w:rPr>
          <w:sz w:val="26"/>
          <w:szCs w:val="26"/>
        </w:rPr>
      </w:pPr>
      <w:r w:rsidRPr="009712E0">
        <w:rPr>
          <w:sz w:val="26"/>
          <w:szCs w:val="26"/>
        </w:rPr>
        <w:t>Организаторы Соревнований предоставляют ПК</w:t>
      </w:r>
      <w:r>
        <w:rPr>
          <w:sz w:val="26"/>
          <w:szCs w:val="26"/>
        </w:rPr>
        <w:t xml:space="preserve"> (персональный компьютер)</w:t>
      </w:r>
      <w:r w:rsidRPr="009712E0">
        <w:rPr>
          <w:sz w:val="26"/>
          <w:szCs w:val="26"/>
        </w:rPr>
        <w:t xml:space="preserve"> или ноутбук с </w:t>
      </w:r>
      <w:r>
        <w:rPr>
          <w:sz w:val="26"/>
          <w:szCs w:val="26"/>
        </w:rPr>
        <w:t>предустановленным</w:t>
      </w:r>
      <w:r w:rsidRPr="009712E0">
        <w:rPr>
          <w:sz w:val="26"/>
          <w:szCs w:val="26"/>
        </w:rPr>
        <w:t xml:space="preserve"> программным обеспечением.</w:t>
      </w:r>
    </w:p>
    <w:p w:rsidR="00786707" w:rsidRPr="00786707" w:rsidRDefault="00786707" w:rsidP="009D4ED3">
      <w:pPr>
        <w:pStyle w:val="af2"/>
        <w:numPr>
          <w:ilvl w:val="1"/>
          <w:numId w:val="36"/>
        </w:numPr>
        <w:ind w:left="0" w:firstLine="709"/>
        <w:jc w:val="both"/>
        <w:rPr>
          <w:sz w:val="26"/>
          <w:szCs w:val="26"/>
        </w:rPr>
      </w:pPr>
      <w:r w:rsidRPr="00D43462">
        <w:rPr>
          <w:sz w:val="26"/>
          <w:szCs w:val="26"/>
        </w:rPr>
        <w:t>Контактная информация: +7(4852) 25-15-04 – организационно-массовый отдел, +7 915-960-65-98</w:t>
      </w:r>
      <w:r>
        <w:rPr>
          <w:sz w:val="26"/>
          <w:szCs w:val="26"/>
        </w:rPr>
        <w:t xml:space="preserve"> – </w:t>
      </w:r>
      <w:r w:rsidRPr="00786707">
        <w:rPr>
          <w:sz w:val="26"/>
          <w:szCs w:val="26"/>
        </w:rPr>
        <w:t>Зыонг Юлия Мамовна, заведующий отделом организационно-массовых мероприятий МОУ ДО «ГЦТТ»; +7 904-201-24-22</w:t>
      </w:r>
      <w:r>
        <w:rPr>
          <w:sz w:val="26"/>
          <w:szCs w:val="26"/>
        </w:rPr>
        <w:t xml:space="preserve"> –</w:t>
      </w:r>
      <w:r w:rsidRPr="00786707">
        <w:rPr>
          <w:sz w:val="26"/>
          <w:szCs w:val="26"/>
        </w:rPr>
        <w:t xml:space="preserve"> Поздеева Елизавета </w:t>
      </w:r>
      <w:r w:rsidRPr="00786707">
        <w:rPr>
          <w:sz w:val="26"/>
          <w:szCs w:val="26"/>
        </w:rPr>
        <w:lastRenderedPageBreak/>
        <w:t>Валерьевна, педагог-организатор МОУ ДО «ГЦТТ»</w:t>
      </w:r>
      <w:r w:rsidRPr="00786707">
        <w:rPr>
          <w:sz w:val="26"/>
          <w:szCs w:val="26"/>
          <w:lang w:bidi="ru-RU"/>
        </w:rPr>
        <w:t xml:space="preserve">; </w:t>
      </w:r>
      <w:r w:rsidRPr="00786707">
        <w:rPr>
          <w:sz w:val="26"/>
          <w:szCs w:val="26"/>
        </w:rPr>
        <w:t>Тарханов Матвей Владимирович, педагог – организатор МОУ ДО «ГЦТТ».</w:t>
      </w:r>
    </w:p>
    <w:p w:rsidR="00786707" w:rsidRPr="009712E0" w:rsidRDefault="00786707" w:rsidP="009D4ED3">
      <w:pPr>
        <w:pStyle w:val="af2"/>
        <w:ind w:left="709"/>
        <w:jc w:val="both"/>
        <w:rPr>
          <w:sz w:val="26"/>
          <w:szCs w:val="26"/>
        </w:rPr>
      </w:pPr>
    </w:p>
    <w:p w:rsidR="00786707" w:rsidRDefault="00786707" w:rsidP="009D4ED3">
      <w:pPr>
        <w:pStyle w:val="af2"/>
        <w:numPr>
          <w:ilvl w:val="0"/>
          <w:numId w:val="37"/>
        </w:numPr>
        <w:ind w:left="0" w:firstLine="709"/>
        <w:jc w:val="both"/>
        <w:rPr>
          <w:sz w:val="26"/>
          <w:szCs w:val="26"/>
        </w:rPr>
      </w:pPr>
      <w:r w:rsidRPr="009712E0">
        <w:rPr>
          <w:b/>
          <w:sz w:val="26"/>
          <w:szCs w:val="26"/>
        </w:rPr>
        <w:t xml:space="preserve">Подведение итогов </w:t>
      </w:r>
      <w:r>
        <w:rPr>
          <w:b/>
          <w:sz w:val="26"/>
          <w:szCs w:val="26"/>
        </w:rPr>
        <w:t>Соревнований</w:t>
      </w:r>
      <w:r w:rsidRPr="009712E0">
        <w:rPr>
          <w:b/>
          <w:sz w:val="26"/>
          <w:szCs w:val="26"/>
        </w:rPr>
        <w:t xml:space="preserve"> и награждение</w:t>
      </w:r>
    </w:p>
    <w:p w:rsidR="00786707" w:rsidRPr="00D43462" w:rsidRDefault="00786707" w:rsidP="009D4ED3">
      <w:pPr>
        <w:pStyle w:val="af2"/>
        <w:numPr>
          <w:ilvl w:val="1"/>
          <w:numId w:val="37"/>
        </w:numPr>
        <w:ind w:hanging="83"/>
        <w:jc w:val="both"/>
        <w:rPr>
          <w:sz w:val="26"/>
          <w:szCs w:val="26"/>
        </w:rPr>
      </w:pPr>
      <w:r w:rsidRPr="00D43462">
        <w:rPr>
          <w:sz w:val="26"/>
          <w:szCs w:val="26"/>
        </w:rPr>
        <w:t>Итоги Соревнований оформляются протоколом судейской коллегии.</w:t>
      </w:r>
    </w:p>
    <w:p w:rsidR="00786707" w:rsidRDefault="00786707" w:rsidP="009D4ED3">
      <w:pPr>
        <w:pStyle w:val="af2"/>
        <w:numPr>
          <w:ilvl w:val="1"/>
          <w:numId w:val="37"/>
        </w:numPr>
        <w:tabs>
          <w:tab w:val="left" w:pos="1276"/>
        </w:tabs>
        <w:ind w:left="0" w:firstLine="709"/>
        <w:jc w:val="both"/>
        <w:rPr>
          <w:sz w:val="26"/>
          <w:szCs w:val="26"/>
        </w:rPr>
      </w:pPr>
      <w:r w:rsidRPr="00D43462">
        <w:rPr>
          <w:sz w:val="26"/>
          <w:szCs w:val="26"/>
        </w:rPr>
        <w:t>Протокол с итогами Соревнований будет опубликован на официальном сайте МОУ ДО «ГЦТТ» (</w:t>
      </w:r>
      <w:hyperlink r:id="rId46">
        <w:r w:rsidRPr="00D43462">
          <w:rPr>
            <w:rStyle w:val="-"/>
            <w:sz w:val="26"/>
            <w:szCs w:val="26"/>
          </w:rPr>
          <w:t>https://yargcdutt.edu.yar.ru</w:t>
        </w:r>
      </w:hyperlink>
      <w:r w:rsidRPr="00D43462">
        <w:rPr>
          <w:sz w:val="26"/>
          <w:szCs w:val="26"/>
        </w:rPr>
        <w:t xml:space="preserve">) </w:t>
      </w:r>
      <w:r w:rsidRPr="00786707">
        <w:rPr>
          <w:rStyle w:val="-"/>
          <w:color w:val="auto"/>
          <w:sz w:val="26"/>
          <w:szCs w:val="26"/>
          <w:u w:val="none"/>
        </w:rPr>
        <w:t>в разделе «</w:t>
      </w:r>
      <w:r w:rsidRPr="00786707">
        <w:rPr>
          <w:rStyle w:val="-"/>
          <w:color w:val="auto"/>
          <w:sz w:val="26"/>
          <w:szCs w:val="26"/>
          <w:u w:val="none"/>
          <w:lang w:val="en-US"/>
        </w:rPr>
        <w:t>XI</w:t>
      </w:r>
      <w:r w:rsidRPr="00786707">
        <w:rPr>
          <w:rStyle w:val="-"/>
          <w:color w:val="auto"/>
          <w:sz w:val="26"/>
          <w:szCs w:val="26"/>
          <w:u w:val="none"/>
        </w:rPr>
        <w:t xml:space="preserve"> городские дни науки и техники»</w:t>
      </w:r>
      <w:r w:rsidRPr="00D43462">
        <w:rPr>
          <w:sz w:val="26"/>
          <w:szCs w:val="26"/>
        </w:rPr>
        <w:t xml:space="preserve"> не позднее </w:t>
      </w:r>
      <w:r w:rsidR="00D14832">
        <w:rPr>
          <w:sz w:val="26"/>
          <w:szCs w:val="26"/>
        </w:rPr>
        <w:t>10</w:t>
      </w:r>
      <w:r w:rsidRPr="00D43462">
        <w:rPr>
          <w:sz w:val="26"/>
          <w:szCs w:val="26"/>
        </w:rPr>
        <w:t xml:space="preserve"> декабря 2023 года. </w:t>
      </w:r>
    </w:p>
    <w:p w:rsidR="00786707" w:rsidRPr="00D43462" w:rsidRDefault="00D61EFD" w:rsidP="009D4ED3">
      <w:pPr>
        <w:pStyle w:val="af2"/>
        <w:numPr>
          <w:ilvl w:val="1"/>
          <w:numId w:val="37"/>
        </w:numPr>
        <w:tabs>
          <w:tab w:val="left" w:pos="1276"/>
        </w:tabs>
        <w:ind w:left="0" w:firstLine="709"/>
        <w:jc w:val="both"/>
        <w:rPr>
          <w:sz w:val="26"/>
          <w:szCs w:val="26"/>
        </w:rPr>
      </w:pPr>
      <w:r>
        <w:rPr>
          <w:sz w:val="26"/>
          <w:szCs w:val="26"/>
        </w:rPr>
        <w:t>У</w:t>
      </w:r>
      <w:r w:rsidR="00786707" w:rsidRPr="00D43462">
        <w:rPr>
          <w:sz w:val="26"/>
          <w:szCs w:val="26"/>
        </w:rPr>
        <w:t xml:space="preserve">частники </w:t>
      </w:r>
      <w:r w:rsidR="00786707">
        <w:rPr>
          <w:sz w:val="26"/>
          <w:szCs w:val="26"/>
        </w:rPr>
        <w:t>Соревнований</w:t>
      </w:r>
      <w:r w:rsidR="00786707" w:rsidRPr="00D43462">
        <w:rPr>
          <w:sz w:val="26"/>
          <w:szCs w:val="26"/>
        </w:rPr>
        <w:t xml:space="preserve"> получают   свидетельства   участников в электронном виде (по электронной почте, указанной в заявке).</w:t>
      </w:r>
    </w:p>
    <w:p w:rsidR="00786707" w:rsidRPr="009712E0" w:rsidRDefault="00786707" w:rsidP="009D4ED3">
      <w:pPr>
        <w:pStyle w:val="af2"/>
        <w:numPr>
          <w:ilvl w:val="1"/>
          <w:numId w:val="37"/>
        </w:numPr>
        <w:tabs>
          <w:tab w:val="left" w:pos="1276"/>
        </w:tabs>
        <w:ind w:left="0" w:firstLine="709"/>
        <w:jc w:val="both"/>
        <w:rPr>
          <w:sz w:val="26"/>
          <w:szCs w:val="26"/>
        </w:rPr>
      </w:pPr>
      <w:r w:rsidRPr="009712E0">
        <w:rPr>
          <w:sz w:val="26"/>
          <w:szCs w:val="26"/>
        </w:rPr>
        <w:t>Победители (</w:t>
      </w:r>
      <w:r w:rsidRPr="009712E0">
        <w:rPr>
          <w:sz w:val="26"/>
          <w:szCs w:val="26"/>
          <w:lang w:val="en-US"/>
        </w:rPr>
        <w:t>I</w:t>
      </w:r>
      <w:r w:rsidRPr="009712E0">
        <w:rPr>
          <w:sz w:val="26"/>
          <w:szCs w:val="26"/>
        </w:rPr>
        <w:t xml:space="preserve"> место) и призёры (</w:t>
      </w:r>
      <w:r w:rsidRPr="009712E0">
        <w:rPr>
          <w:sz w:val="26"/>
          <w:szCs w:val="26"/>
          <w:lang w:val="en-US"/>
        </w:rPr>
        <w:t>II</w:t>
      </w:r>
      <w:r w:rsidRPr="009712E0">
        <w:rPr>
          <w:sz w:val="26"/>
          <w:szCs w:val="26"/>
        </w:rPr>
        <w:t xml:space="preserve"> и </w:t>
      </w:r>
      <w:r w:rsidRPr="009712E0">
        <w:rPr>
          <w:sz w:val="26"/>
          <w:szCs w:val="26"/>
          <w:lang w:val="en-US"/>
        </w:rPr>
        <w:t>III</w:t>
      </w:r>
      <w:r w:rsidRPr="009712E0">
        <w:rPr>
          <w:sz w:val="26"/>
          <w:szCs w:val="26"/>
        </w:rPr>
        <w:t xml:space="preserve"> места) </w:t>
      </w:r>
      <w:r>
        <w:rPr>
          <w:sz w:val="26"/>
          <w:szCs w:val="26"/>
        </w:rPr>
        <w:t xml:space="preserve">Соревнований </w:t>
      </w:r>
      <w:r w:rsidRPr="009712E0">
        <w:rPr>
          <w:sz w:val="26"/>
          <w:szCs w:val="26"/>
        </w:rPr>
        <w:t>награждаются дипломами, медалями и памятными призами.</w:t>
      </w:r>
    </w:p>
    <w:p w:rsidR="00786707" w:rsidRPr="009712E0" w:rsidRDefault="00786707" w:rsidP="009D4ED3">
      <w:pPr>
        <w:pStyle w:val="af2"/>
        <w:numPr>
          <w:ilvl w:val="1"/>
          <w:numId w:val="37"/>
        </w:numPr>
        <w:ind w:left="0" w:firstLine="709"/>
        <w:jc w:val="both"/>
        <w:rPr>
          <w:sz w:val="26"/>
          <w:szCs w:val="26"/>
        </w:rPr>
      </w:pPr>
      <w:r w:rsidRPr="009712E0">
        <w:rPr>
          <w:sz w:val="26"/>
          <w:szCs w:val="26"/>
        </w:rPr>
        <w:t>Педагоги, подготовившие победителей и призёров Соревнований,</w:t>
      </w:r>
      <w:r>
        <w:rPr>
          <w:sz w:val="26"/>
          <w:szCs w:val="26"/>
        </w:rPr>
        <w:t xml:space="preserve"> </w:t>
      </w:r>
      <w:r w:rsidRPr="009712E0">
        <w:rPr>
          <w:sz w:val="26"/>
          <w:szCs w:val="26"/>
        </w:rPr>
        <w:t>награждаются благодарственными письмами в электронном виде.</w:t>
      </w:r>
    </w:p>
    <w:p w:rsidR="00786707" w:rsidRPr="009712E0" w:rsidRDefault="00786707" w:rsidP="009D4ED3">
      <w:pPr>
        <w:pStyle w:val="af2"/>
        <w:numPr>
          <w:ilvl w:val="1"/>
          <w:numId w:val="37"/>
        </w:numPr>
        <w:ind w:left="0" w:firstLine="709"/>
        <w:contextualSpacing w:val="0"/>
        <w:jc w:val="both"/>
        <w:rPr>
          <w:bCs/>
          <w:color w:val="000000"/>
          <w:sz w:val="26"/>
          <w:szCs w:val="26"/>
        </w:rPr>
      </w:pPr>
      <w:r w:rsidRPr="009712E0">
        <w:rPr>
          <w:bCs/>
          <w:color w:val="000000"/>
          <w:sz w:val="26"/>
          <w:szCs w:val="26"/>
        </w:rPr>
        <w:t xml:space="preserve">Награждение будет проводиться на закрытии </w:t>
      </w:r>
      <w:r w:rsidRPr="009712E0">
        <w:rPr>
          <w:bCs/>
          <w:color w:val="000000"/>
          <w:sz w:val="26"/>
          <w:szCs w:val="26"/>
          <w:lang w:val="en-US"/>
        </w:rPr>
        <w:t>XI</w:t>
      </w:r>
      <w:r w:rsidRPr="009712E0">
        <w:rPr>
          <w:bCs/>
          <w:color w:val="000000"/>
          <w:sz w:val="26"/>
          <w:szCs w:val="26"/>
        </w:rPr>
        <w:t xml:space="preserve"> городских дней науки и техники не позднее 25 декабря 2023 года. Информация о месте, дате и времени награждения будет опубликована на официальном сайте МОУ ДО «ГЦТТ» </w:t>
      </w:r>
      <w:r w:rsidRPr="009712E0">
        <w:rPr>
          <w:sz w:val="26"/>
          <w:szCs w:val="26"/>
        </w:rPr>
        <w:t>(</w:t>
      </w:r>
      <w:hyperlink r:id="rId47">
        <w:r w:rsidRPr="009712E0">
          <w:rPr>
            <w:rStyle w:val="-"/>
            <w:sz w:val="26"/>
            <w:szCs w:val="26"/>
          </w:rPr>
          <w:t>https://yargcdutt.edu.yar.ru</w:t>
        </w:r>
      </w:hyperlink>
      <w:r w:rsidRPr="009712E0">
        <w:rPr>
          <w:sz w:val="26"/>
          <w:szCs w:val="26"/>
        </w:rPr>
        <w:t>) в разделе «Х</w:t>
      </w:r>
      <w:r w:rsidRPr="009712E0">
        <w:rPr>
          <w:sz w:val="26"/>
          <w:szCs w:val="26"/>
          <w:lang w:val="en-US"/>
        </w:rPr>
        <w:t>I</w:t>
      </w:r>
      <w:r w:rsidRPr="009712E0">
        <w:rPr>
          <w:sz w:val="26"/>
          <w:szCs w:val="26"/>
        </w:rPr>
        <w:t xml:space="preserve"> городские дни науки и техники» не позднее 15 декабря 2023 года.</w:t>
      </w:r>
    </w:p>
    <w:p w:rsidR="00786707" w:rsidRPr="009712E0" w:rsidRDefault="00786707" w:rsidP="00786707">
      <w:pPr>
        <w:ind w:firstLine="709"/>
        <w:jc w:val="both"/>
        <w:rPr>
          <w:sz w:val="26"/>
          <w:szCs w:val="26"/>
        </w:rPr>
      </w:pPr>
    </w:p>
    <w:p w:rsidR="00786707" w:rsidRDefault="00786707"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D14832" w:rsidRDefault="00D14832" w:rsidP="00786707">
      <w:pPr>
        <w:spacing w:line="276" w:lineRule="auto"/>
        <w:ind w:firstLine="709"/>
        <w:jc w:val="both"/>
        <w:rPr>
          <w:b/>
          <w:sz w:val="26"/>
          <w:szCs w:val="26"/>
        </w:rPr>
      </w:pPr>
    </w:p>
    <w:p w:rsidR="009D4ED3" w:rsidRDefault="009D4ED3" w:rsidP="00786707">
      <w:pPr>
        <w:spacing w:line="276" w:lineRule="auto"/>
        <w:ind w:firstLine="709"/>
        <w:jc w:val="both"/>
        <w:rPr>
          <w:b/>
          <w:sz w:val="26"/>
          <w:szCs w:val="26"/>
        </w:rPr>
        <w:sectPr w:rsidR="009D4ED3" w:rsidSect="00B42922">
          <w:pgSz w:w="11906" w:h="16838" w:code="9"/>
          <w:pgMar w:top="1134" w:right="567" w:bottom="1134" w:left="1134" w:header="567" w:footer="0" w:gutter="0"/>
          <w:pgNumType w:start="1"/>
          <w:cols w:space="720"/>
          <w:titlePg/>
          <w:docGrid w:linePitch="272"/>
        </w:sectPr>
      </w:pPr>
    </w:p>
    <w:p w:rsidR="00D14832" w:rsidRPr="00016571" w:rsidRDefault="00D14832" w:rsidP="00D14832">
      <w:pPr>
        <w:pStyle w:val="4"/>
        <w:ind w:left="5103"/>
      </w:pPr>
      <w:r w:rsidRPr="00016571">
        <w:lastRenderedPageBreak/>
        <w:t xml:space="preserve">Приложение </w:t>
      </w:r>
      <w:r>
        <w:t>8</w:t>
      </w:r>
    </w:p>
    <w:p w:rsidR="00D14832" w:rsidRPr="00016571" w:rsidRDefault="00D14832" w:rsidP="00D14832"/>
    <w:p w:rsidR="00B42922" w:rsidRDefault="00B42922" w:rsidP="00B42922">
      <w:pPr>
        <w:widowControl w:val="0"/>
        <w:autoSpaceDE w:val="0"/>
        <w:ind w:left="5103"/>
      </w:pPr>
      <w:r>
        <w:rPr>
          <w:sz w:val="26"/>
          <w:szCs w:val="26"/>
          <w:lang w:bidi="ru-RU"/>
        </w:rPr>
        <w:t>УТВЕРЖДЕНО</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D14832" w:rsidRDefault="00D14832" w:rsidP="0072469F">
      <w:pPr>
        <w:pStyle w:val="a9"/>
        <w:spacing w:after="0"/>
        <w:ind w:left="5103"/>
        <w:rPr>
          <w:b/>
          <w:szCs w:val="26"/>
        </w:rPr>
      </w:pPr>
    </w:p>
    <w:p w:rsidR="00D14832" w:rsidRDefault="00D14832" w:rsidP="00D24358">
      <w:pPr>
        <w:spacing w:line="276" w:lineRule="auto"/>
        <w:jc w:val="center"/>
        <w:rPr>
          <w:b/>
          <w:sz w:val="26"/>
          <w:szCs w:val="26"/>
        </w:rPr>
      </w:pPr>
    </w:p>
    <w:p w:rsidR="00D14832" w:rsidRDefault="00D14832" w:rsidP="00D24358">
      <w:pPr>
        <w:spacing w:line="276" w:lineRule="auto"/>
        <w:jc w:val="center"/>
        <w:rPr>
          <w:b/>
          <w:sz w:val="26"/>
          <w:szCs w:val="26"/>
        </w:rPr>
      </w:pPr>
      <w:r>
        <w:rPr>
          <w:b/>
          <w:sz w:val="26"/>
          <w:szCs w:val="26"/>
        </w:rPr>
        <w:t>ПОЛОЖЕНИЕ</w:t>
      </w:r>
    </w:p>
    <w:p w:rsidR="00D24358" w:rsidRDefault="00D14832" w:rsidP="00D24358">
      <w:pPr>
        <w:spacing w:line="276" w:lineRule="auto"/>
        <w:jc w:val="center"/>
        <w:rPr>
          <w:b/>
          <w:sz w:val="26"/>
          <w:szCs w:val="26"/>
        </w:rPr>
      </w:pPr>
      <w:r>
        <w:rPr>
          <w:b/>
          <w:sz w:val="26"/>
          <w:szCs w:val="26"/>
        </w:rPr>
        <w:t xml:space="preserve">о проведении соревнований по лего-конструированию </w:t>
      </w:r>
    </w:p>
    <w:p w:rsidR="00D14832" w:rsidRDefault="00D14832" w:rsidP="00D24358">
      <w:pPr>
        <w:spacing w:line="276" w:lineRule="auto"/>
        <w:jc w:val="center"/>
        <w:rPr>
          <w:b/>
          <w:sz w:val="26"/>
          <w:szCs w:val="26"/>
        </w:rPr>
      </w:pPr>
      <w:r>
        <w:rPr>
          <w:b/>
          <w:sz w:val="26"/>
          <w:szCs w:val="26"/>
        </w:rPr>
        <w:t>«L</w:t>
      </w:r>
      <w:r>
        <w:rPr>
          <w:b/>
          <w:sz w:val="26"/>
          <w:szCs w:val="26"/>
          <w:lang w:val="en-US"/>
        </w:rPr>
        <w:t>ego</w:t>
      </w:r>
      <w:r w:rsidRPr="00F01613">
        <w:rPr>
          <w:b/>
          <w:sz w:val="26"/>
          <w:szCs w:val="26"/>
        </w:rPr>
        <w:t xml:space="preserve"> </w:t>
      </w:r>
      <w:r>
        <w:rPr>
          <w:b/>
          <w:sz w:val="26"/>
          <w:szCs w:val="26"/>
          <w:lang w:val="en-US"/>
        </w:rPr>
        <w:t>Party</w:t>
      </w:r>
      <w:r>
        <w:rPr>
          <w:b/>
          <w:sz w:val="26"/>
          <w:szCs w:val="26"/>
        </w:rPr>
        <w:t>»</w:t>
      </w:r>
    </w:p>
    <w:p w:rsidR="00D14832" w:rsidRDefault="00D14832" w:rsidP="00D24358">
      <w:pPr>
        <w:spacing w:line="276" w:lineRule="auto"/>
        <w:jc w:val="center"/>
        <w:rPr>
          <w:b/>
          <w:sz w:val="26"/>
          <w:szCs w:val="26"/>
        </w:rPr>
      </w:pPr>
      <w:r>
        <w:rPr>
          <w:b/>
          <w:sz w:val="26"/>
          <w:szCs w:val="26"/>
        </w:rPr>
        <w:t xml:space="preserve">в рамках </w:t>
      </w:r>
      <w:r>
        <w:rPr>
          <w:b/>
          <w:sz w:val="26"/>
          <w:szCs w:val="26"/>
          <w:lang w:val="en-US"/>
        </w:rPr>
        <w:t>XI</w:t>
      </w:r>
      <w:r>
        <w:rPr>
          <w:b/>
          <w:sz w:val="26"/>
          <w:szCs w:val="26"/>
        </w:rPr>
        <w:t xml:space="preserve"> городских дней науки и техники</w:t>
      </w:r>
    </w:p>
    <w:p w:rsidR="00D14832" w:rsidRDefault="00D14832" w:rsidP="00D14832">
      <w:pPr>
        <w:shd w:val="clear" w:color="auto" w:fill="FFFFFF"/>
        <w:ind w:left="5103"/>
        <w:rPr>
          <w:color w:val="000000"/>
          <w:sz w:val="26"/>
          <w:szCs w:val="26"/>
        </w:rPr>
      </w:pPr>
    </w:p>
    <w:p w:rsidR="00D14832" w:rsidRPr="00F01613" w:rsidRDefault="00D14832" w:rsidP="009D4ED3">
      <w:pPr>
        <w:pStyle w:val="af2"/>
        <w:numPr>
          <w:ilvl w:val="0"/>
          <w:numId w:val="39"/>
        </w:numPr>
        <w:ind w:left="0" w:firstLine="709"/>
        <w:jc w:val="both"/>
        <w:rPr>
          <w:b/>
          <w:sz w:val="26"/>
          <w:szCs w:val="26"/>
        </w:rPr>
      </w:pPr>
      <w:r w:rsidRPr="00F01613">
        <w:rPr>
          <w:b/>
          <w:sz w:val="26"/>
          <w:szCs w:val="26"/>
        </w:rPr>
        <w:t xml:space="preserve">Общие положения </w:t>
      </w:r>
    </w:p>
    <w:p w:rsidR="00D14832" w:rsidRPr="00F01613" w:rsidRDefault="00D14832" w:rsidP="009D4ED3">
      <w:pPr>
        <w:pStyle w:val="af2"/>
        <w:numPr>
          <w:ilvl w:val="1"/>
          <w:numId w:val="39"/>
        </w:numPr>
        <w:ind w:left="0" w:firstLine="709"/>
        <w:jc w:val="both"/>
        <w:rPr>
          <w:sz w:val="26"/>
          <w:szCs w:val="26"/>
        </w:rPr>
      </w:pPr>
      <w:r w:rsidRPr="00F01613">
        <w:rPr>
          <w:sz w:val="26"/>
          <w:szCs w:val="26"/>
        </w:rPr>
        <w:t>Настоящее положение регламентирует порядок организации и проведения соревнований по лего</w:t>
      </w:r>
      <w:r>
        <w:rPr>
          <w:sz w:val="26"/>
          <w:szCs w:val="26"/>
        </w:rPr>
        <w:t>-</w:t>
      </w:r>
      <w:r w:rsidRPr="00F01613">
        <w:rPr>
          <w:sz w:val="26"/>
          <w:szCs w:val="26"/>
        </w:rPr>
        <w:t>конструированию «L</w:t>
      </w:r>
      <w:r w:rsidRPr="00F01613">
        <w:rPr>
          <w:sz w:val="26"/>
          <w:szCs w:val="26"/>
          <w:lang w:val="en-US"/>
        </w:rPr>
        <w:t>ego</w:t>
      </w:r>
      <w:r w:rsidRPr="00F01613">
        <w:rPr>
          <w:sz w:val="26"/>
          <w:szCs w:val="26"/>
        </w:rPr>
        <w:t xml:space="preserve"> </w:t>
      </w:r>
      <w:r w:rsidRPr="00F01613">
        <w:rPr>
          <w:sz w:val="26"/>
          <w:szCs w:val="26"/>
          <w:lang w:val="en-US"/>
        </w:rPr>
        <w:t>Party</w:t>
      </w:r>
      <w:r w:rsidRPr="00F01613">
        <w:rPr>
          <w:sz w:val="26"/>
          <w:szCs w:val="26"/>
        </w:rPr>
        <w:t>»</w:t>
      </w:r>
      <w:r>
        <w:rPr>
          <w:sz w:val="26"/>
          <w:szCs w:val="26"/>
        </w:rPr>
        <w:t xml:space="preserve"> </w:t>
      </w:r>
      <w:r w:rsidRPr="00F01613">
        <w:rPr>
          <w:sz w:val="26"/>
          <w:szCs w:val="26"/>
        </w:rPr>
        <w:t xml:space="preserve">(далее – Соревнования) </w:t>
      </w:r>
      <w:r w:rsidRPr="00F01613">
        <w:rPr>
          <w:bCs/>
          <w:sz w:val="26"/>
          <w:szCs w:val="26"/>
        </w:rPr>
        <w:t>в рамках X</w:t>
      </w:r>
      <w:r w:rsidRPr="00F01613">
        <w:rPr>
          <w:bCs/>
          <w:sz w:val="26"/>
          <w:szCs w:val="26"/>
          <w:lang w:val="en-US"/>
        </w:rPr>
        <w:t>I</w:t>
      </w:r>
      <w:r w:rsidRPr="00F01613">
        <w:rPr>
          <w:bCs/>
          <w:sz w:val="26"/>
          <w:szCs w:val="26"/>
        </w:rPr>
        <w:t xml:space="preserve"> городских дней науки и техники</w:t>
      </w:r>
      <w:r>
        <w:rPr>
          <w:sz w:val="26"/>
          <w:szCs w:val="26"/>
        </w:rPr>
        <w:t>.</w:t>
      </w:r>
    </w:p>
    <w:p w:rsidR="00D14832" w:rsidRPr="00244775" w:rsidRDefault="00D14832" w:rsidP="009D4ED3">
      <w:pPr>
        <w:pStyle w:val="af2"/>
        <w:numPr>
          <w:ilvl w:val="1"/>
          <w:numId w:val="39"/>
        </w:numPr>
        <w:ind w:left="0" w:firstLine="709"/>
        <w:jc w:val="both"/>
        <w:rPr>
          <w:sz w:val="26"/>
          <w:szCs w:val="26"/>
        </w:rPr>
      </w:pPr>
      <w:r w:rsidRPr="00244775">
        <w:rPr>
          <w:sz w:val="26"/>
          <w:szCs w:val="26"/>
        </w:rPr>
        <w:t xml:space="preserve">Соревнования проводятся с целью выявления талантливых и одаренных детей </w:t>
      </w:r>
      <w:r w:rsidRPr="00244775">
        <w:rPr>
          <w:sz w:val="26"/>
          <w:szCs w:val="26"/>
          <w:shd w:val="clear" w:color="auto" w:fill="FFFFFF"/>
        </w:rPr>
        <w:t>в области </w:t>
      </w:r>
      <w:r w:rsidRPr="00244775">
        <w:rPr>
          <w:bCs/>
          <w:sz w:val="26"/>
          <w:szCs w:val="26"/>
          <w:shd w:val="clear" w:color="auto" w:fill="FFFFFF"/>
        </w:rPr>
        <w:t>лего</w:t>
      </w:r>
      <w:r w:rsidRPr="00244775">
        <w:rPr>
          <w:sz w:val="26"/>
          <w:szCs w:val="26"/>
          <w:shd w:val="clear" w:color="auto" w:fill="FFFFFF"/>
        </w:rPr>
        <w:t>-</w:t>
      </w:r>
      <w:r w:rsidRPr="00244775">
        <w:rPr>
          <w:bCs/>
          <w:sz w:val="26"/>
          <w:szCs w:val="26"/>
          <w:shd w:val="clear" w:color="auto" w:fill="FFFFFF"/>
        </w:rPr>
        <w:t>конструирования</w:t>
      </w:r>
      <w:r w:rsidRPr="00244775">
        <w:rPr>
          <w:sz w:val="26"/>
          <w:szCs w:val="26"/>
          <w:shd w:val="clear" w:color="auto" w:fill="FFFFFF"/>
        </w:rPr>
        <w:t>.</w:t>
      </w:r>
    </w:p>
    <w:p w:rsidR="00D14832" w:rsidRPr="00F01613" w:rsidRDefault="00D14832" w:rsidP="009D4ED3">
      <w:pPr>
        <w:pStyle w:val="af2"/>
        <w:numPr>
          <w:ilvl w:val="1"/>
          <w:numId w:val="39"/>
        </w:numPr>
        <w:ind w:left="0" w:firstLine="709"/>
        <w:jc w:val="both"/>
        <w:rPr>
          <w:sz w:val="26"/>
          <w:szCs w:val="26"/>
        </w:rPr>
      </w:pPr>
      <w:r w:rsidRPr="00F01613">
        <w:rPr>
          <w:sz w:val="26"/>
          <w:szCs w:val="26"/>
        </w:rPr>
        <w:t>Задачи Соревнований:</w:t>
      </w:r>
    </w:p>
    <w:p w:rsidR="00D14832" w:rsidRDefault="00D14832" w:rsidP="009D4ED3">
      <w:pPr>
        <w:pStyle w:val="af2"/>
        <w:numPr>
          <w:ilvl w:val="0"/>
          <w:numId w:val="12"/>
        </w:numPr>
        <w:ind w:left="0" w:firstLine="709"/>
        <w:jc w:val="both"/>
        <w:rPr>
          <w:sz w:val="26"/>
          <w:szCs w:val="26"/>
        </w:rPr>
      </w:pPr>
      <w:r w:rsidRPr="00F01613">
        <w:rPr>
          <w:sz w:val="26"/>
          <w:szCs w:val="26"/>
        </w:rPr>
        <w:t>развитие у детей интереса к моделированию и конструированию, стимулирование детского технического творчества;</w:t>
      </w:r>
    </w:p>
    <w:p w:rsidR="00D14832" w:rsidRPr="00F01613" w:rsidRDefault="00D14832" w:rsidP="009D4ED3">
      <w:pPr>
        <w:pStyle w:val="af2"/>
        <w:numPr>
          <w:ilvl w:val="0"/>
          <w:numId w:val="12"/>
        </w:numPr>
        <w:ind w:left="0" w:firstLine="709"/>
        <w:jc w:val="both"/>
        <w:rPr>
          <w:sz w:val="26"/>
          <w:szCs w:val="26"/>
        </w:rPr>
      </w:pPr>
      <w:r w:rsidRPr="00F01613">
        <w:rPr>
          <w:sz w:val="26"/>
          <w:szCs w:val="26"/>
        </w:rPr>
        <w:t>популяризаци</w:t>
      </w:r>
      <w:r>
        <w:rPr>
          <w:sz w:val="26"/>
          <w:szCs w:val="26"/>
        </w:rPr>
        <w:t>я</w:t>
      </w:r>
      <w:r w:rsidRPr="00F01613">
        <w:rPr>
          <w:sz w:val="26"/>
          <w:szCs w:val="26"/>
        </w:rPr>
        <w:t xml:space="preserve"> конструирования</w:t>
      </w:r>
      <w:r>
        <w:rPr>
          <w:sz w:val="26"/>
          <w:szCs w:val="26"/>
        </w:rPr>
        <w:t xml:space="preserve"> из Лего;</w:t>
      </w:r>
    </w:p>
    <w:p w:rsidR="00D14832" w:rsidRDefault="00D14832" w:rsidP="009D4ED3">
      <w:pPr>
        <w:pStyle w:val="af2"/>
        <w:numPr>
          <w:ilvl w:val="0"/>
          <w:numId w:val="12"/>
        </w:numPr>
        <w:ind w:left="0" w:firstLine="709"/>
        <w:jc w:val="both"/>
        <w:rPr>
          <w:sz w:val="26"/>
          <w:szCs w:val="26"/>
        </w:rPr>
      </w:pPr>
      <w:r w:rsidRPr="00F01613">
        <w:rPr>
          <w:sz w:val="26"/>
          <w:szCs w:val="26"/>
        </w:rPr>
        <w:t>формирование навыков участия в конкурсах, развитие навыков работы в группе;</w:t>
      </w:r>
    </w:p>
    <w:p w:rsidR="00D14832" w:rsidRPr="002B0E58" w:rsidRDefault="00D14832" w:rsidP="009D4ED3">
      <w:pPr>
        <w:pStyle w:val="af2"/>
        <w:numPr>
          <w:ilvl w:val="0"/>
          <w:numId w:val="12"/>
        </w:numPr>
        <w:ind w:left="0" w:firstLine="709"/>
        <w:jc w:val="both"/>
        <w:rPr>
          <w:sz w:val="26"/>
          <w:szCs w:val="26"/>
        </w:rPr>
      </w:pPr>
      <w:r w:rsidRPr="002B0E58">
        <w:rPr>
          <w:sz w:val="26"/>
          <w:szCs w:val="26"/>
          <w:shd w:val="clear" w:color="auto" w:fill="FFFFFF"/>
        </w:rPr>
        <w:t>развитие познавательных интересов, мыслительных способностей и творческого воображения</w:t>
      </w:r>
      <w:r>
        <w:rPr>
          <w:sz w:val="26"/>
          <w:szCs w:val="26"/>
          <w:shd w:val="clear" w:color="auto" w:fill="FFFFFF"/>
        </w:rPr>
        <w:t>;</w:t>
      </w:r>
    </w:p>
    <w:p w:rsidR="00D14832" w:rsidRPr="00F01613" w:rsidRDefault="00D14832" w:rsidP="009D4ED3">
      <w:pPr>
        <w:pStyle w:val="af2"/>
        <w:numPr>
          <w:ilvl w:val="0"/>
          <w:numId w:val="12"/>
        </w:numPr>
        <w:ind w:left="0" w:firstLine="709"/>
        <w:jc w:val="both"/>
        <w:rPr>
          <w:sz w:val="26"/>
          <w:szCs w:val="26"/>
        </w:rPr>
      </w:pPr>
      <w:r w:rsidRPr="00F01613">
        <w:rPr>
          <w:sz w:val="26"/>
          <w:szCs w:val="26"/>
        </w:rPr>
        <w:t>формирование новых знаний, умений и компетенций у обучающихся в области лего</w:t>
      </w:r>
      <w:r>
        <w:rPr>
          <w:sz w:val="26"/>
          <w:szCs w:val="26"/>
        </w:rPr>
        <w:t>-</w:t>
      </w:r>
      <w:r w:rsidRPr="00F01613">
        <w:rPr>
          <w:sz w:val="26"/>
          <w:szCs w:val="26"/>
        </w:rPr>
        <w:t>конструирования.</w:t>
      </w:r>
    </w:p>
    <w:p w:rsidR="00D14832" w:rsidRPr="00F01613" w:rsidRDefault="00D14832" w:rsidP="009D4ED3">
      <w:pPr>
        <w:ind w:firstLine="709"/>
        <w:jc w:val="both"/>
        <w:rPr>
          <w:sz w:val="26"/>
          <w:szCs w:val="26"/>
        </w:rPr>
      </w:pPr>
    </w:p>
    <w:p w:rsidR="00D14832" w:rsidRPr="00F01613" w:rsidRDefault="00D14832" w:rsidP="009D4ED3">
      <w:pPr>
        <w:pStyle w:val="af2"/>
        <w:numPr>
          <w:ilvl w:val="0"/>
          <w:numId w:val="39"/>
        </w:numPr>
        <w:ind w:left="0" w:firstLine="709"/>
        <w:jc w:val="both"/>
        <w:rPr>
          <w:b/>
          <w:sz w:val="26"/>
          <w:szCs w:val="26"/>
        </w:rPr>
      </w:pPr>
      <w:r w:rsidRPr="00F01613">
        <w:rPr>
          <w:b/>
          <w:sz w:val="26"/>
          <w:szCs w:val="26"/>
        </w:rPr>
        <w:t>Руководство Соревнованиями</w:t>
      </w:r>
    </w:p>
    <w:p w:rsidR="00D14832" w:rsidRPr="00F01613" w:rsidRDefault="00D14832" w:rsidP="009D4ED3">
      <w:pPr>
        <w:pStyle w:val="af2"/>
        <w:numPr>
          <w:ilvl w:val="1"/>
          <w:numId w:val="39"/>
        </w:numPr>
        <w:shd w:val="clear" w:color="auto" w:fill="FFFFFF"/>
        <w:ind w:left="0" w:firstLine="709"/>
        <w:jc w:val="both"/>
        <w:rPr>
          <w:sz w:val="26"/>
          <w:szCs w:val="26"/>
        </w:rPr>
      </w:pPr>
      <w:r w:rsidRPr="00F01613">
        <w:rPr>
          <w:sz w:val="26"/>
          <w:szCs w:val="26"/>
        </w:rPr>
        <w:t>Учредителем Соревнований является департамент образования мэрии города Ярославля.</w:t>
      </w:r>
    </w:p>
    <w:p w:rsidR="00D14832" w:rsidRPr="00F01613" w:rsidRDefault="00D14832" w:rsidP="009D4ED3">
      <w:pPr>
        <w:pStyle w:val="af2"/>
        <w:numPr>
          <w:ilvl w:val="1"/>
          <w:numId w:val="39"/>
        </w:numPr>
        <w:ind w:left="0" w:firstLine="709"/>
        <w:jc w:val="both"/>
        <w:rPr>
          <w:sz w:val="26"/>
          <w:szCs w:val="26"/>
        </w:rPr>
      </w:pPr>
      <w:r w:rsidRPr="00F01613">
        <w:rPr>
          <w:sz w:val="26"/>
          <w:szCs w:val="26"/>
        </w:rPr>
        <w:t xml:space="preserve">Организатором Соревнований является муниципальное образовательное учреждение дополнительного образования </w:t>
      </w:r>
      <w:r>
        <w:rPr>
          <w:sz w:val="26"/>
          <w:szCs w:val="26"/>
        </w:rPr>
        <w:t>«</w:t>
      </w:r>
      <w:r w:rsidRPr="00F01613">
        <w:rPr>
          <w:sz w:val="26"/>
          <w:szCs w:val="26"/>
        </w:rPr>
        <w:t>Городской центр технического творчества</w:t>
      </w:r>
      <w:r>
        <w:rPr>
          <w:sz w:val="26"/>
          <w:szCs w:val="26"/>
        </w:rPr>
        <w:t>»</w:t>
      </w:r>
      <w:r w:rsidRPr="00F01613">
        <w:rPr>
          <w:sz w:val="26"/>
          <w:szCs w:val="26"/>
        </w:rPr>
        <w:t xml:space="preserve"> (далее - Организатор).</w:t>
      </w:r>
    </w:p>
    <w:p w:rsidR="00D14832" w:rsidRPr="00F01613" w:rsidRDefault="00D14832" w:rsidP="009D4ED3">
      <w:pPr>
        <w:pStyle w:val="af2"/>
        <w:numPr>
          <w:ilvl w:val="1"/>
          <w:numId w:val="39"/>
        </w:numPr>
        <w:ind w:left="0" w:firstLine="709"/>
        <w:jc w:val="both"/>
        <w:rPr>
          <w:sz w:val="26"/>
          <w:szCs w:val="26"/>
        </w:rPr>
      </w:pPr>
      <w:r w:rsidRPr="00F01613">
        <w:rPr>
          <w:sz w:val="26"/>
          <w:szCs w:val="26"/>
        </w:rPr>
        <w:t>Организатор Соревнований:</w:t>
      </w:r>
    </w:p>
    <w:p w:rsidR="00D14832" w:rsidRPr="00F01613" w:rsidRDefault="00D14832" w:rsidP="009D4ED3">
      <w:pPr>
        <w:pStyle w:val="af2"/>
        <w:numPr>
          <w:ilvl w:val="0"/>
          <w:numId w:val="13"/>
        </w:numPr>
        <w:ind w:left="0" w:firstLine="709"/>
        <w:jc w:val="both"/>
        <w:rPr>
          <w:sz w:val="26"/>
          <w:szCs w:val="26"/>
        </w:rPr>
      </w:pPr>
      <w:r w:rsidRPr="00F01613">
        <w:rPr>
          <w:sz w:val="26"/>
          <w:szCs w:val="26"/>
        </w:rPr>
        <w:t xml:space="preserve">обеспечивает организационное, информационное и консультативное сопровождение Соревнований; </w:t>
      </w:r>
    </w:p>
    <w:p w:rsidR="00D14832" w:rsidRPr="00F01613" w:rsidRDefault="00D14832" w:rsidP="009D4ED3">
      <w:pPr>
        <w:pStyle w:val="af2"/>
        <w:numPr>
          <w:ilvl w:val="0"/>
          <w:numId w:val="13"/>
        </w:numPr>
        <w:ind w:left="0" w:firstLine="709"/>
        <w:jc w:val="both"/>
        <w:rPr>
          <w:sz w:val="26"/>
          <w:szCs w:val="26"/>
        </w:rPr>
      </w:pPr>
      <w:r w:rsidRPr="00F01613">
        <w:rPr>
          <w:sz w:val="26"/>
          <w:szCs w:val="26"/>
        </w:rPr>
        <w:t>назначает Главного судью Соревнований;</w:t>
      </w:r>
    </w:p>
    <w:p w:rsidR="00D14832" w:rsidRPr="00F01613" w:rsidRDefault="00D14832" w:rsidP="009D4ED3">
      <w:pPr>
        <w:pStyle w:val="af2"/>
        <w:numPr>
          <w:ilvl w:val="0"/>
          <w:numId w:val="13"/>
        </w:numPr>
        <w:ind w:left="0" w:firstLine="709"/>
        <w:jc w:val="both"/>
        <w:rPr>
          <w:sz w:val="26"/>
          <w:szCs w:val="26"/>
        </w:rPr>
      </w:pPr>
      <w:r w:rsidRPr="00F01613">
        <w:rPr>
          <w:sz w:val="26"/>
          <w:szCs w:val="26"/>
        </w:rPr>
        <w:t>определяет состав судейской коллегии и порядок её работы;</w:t>
      </w:r>
    </w:p>
    <w:p w:rsidR="00D14832" w:rsidRPr="00F01613" w:rsidRDefault="00D14832" w:rsidP="009D4ED3">
      <w:pPr>
        <w:pStyle w:val="af2"/>
        <w:numPr>
          <w:ilvl w:val="0"/>
          <w:numId w:val="13"/>
        </w:numPr>
        <w:ind w:left="0" w:firstLine="709"/>
        <w:jc w:val="both"/>
        <w:rPr>
          <w:sz w:val="26"/>
          <w:szCs w:val="26"/>
        </w:rPr>
      </w:pPr>
      <w:r w:rsidRPr="00F01613">
        <w:rPr>
          <w:sz w:val="26"/>
          <w:szCs w:val="26"/>
        </w:rPr>
        <w:t>по результатам работы судейской коллегии подводит итоги Соревнований.</w:t>
      </w:r>
    </w:p>
    <w:p w:rsidR="00D14832" w:rsidRPr="00F01613" w:rsidRDefault="00D14832" w:rsidP="009D4ED3">
      <w:pPr>
        <w:pStyle w:val="af2"/>
        <w:ind w:left="0" w:firstLine="709"/>
        <w:jc w:val="both"/>
        <w:rPr>
          <w:sz w:val="26"/>
          <w:szCs w:val="26"/>
        </w:rPr>
      </w:pPr>
      <w:r w:rsidRPr="00F01613">
        <w:rPr>
          <w:b/>
          <w:i/>
          <w:sz w:val="26"/>
          <w:szCs w:val="26"/>
        </w:rPr>
        <w:t>Главный судья:</w:t>
      </w:r>
    </w:p>
    <w:p w:rsidR="00D14832" w:rsidRPr="00F01613" w:rsidRDefault="00D14832" w:rsidP="009D4ED3">
      <w:pPr>
        <w:pStyle w:val="af2"/>
        <w:numPr>
          <w:ilvl w:val="0"/>
          <w:numId w:val="20"/>
        </w:numPr>
        <w:ind w:left="0" w:firstLine="709"/>
        <w:jc w:val="both"/>
        <w:rPr>
          <w:sz w:val="26"/>
          <w:szCs w:val="26"/>
        </w:rPr>
      </w:pPr>
      <w:r w:rsidRPr="00F01613">
        <w:rPr>
          <w:sz w:val="26"/>
          <w:szCs w:val="26"/>
        </w:rPr>
        <w:t>следит за ходом Соревнований, соблюдением правил проведения Соревнований;</w:t>
      </w:r>
    </w:p>
    <w:p w:rsidR="00D14832" w:rsidRPr="00F01613" w:rsidRDefault="00D14832" w:rsidP="009D4ED3">
      <w:pPr>
        <w:pStyle w:val="af2"/>
        <w:numPr>
          <w:ilvl w:val="0"/>
          <w:numId w:val="20"/>
        </w:numPr>
        <w:ind w:left="0" w:firstLine="709"/>
        <w:jc w:val="both"/>
        <w:rPr>
          <w:sz w:val="26"/>
          <w:szCs w:val="26"/>
        </w:rPr>
      </w:pPr>
      <w:r w:rsidRPr="00F01613">
        <w:rPr>
          <w:sz w:val="26"/>
          <w:szCs w:val="26"/>
        </w:rPr>
        <w:t>имеет решающий голос в случае возникновения спорных ситуаций между участниками и судьями.</w:t>
      </w:r>
    </w:p>
    <w:p w:rsidR="00D14832" w:rsidRPr="00F01613" w:rsidRDefault="00D14832" w:rsidP="009D4ED3">
      <w:pPr>
        <w:ind w:firstLine="709"/>
        <w:jc w:val="both"/>
        <w:rPr>
          <w:b/>
          <w:i/>
          <w:sz w:val="26"/>
          <w:szCs w:val="26"/>
        </w:rPr>
      </w:pPr>
      <w:r w:rsidRPr="00F01613">
        <w:rPr>
          <w:b/>
          <w:i/>
          <w:sz w:val="26"/>
          <w:szCs w:val="26"/>
        </w:rPr>
        <w:t>Судейская коллегия:</w:t>
      </w:r>
    </w:p>
    <w:p w:rsidR="00D14832" w:rsidRPr="00F01613" w:rsidRDefault="00D14832" w:rsidP="009D4ED3">
      <w:pPr>
        <w:pStyle w:val="af2"/>
        <w:numPr>
          <w:ilvl w:val="0"/>
          <w:numId w:val="21"/>
        </w:numPr>
        <w:ind w:left="0" w:firstLine="709"/>
        <w:jc w:val="both"/>
        <w:rPr>
          <w:sz w:val="26"/>
          <w:szCs w:val="26"/>
        </w:rPr>
      </w:pPr>
      <w:r w:rsidRPr="00F01613">
        <w:rPr>
          <w:sz w:val="26"/>
          <w:szCs w:val="26"/>
        </w:rPr>
        <w:lastRenderedPageBreak/>
        <w:t>проводит Соревнования;</w:t>
      </w:r>
    </w:p>
    <w:p w:rsidR="00D14832" w:rsidRPr="00F01613" w:rsidRDefault="00D14832" w:rsidP="009D4ED3">
      <w:pPr>
        <w:pStyle w:val="af2"/>
        <w:numPr>
          <w:ilvl w:val="0"/>
          <w:numId w:val="21"/>
        </w:numPr>
        <w:ind w:left="0" w:firstLine="709"/>
        <w:jc w:val="both"/>
        <w:rPr>
          <w:sz w:val="26"/>
          <w:szCs w:val="26"/>
        </w:rPr>
      </w:pPr>
      <w:r w:rsidRPr="00F01613">
        <w:rPr>
          <w:sz w:val="26"/>
          <w:szCs w:val="26"/>
        </w:rPr>
        <w:t>ведет протокол Соревнований;</w:t>
      </w:r>
    </w:p>
    <w:p w:rsidR="00D14832" w:rsidRPr="00F01613" w:rsidRDefault="00D14832" w:rsidP="009D4ED3">
      <w:pPr>
        <w:pStyle w:val="af2"/>
        <w:numPr>
          <w:ilvl w:val="0"/>
          <w:numId w:val="21"/>
        </w:numPr>
        <w:tabs>
          <w:tab w:val="left" w:pos="540"/>
        </w:tabs>
        <w:ind w:left="0" w:firstLine="709"/>
        <w:jc w:val="both"/>
        <w:rPr>
          <w:b/>
          <w:sz w:val="26"/>
          <w:szCs w:val="26"/>
        </w:rPr>
      </w:pPr>
      <w:r w:rsidRPr="00F01613">
        <w:rPr>
          <w:sz w:val="26"/>
          <w:szCs w:val="26"/>
        </w:rPr>
        <w:t>определяет победителей и призеров Соревнований.</w:t>
      </w:r>
    </w:p>
    <w:p w:rsidR="00D14832" w:rsidRPr="00F01613" w:rsidRDefault="00D14832" w:rsidP="009D4ED3">
      <w:pPr>
        <w:pStyle w:val="af2"/>
        <w:tabs>
          <w:tab w:val="left" w:pos="540"/>
        </w:tabs>
        <w:ind w:left="0" w:firstLine="709"/>
        <w:jc w:val="both"/>
        <w:rPr>
          <w:b/>
          <w:sz w:val="26"/>
          <w:szCs w:val="26"/>
        </w:rPr>
      </w:pPr>
    </w:p>
    <w:p w:rsidR="00D14832" w:rsidRPr="00F01613" w:rsidRDefault="00D14832" w:rsidP="009D4ED3">
      <w:pPr>
        <w:pStyle w:val="af2"/>
        <w:numPr>
          <w:ilvl w:val="0"/>
          <w:numId w:val="39"/>
        </w:numPr>
        <w:ind w:left="0" w:firstLine="709"/>
        <w:jc w:val="both"/>
        <w:rPr>
          <w:b/>
          <w:sz w:val="26"/>
          <w:szCs w:val="26"/>
        </w:rPr>
      </w:pPr>
      <w:r w:rsidRPr="00F01613">
        <w:rPr>
          <w:b/>
          <w:sz w:val="26"/>
          <w:szCs w:val="26"/>
        </w:rPr>
        <w:t>Участники Соревнований</w:t>
      </w:r>
    </w:p>
    <w:p w:rsidR="00D14832" w:rsidRPr="00F01613" w:rsidRDefault="00D14832" w:rsidP="009D4ED3">
      <w:pPr>
        <w:pStyle w:val="af2"/>
        <w:numPr>
          <w:ilvl w:val="1"/>
          <w:numId w:val="39"/>
        </w:numPr>
        <w:ind w:left="0" w:firstLine="709"/>
        <w:jc w:val="both"/>
        <w:rPr>
          <w:bCs/>
          <w:sz w:val="26"/>
          <w:szCs w:val="26"/>
        </w:rPr>
      </w:pPr>
      <w:r w:rsidRPr="00F01613">
        <w:rPr>
          <w:bCs/>
          <w:sz w:val="26"/>
          <w:szCs w:val="26"/>
        </w:rPr>
        <w:t>К участию в Соревнованиях приглашаются обучающиеся дошкольных образовательных учреждений, общеобразовательных организаций и учреждений дополнительного образования города Ярославля.</w:t>
      </w:r>
    </w:p>
    <w:p w:rsidR="00D14832" w:rsidRPr="00F01613" w:rsidRDefault="00D14832" w:rsidP="009D4ED3">
      <w:pPr>
        <w:pStyle w:val="af2"/>
        <w:numPr>
          <w:ilvl w:val="1"/>
          <w:numId w:val="39"/>
        </w:numPr>
        <w:ind w:left="0" w:firstLine="709"/>
        <w:jc w:val="both"/>
        <w:rPr>
          <w:sz w:val="26"/>
          <w:szCs w:val="26"/>
        </w:rPr>
      </w:pPr>
      <w:r w:rsidRPr="00F01613">
        <w:rPr>
          <w:sz w:val="26"/>
          <w:szCs w:val="26"/>
        </w:rPr>
        <w:t>Участниками соревнований являются дети 2-х возрастных категорий, обучающиеся старшего дошкольного возраста и младшего школьного возраста:</w:t>
      </w:r>
    </w:p>
    <w:p w:rsidR="00D14832" w:rsidRPr="00F01613" w:rsidRDefault="00D14832" w:rsidP="009D4ED3">
      <w:pPr>
        <w:pStyle w:val="af2"/>
        <w:numPr>
          <w:ilvl w:val="0"/>
          <w:numId w:val="22"/>
        </w:numPr>
        <w:ind w:left="0" w:firstLine="709"/>
        <w:jc w:val="both"/>
        <w:rPr>
          <w:sz w:val="26"/>
          <w:szCs w:val="26"/>
        </w:rPr>
      </w:pPr>
      <w:r w:rsidRPr="00F01613">
        <w:rPr>
          <w:sz w:val="26"/>
          <w:szCs w:val="26"/>
        </w:rPr>
        <w:t>первая возрастная категория: 5-7 лет (включительно, на дату соревнований);</w:t>
      </w:r>
    </w:p>
    <w:p w:rsidR="00D14832" w:rsidRPr="00F01613" w:rsidRDefault="00D14832" w:rsidP="009D4ED3">
      <w:pPr>
        <w:pStyle w:val="af2"/>
        <w:numPr>
          <w:ilvl w:val="0"/>
          <w:numId w:val="22"/>
        </w:numPr>
        <w:ind w:left="0" w:firstLine="709"/>
        <w:jc w:val="both"/>
        <w:rPr>
          <w:sz w:val="26"/>
          <w:szCs w:val="26"/>
        </w:rPr>
      </w:pPr>
      <w:r w:rsidRPr="00F01613">
        <w:rPr>
          <w:sz w:val="26"/>
          <w:szCs w:val="26"/>
        </w:rPr>
        <w:t>вторая возрастная категория: 7-9 лет (включительно, на дату соревнований).</w:t>
      </w:r>
    </w:p>
    <w:p w:rsidR="00D14832" w:rsidRPr="00D14832" w:rsidRDefault="00D14832" w:rsidP="009D4ED3">
      <w:pPr>
        <w:pStyle w:val="af2"/>
        <w:numPr>
          <w:ilvl w:val="1"/>
          <w:numId w:val="39"/>
        </w:numPr>
        <w:ind w:left="0" w:firstLine="709"/>
        <w:jc w:val="both"/>
        <w:rPr>
          <w:bCs/>
          <w:sz w:val="26"/>
          <w:szCs w:val="26"/>
        </w:rPr>
      </w:pPr>
      <w:r w:rsidRPr="00D14832">
        <w:rPr>
          <w:bCs/>
          <w:sz w:val="26"/>
          <w:szCs w:val="26"/>
        </w:rPr>
        <w:t xml:space="preserve">Участие в конкурсе возрастной категории </w:t>
      </w:r>
      <w:r w:rsidRPr="00D14832">
        <w:rPr>
          <w:b/>
          <w:bCs/>
          <w:sz w:val="26"/>
          <w:szCs w:val="26"/>
        </w:rPr>
        <w:t>5-6</w:t>
      </w:r>
      <w:r w:rsidRPr="00D14832">
        <w:rPr>
          <w:bCs/>
          <w:sz w:val="26"/>
          <w:szCs w:val="26"/>
        </w:rPr>
        <w:t xml:space="preserve"> лет - </w:t>
      </w:r>
      <w:r w:rsidRPr="00D14832">
        <w:rPr>
          <w:b/>
          <w:bCs/>
          <w:sz w:val="26"/>
          <w:szCs w:val="26"/>
        </w:rPr>
        <w:t>индивидуальное</w:t>
      </w:r>
      <w:r w:rsidRPr="00D14832">
        <w:rPr>
          <w:bCs/>
          <w:sz w:val="26"/>
          <w:szCs w:val="26"/>
        </w:rPr>
        <w:t xml:space="preserve">. Участие в конкурсе возрастной категории </w:t>
      </w:r>
      <w:r w:rsidRPr="00D14832">
        <w:rPr>
          <w:b/>
          <w:bCs/>
          <w:sz w:val="26"/>
          <w:szCs w:val="26"/>
        </w:rPr>
        <w:t>7-9</w:t>
      </w:r>
      <w:r w:rsidRPr="00D14832">
        <w:rPr>
          <w:bCs/>
          <w:sz w:val="26"/>
          <w:szCs w:val="26"/>
        </w:rPr>
        <w:t xml:space="preserve"> лет - </w:t>
      </w:r>
      <w:r w:rsidRPr="00D14832">
        <w:rPr>
          <w:b/>
          <w:bCs/>
          <w:sz w:val="26"/>
          <w:szCs w:val="26"/>
        </w:rPr>
        <w:t>командное</w:t>
      </w:r>
      <w:r w:rsidRPr="00D14832">
        <w:rPr>
          <w:bCs/>
          <w:sz w:val="26"/>
          <w:szCs w:val="26"/>
        </w:rPr>
        <w:t xml:space="preserve"> (3 человека) </w:t>
      </w:r>
      <w:r w:rsidRPr="00D14832">
        <w:rPr>
          <w:b/>
          <w:sz w:val="26"/>
          <w:szCs w:val="26"/>
        </w:rPr>
        <w:t>или индивидуальное</w:t>
      </w:r>
      <w:r w:rsidRPr="00D14832">
        <w:rPr>
          <w:bCs/>
          <w:sz w:val="26"/>
          <w:szCs w:val="26"/>
        </w:rPr>
        <w:t>.</w:t>
      </w:r>
    </w:p>
    <w:p w:rsidR="00D14832" w:rsidRPr="00F01613" w:rsidRDefault="00D14832" w:rsidP="009D4ED3">
      <w:pPr>
        <w:ind w:firstLine="709"/>
        <w:jc w:val="both"/>
        <w:rPr>
          <w:bCs/>
          <w:sz w:val="26"/>
          <w:szCs w:val="26"/>
        </w:rPr>
      </w:pPr>
    </w:p>
    <w:p w:rsidR="00D14832" w:rsidRPr="00F01613" w:rsidRDefault="00D14832" w:rsidP="009D4ED3">
      <w:pPr>
        <w:pStyle w:val="af2"/>
        <w:numPr>
          <w:ilvl w:val="0"/>
          <w:numId w:val="39"/>
        </w:numPr>
        <w:ind w:left="0" w:firstLine="709"/>
        <w:jc w:val="both"/>
        <w:rPr>
          <w:b/>
          <w:sz w:val="26"/>
          <w:szCs w:val="26"/>
        </w:rPr>
      </w:pPr>
      <w:r w:rsidRPr="00F01613">
        <w:rPr>
          <w:b/>
          <w:sz w:val="26"/>
          <w:szCs w:val="26"/>
        </w:rPr>
        <w:t>Сроки, условия и порядок проведения Соревнований</w:t>
      </w:r>
    </w:p>
    <w:p w:rsidR="00D14832" w:rsidRPr="00F01613" w:rsidRDefault="00D14832" w:rsidP="009D4ED3">
      <w:pPr>
        <w:pStyle w:val="af2"/>
        <w:numPr>
          <w:ilvl w:val="1"/>
          <w:numId w:val="40"/>
        </w:numPr>
        <w:ind w:left="0" w:firstLine="709"/>
        <w:jc w:val="both"/>
        <w:rPr>
          <w:sz w:val="26"/>
          <w:szCs w:val="26"/>
        </w:rPr>
      </w:pPr>
      <w:r w:rsidRPr="00F01613">
        <w:rPr>
          <w:sz w:val="26"/>
          <w:szCs w:val="26"/>
        </w:rPr>
        <w:t xml:space="preserve">Соревнования проводятся </w:t>
      </w:r>
      <w:r w:rsidRPr="0039330D">
        <w:rPr>
          <w:sz w:val="26"/>
          <w:szCs w:val="26"/>
        </w:rPr>
        <w:t>9</w:t>
      </w:r>
      <w:r w:rsidRPr="00F01613">
        <w:rPr>
          <w:sz w:val="26"/>
          <w:szCs w:val="26"/>
        </w:rPr>
        <w:t xml:space="preserve"> декабря 2023 года в очной форме на базе МОУ ДО «ГЦТТ» по адресу: г. Ярославль, проспект Ленина, 11 «А».</w:t>
      </w:r>
    </w:p>
    <w:p w:rsidR="00D14832" w:rsidRPr="00F01613" w:rsidRDefault="00D14832" w:rsidP="009D4ED3">
      <w:pPr>
        <w:pStyle w:val="af2"/>
        <w:ind w:left="0" w:firstLine="709"/>
        <w:jc w:val="both"/>
        <w:rPr>
          <w:sz w:val="26"/>
          <w:szCs w:val="26"/>
        </w:rPr>
      </w:pPr>
      <w:r w:rsidRPr="00F01613">
        <w:rPr>
          <w:sz w:val="26"/>
          <w:szCs w:val="26"/>
        </w:rPr>
        <w:t>Соревнования будут проводиться по регламенту согласно программе мероприятия, которая будет выложена на сайте Организатора (</w:t>
      </w:r>
      <w:hyperlink r:id="rId48" w:history="1">
        <w:r w:rsidRPr="00F01613">
          <w:rPr>
            <w:rStyle w:val="-"/>
            <w:sz w:val="26"/>
            <w:szCs w:val="26"/>
          </w:rPr>
          <w:t>https://yargcdutt.edu.yar.ru</w:t>
        </w:r>
      </w:hyperlink>
      <w:r w:rsidRPr="00F01613">
        <w:rPr>
          <w:sz w:val="26"/>
          <w:szCs w:val="26"/>
        </w:rPr>
        <w:t>) в разделе «</w:t>
      </w:r>
      <w:r w:rsidRPr="00F01613">
        <w:rPr>
          <w:sz w:val="26"/>
          <w:szCs w:val="26"/>
          <w:lang w:val="en-US"/>
        </w:rPr>
        <w:t>XI</w:t>
      </w:r>
      <w:r w:rsidRPr="00F01613">
        <w:rPr>
          <w:sz w:val="26"/>
          <w:szCs w:val="26"/>
        </w:rPr>
        <w:t xml:space="preserve"> городские дни науки и техники» не позднее </w:t>
      </w:r>
      <w:r w:rsidRPr="0039330D">
        <w:rPr>
          <w:sz w:val="26"/>
          <w:szCs w:val="26"/>
        </w:rPr>
        <w:t>5</w:t>
      </w:r>
      <w:r w:rsidRPr="00F01613">
        <w:rPr>
          <w:sz w:val="26"/>
          <w:szCs w:val="26"/>
        </w:rPr>
        <w:t xml:space="preserve"> декабря 2023 года.</w:t>
      </w:r>
    </w:p>
    <w:p w:rsidR="00D14832" w:rsidRPr="00F01613" w:rsidRDefault="00D14832" w:rsidP="009D4ED3">
      <w:pPr>
        <w:pStyle w:val="af2"/>
        <w:numPr>
          <w:ilvl w:val="1"/>
          <w:numId w:val="40"/>
        </w:numPr>
        <w:ind w:left="0" w:firstLine="709"/>
        <w:jc w:val="both"/>
        <w:rPr>
          <w:sz w:val="26"/>
          <w:szCs w:val="26"/>
        </w:rPr>
      </w:pPr>
      <w:r w:rsidRPr="00F01613">
        <w:rPr>
          <w:sz w:val="26"/>
          <w:szCs w:val="26"/>
        </w:rPr>
        <w:t xml:space="preserve">Организатор оставляет за собой право назначить дополнительный день для проведения Соревнований. </w:t>
      </w:r>
    </w:p>
    <w:p w:rsidR="00D14832" w:rsidRPr="00F01613" w:rsidRDefault="00D14832" w:rsidP="009D4ED3">
      <w:pPr>
        <w:pStyle w:val="af2"/>
        <w:numPr>
          <w:ilvl w:val="1"/>
          <w:numId w:val="40"/>
        </w:numPr>
        <w:ind w:left="0" w:firstLine="709"/>
        <w:jc w:val="both"/>
        <w:rPr>
          <w:sz w:val="26"/>
          <w:szCs w:val="26"/>
        </w:rPr>
      </w:pPr>
      <w:r w:rsidRPr="00F01613">
        <w:rPr>
          <w:sz w:val="26"/>
          <w:szCs w:val="26"/>
        </w:rPr>
        <w:t>Индивидуальное участие детей состоит из двух соревновательных заданий.</w:t>
      </w:r>
    </w:p>
    <w:p w:rsidR="00D14832" w:rsidRPr="00F01613" w:rsidRDefault="00D14832" w:rsidP="009D4ED3">
      <w:pPr>
        <w:pStyle w:val="af2"/>
        <w:numPr>
          <w:ilvl w:val="2"/>
          <w:numId w:val="40"/>
        </w:numPr>
        <w:ind w:left="0" w:firstLine="709"/>
        <w:jc w:val="both"/>
        <w:rPr>
          <w:sz w:val="26"/>
          <w:szCs w:val="26"/>
        </w:rPr>
      </w:pPr>
      <w:r w:rsidRPr="00F01613">
        <w:rPr>
          <w:sz w:val="26"/>
          <w:szCs w:val="26"/>
        </w:rPr>
        <w:t xml:space="preserve">Отборочный тур: «Лего - сборка» (сборка объемной конструкции </w:t>
      </w:r>
      <w:r w:rsidRPr="0039330D">
        <w:rPr>
          <w:sz w:val="26"/>
          <w:szCs w:val="26"/>
        </w:rPr>
        <w:t>по инструкции</w:t>
      </w:r>
      <w:r w:rsidRPr="00F01613">
        <w:rPr>
          <w:sz w:val="26"/>
          <w:szCs w:val="26"/>
        </w:rPr>
        <w:t xml:space="preserve"> с использованием наборов LEGO). Участие принимают все, подавшие заявку. Время испытания – 15 минут. По итогам выполненного задания в финал проходят не менее 5</w:t>
      </w:r>
      <w:r>
        <w:rPr>
          <w:sz w:val="26"/>
          <w:szCs w:val="26"/>
        </w:rPr>
        <w:t>-</w:t>
      </w:r>
      <w:r w:rsidRPr="00F01613">
        <w:rPr>
          <w:sz w:val="26"/>
          <w:szCs w:val="26"/>
        </w:rPr>
        <w:t>ти человек из каждой возрастной категории. Точное количество участников, прошедших в финальный тур, определяется судейской коллегией в день проведения Соревнований.</w:t>
      </w:r>
    </w:p>
    <w:p w:rsidR="00D14832" w:rsidRPr="00F01613" w:rsidRDefault="00D14832" w:rsidP="009D4ED3">
      <w:pPr>
        <w:pStyle w:val="af2"/>
        <w:widowControl w:val="0"/>
        <w:numPr>
          <w:ilvl w:val="2"/>
          <w:numId w:val="40"/>
        </w:numPr>
        <w:suppressAutoHyphens/>
        <w:ind w:left="0" w:firstLine="709"/>
        <w:jc w:val="both"/>
        <w:rPr>
          <w:sz w:val="26"/>
          <w:szCs w:val="26"/>
        </w:rPr>
      </w:pPr>
      <w:r w:rsidRPr="00F01613">
        <w:rPr>
          <w:sz w:val="26"/>
          <w:szCs w:val="26"/>
        </w:rPr>
        <w:t xml:space="preserve">Финальный тур: «Лего - творчество» (сборка объемной конструкции </w:t>
      </w:r>
      <w:r w:rsidRPr="0039330D">
        <w:rPr>
          <w:sz w:val="26"/>
          <w:szCs w:val="26"/>
        </w:rPr>
        <w:t>по заданной теме</w:t>
      </w:r>
      <w:r w:rsidRPr="00F01613">
        <w:rPr>
          <w:sz w:val="26"/>
          <w:szCs w:val="26"/>
        </w:rPr>
        <w:t xml:space="preserve"> с использованием наборов LEGO). Время испытания – 20 минут. По итогам тура определяются победители и призёры Соревнований в каждой возрастной категории.</w:t>
      </w:r>
    </w:p>
    <w:p w:rsidR="00D14832" w:rsidRPr="00F01613" w:rsidRDefault="00D14832" w:rsidP="009D4ED3">
      <w:pPr>
        <w:pStyle w:val="af2"/>
        <w:numPr>
          <w:ilvl w:val="1"/>
          <w:numId w:val="40"/>
        </w:numPr>
        <w:ind w:left="0" w:firstLine="709"/>
        <w:jc w:val="both"/>
        <w:rPr>
          <w:sz w:val="26"/>
          <w:szCs w:val="26"/>
        </w:rPr>
      </w:pPr>
      <w:r w:rsidRPr="00F01613">
        <w:rPr>
          <w:sz w:val="26"/>
          <w:szCs w:val="26"/>
        </w:rPr>
        <w:t xml:space="preserve">В командном испытании участники выполняют задание по конструированию модели на платформе конструктора </w:t>
      </w:r>
      <w:r w:rsidRPr="00F01613">
        <w:rPr>
          <w:sz w:val="26"/>
          <w:szCs w:val="26"/>
          <w:lang w:val="en-US"/>
        </w:rPr>
        <w:t>Lego</w:t>
      </w:r>
      <w:r w:rsidRPr="00F01613">
        <w:rPr>
          <w:sz w:val="26"/>
          <w:szCs w:val="26"/>
        </w:rPr>
        <w:t xml:space="preserve"> по заданной тематике за отведенный промежуток времени.</w:t>
      </w:r>
    </w:p>
    <w:p w:rsidR="00D14832" w:rsidRPr="00F01613" w:rsidRDefault="00D14832" w:rsidP="009D4ED3">
      <w:pPr>
        <w:pStyle w:val="af2"/>
        <w:numPr>
          <w:ilvl w:val="1"/>
          <w:numId w:val="40"/>
        </w:numPr>
        <w:ind w:left="0" w:firstLine="709"/>
        <w:jc w:val="both"/>
        <w:rPr>
          <w:sz w:val="26"/>
          <w:szCs w:val="26"/>
        </w:rPr>
      </w:pPr>
      <w:r w:rsidRPr="00F01613">
        <w:rPr>
          <w:sz w:val="26"/>
          <w:szCs w:val="26"/>
        </w:rPr>
        <w:t>Критерии оценки Соревнований:</w:t>
      </w:r>
    </w:p>
    <w:p w:rsidR="00D14832" w:rsidRPr="00F01613" w:rsidRDefault="00D14832" w:rsidP="009D4ED3">
      <w:pPr>
        <w:pStyle w:val="af2"/>
        <w:widowControl w:val="0"/>
        <w:numPr>
          <w:ilvl w:val="0"/>
          <w:numId w:val="41"/>
        </w:numPr>
        <w:suppressAutoHyphens/>
        <w:ind w:left="0" w:firstLine="709"/>
        <w:jc w:val="both"/>
        <w:rPr>
          <w:sz w:val="26"/>
          <w:szCs w:val="26"/>
        </w:rPr>
      </w:pPr>
      <w:r w:rsidRPr="00F01613">
        <w:rPr>
          <w:sz w:val="26"/>
          <w:szCs w:val="26"/>
        </w:rPr>
        <w:t xml:space="preserve">время выполнения задания; </w:t>
      </w:r>
    </w:p>
    <w:p w:rsidR="00D14832" w:rsidRPr="00F01613" w:rsidRDefault="00D14832" w:rsidP="009D4ED3">
      <w:pPr>
        <w:pStyle w:val="af2"/>
        <w:widowControl w:val="0"/>
        <w:numPr>
          <w:ilvl w:val="0"/>
          <w:numId w:val="41"/>
        </w:numPr>
        <w:suppressAutoHyphens/>
        <w:ind w:left="0" w:firstLine="709"/>
        <w:jc w:val="both"/>
        <w:rPr>
          <w:sz w:val="26"/>
          <w:szCs w:val="26"/>
        </w:rPr>
      </w:pPr>
      <w:r w:rsidRPr="00F01613">
        <w:rPr>
          <w:sz w:val="26"/>
          <w:szCs w:val="26"/>
        </w:rPr>
        <w:t>качество, техническое совершенство;</w:t>
      </w:r>
    </w:p>
    <w:p w:rsidR="00D14832" w:rsidRPr="00F01613" w:rsidRDefault="00D14832" w:rsidP="009D4ED3">
      <w:pPr>
        <w:pStyle w:val="af2"/>
        <w:widowControl w:val="0"/>
        <w:numPr>
          <w:ilvl w:val="0"/>
          <w:numId w:val="41"/>
        </w:numPr>
        <w:suppressAutoHyphens/>
        <w:ind w:left="0" w:firstLine="709"/>
        <w:jc w:val="both"/>
        <w:rPr>
          <w:sz w:val="26"/>
          <w:szCs w:val="26"/>
        </w:rPr>
      </w:pPr>
      <w:r w:rsidRPr="00F01613">
        <w:rPr>
          <w:sz w:val="26"/>
          <w:szCs w:val="26"/>
        </w:rPr>
        <w:t>оригинальность идеи;</w:t>
      </w:r>
    </w:p>
    <w:p w:rsidR="00D14832" w:rsidRPr="00F01613" w:rsidRDefault="00D14832" w:rsidP="009D4ED3">
      <w:pPr>
        <w:pStyle w:val="af2"/>
        <w:widowControl w:val="0"/>
        <w:numPr>
          <w:ilvl w:val="0"/>
          <w:numId w:val="41"/>
        </w:numPr>
        <w:suppressAutoHyphens/>
        <w:ind w:left="0" w:firstLine="709"/>
        <w:jc w:val="both"/>
        <w:rPr>
          <w:sz w:val="26"/>
          <w:szCs w:val="26"/>
        </w:rPr>
      </w:pPr>
      <w:r w:rsidRPr="00F01613">
        <w:rPr>
          <w:sz w:val="26"/>
          <w:szCs w:val="26"/>
        </w:rPr>
        <w:t>соответствие теме;</w:t>
      </w:r>
    </w:p>
    <w:p w:rsidR="00D14832" w:rsidRPr="00F01613" w:rsidRDefault="00D14832" w:rsidP="009D4ED3">
      <w:pPr>
        <w:pStyle w:val="af2"/>
        <w:widowControl w:val="0"/>
        <w:numPr>
          <w:ilvl w:val="0"/>
          <w:numId w:val="41"/>
        </w:numPr>
        <w:suppressAutoHyphens/>
        <w:ind w:left="0" w:firstLine="709"/>
        <w:jc w:val="both"/>
        <w:rPr>
          <w:sz w:val="26"/>
          <w:szCs w:val="26"/>
        </w:rPr>
      </w:pPr>
      <w:r w:rsidRPr="00F01613">
        <w:rPr>
          <w:sz w:val="26"/>
          <w:szCs w:val="26"/>
        </w:rPr>
        <w:t>гармоничность подбора цветов;</w:t>
      </w:r>
    </w:p>
    <w:p w:rsidR="00D14832" w:rsidRPr="00F01613" w:rsidRDefault="00D14832" w:rsidP="009D4ED3">
      <w:pPr>
        <w:pStyle w:val="af2"/>
        <w:widowControl w:val="0"/>
        <w:numPr>
          <w:ilvl w:val="0"/>
          <w:numId w:val="41"/>
        </w:numPr>
        <w:suppressAutoHyphens/>
        <w:ind w:left="0" w:firstLine="709"/>
        <w:jc w:val="both"/>
        <w:rPr>
          <w:sz w:val="26"/>
          <w:szCs w:val="26"/>
        </w:rPr>
      </w:pPr>
      <w:r w:rsidRPr="00F01613">
        <w:rPr>
          <w:sz w:val="26"/>
          <w:szCs w:val="26"/>
        </w:rPr>
        <w:t>целостность и завершенность работы.</w:t>
      </w:r>
    </w:p>
    <w:p w:rsidR="00D14832" w:rsidRPr="00F01613" w:rsidRDefault="00D14832" w:rsidP="009D4ED3">
      <w:pPr>
        <w:pStyle w:val="af2"/>
        <w:numPr>
          <w:ilvl w:val="1"/>
          <w:numId w:val="40"/>
        </w:numPr>
        <w:ind w:left="0" w:firstLine="709"/>
        <w:jc w:val="both"/>
        <w:rPr>
          <w:sz w:val="26"/>
          <w:szCs w:val="26"/>
        </w:rPr>
      </w:pPr>
      <w:r w:rsidRPr="00F01613">
        <w:rPr>
          <w:sz w:val="26"/>
          <w:szCs w:val="26"/>
        </w:rPr>
        <w:t xml:space="preserve"> Заявки на участие в Соревнованиях подаются до 3 декабря 2023 года включительно</w:t>
      </w:r>
      <w:r>
        <w:rPr>
          <w:sz w:val="26"/>
          <w:szCs w:val="26"/>
        </w:rPr>
        <w:t xml:space="preserve"> через электронную регистрацию</w:t>
      </w:r>
      <w:r w:rsidRPr="00F01613">
        <w:rPr>
          <w:sz w:val="26"/>
          <w:szCs w:val="26"/>
        </w:rPr>
        <w:t xml:space="preserve"> по ссылке</w:t>
      </w:r>
      <w:r>
        <w:rPr>
          <w:sz w:val="26"/>
          <w:szCs w:val="26"/>
        </w:rPr>
        <w:t>:</w:t>
      </w:r>
      <w:r w:rsidRPr="00F01613">
        <w:rPr>
          <w:sz w:val="26"/>
          <w:szCs w:val="26"/>
        </w:rPr>
        <w:t xml:space="preserve"> </w:t>
      </w:r>
      <w:hyperlink r:id="rId49" w:history="1">
        <w:r w:rsidRPr="00F01613">
          <w:rPr>
            <w:rStyle w:val="ad"/>
            <w:sz w:val="26"/>
            <w:szCs w:val="26"/>
          </w:rPr>
          <w:t>https://forms.yandex.ru/u/651fd831693872639f293074/</w:t>
        </w:r>
      </w:hyperlink>
      <w:r w:rsidRPr="00F01613">
        <w:rPr>
          <w:sz w:val="26"/>
          <w:szCs w:val="26"/>
        </w:rPr>
        <w:t xml:space="preserve"> .</w:t>
      </w:r>
    </w:p>
    <w:p w:rsidR="00D14832" w:rsidRPr="00D14832" w:rsidRDefault="00D14832" w:rsidP="009D4ED3">
      <w:pPr>
        <w:pStyle w:val="af2"/>
        <w:numPr>
          <w:ilvl w:val="1"/>
          <w:numId w:val="40"/>
        </w:numPr>
        <w:ind w:left="0" w:firstLine="709"/>
        <w:jc w:val="both"/>
        <w:rPr>
          <w:sz w:val="26"/>
          <w:szCs w:val="26"/>
        </w:rPr>
      </w:pPr>
      <w:r w:rsidRPr="00F01613">
        <w:rPr>
          <w:sz w:val="26"/>
          <w:szCs w:val="26"/>
        </w:rPr>
        <w:t xml:space="preserve">Согласие на обработку персональных данных является неотъемлемой частью заявки. Согласие можно отправить на адрес эл. почты </w:t>
      </w:r>
      <w:hyperlink r:id="rId50" w:history="1">
        <w:r w:rsidRPr="00F01613">
          <w:rPr>
            <w:rStyle w:val="-"/>
            <w:sz w:val="26"/>
            <w:szCs w:val="26"/>
          </w:rPr>
          <w:t>centrtehtvor@yandex.ru</w:t>
        </w:r>
      </w:hyperlink>
      <w:r w:rsidRPr="00F01613">
        <w:rPr>
          <w:rStyle w:val="-"/>
          <w:sz w:val="26"/>
          <w:szCs w:val="26"/>
        </w:rPr>
        <w:t xml:space="preserve"> </w:t>
      </w:r>
      <w:r w:rsidRPr="00D14832">
        <w:rPr>
          <w:rStyle w:val="-"/>
          <w:color w:val="auto"/>
          <w:sz w:val="26"/>
          <w:szCs w:val="26"/>
          <w:u w:val="none"/>
        </w:rPr>
        <w:t>или принести в день проведения Соревнований.</w:t>
      </w:r>
    </w:p>
    <w:p w:rsidR="00D14832" w:rsidRPr="00F01613" w:rsidRDefault="00D14832" w:rsidP="009D4ED3">
      <w:pPr>
        <w:pStyle w:val="af2"/>
        <w:numPr>
          <w:ilvl w:val="1"/>
          <w:numId w:val="40"/>
        </w:numPr>
        <w:ind w:left="0" w:firstLine="709"/>
        <w:jc w:val="both"/>
        <w:rPr>
          <w:sz w:val="26"/>
          <w:szCs w:val="26"/>
        </w:rPr>
      </w:pPr>
      <w:r w:rsidRPr="00F01613">
        <w:rPr>
          <w:sz w:val="26"/>
          <w:szCs w:val="26"/>
        </w:rPr>
        <w:lastRenderedPageBreak/>
        <w:t>Организатор оставляет за собой право заблаговременно остановить приём заявок.</w:t>
      </w:r>
    </w:p>
    <w:p w:rsidR="00D14832" w:rsidRPr="00F01613" w:rsidRDefault="00D14832" w:rsidP="009D4ED3">
      <w:pPr>
        <w:pStyle w:val="af2"/>
        <w:numPr>
          <w:ilvl w:val="1"/>
          <w:numId w:val="40"/>
        </w:numPr>
        <w:ind w:left="0" w:firstLine="709"/>
        <w:jc w:val="both"/>
        <w:rPr>
          <w:sz w:val="26"/>
          <w:szCs w:val="26"/>
        </w:rPr>
      </w:pPr>
      <w:r w:rsidRPr="00F01613">
        <w:rPr>
          <w:sz w:val="26"/>
          <w:szCs w:val="26"/>
        </w:rPr>
        <w:t>Образовательное учреждение может подать заявку на 2</w:t>
      </w:r>
      <w:r>
        <w:rPr>
          <w:sz w:val="26"/>
          <w:szCs w:val="26"/>
        </w:rPr>
        <w:t>-</w:t>
      </w:r>
      <w:r w:rsidRPr="00F01613">
        <w:rPr>
          <w:sz w:val="26"/>
          <w:szCs w:val="26"/>
        </w:rPr>
        <w:t xml:space="preserve">х участников в индивидуальном состязании в каждой возрастной категории и на 2 команды по 3 </w:t>
      </w:r>
      <w:r w:rsidRPr="0039330D">
        <w:rPr>
          <w:sz w:val="26"/>
          <w:szCs w:val="26"/>
        </w:rPr>
        <w:t>человека в командном участии.</w:t>
      </w:r>
      <w:r w:rsidRPr="00F01613">
        <w:rPr>
          <w:sz w:val="26"/>
          <w:szCs w:val="26"/>
        </w:rPr>
        <w:t xml:space="preserve"> Заявки принимаются только от образовательных организаций.</w:t>
      </w:r>
    </w:p>
    <w:p w:rsidR="00D14832" w:rsidRPr="00D14832" w:rsidRDefault="00D14832" w:rsidP="009D4ED3">
      <w:pPr>
        <w:pStyle w:val="af2"/>
        <w:numPr>
          <w:ilvl w:val="1"/>
          <w:numId w:val="40"/>
        </w:numPr>
        <w:ind w:left="0" w:firstLine="709"/>
        <w:contextualSpacing w:val="0"/>
        <w:jc w:val="both"/>
        <w:rPr>
          <w:sz w:val="26"/>
          <w:szCs w:val="26"/>
        </w:rPr>
      </w:pPr>
      <w:r w:rsidRPr="00D14832">
        <w:rPr>
          <w:sz w:val="26"/>
          <w:szCs w:val="26"/>
        </w:rPr>
        <w:t>Контактная информация: +7(4852) 25-15-04 – организационно-массовый отдел, +7 915-960-65-98 – Зыонг Юлия Мамовна, заведующий отделом организационно-массовых мероприятий МОУ ДО «ГЦТТ»; +7 904-201-24-22 – Поздеева Елизавета Валерьевна, педагог-организатор МОУ ДО «ГЦТТ»; Коршунова Елена Валентиновна, педагог дополнительного образования МОУ ДО «ГЦТТ».</w:t>
      </w:r>
    </w:p>
    <w:p w:rsidR="00D14832" w:rsidRPr="00F01613" w:rsidRDefault="00D14832" w:rsidP="009D4ED3">
      <w:pPr>
        <w:pStyle w:val="af2"/>
        <w:ind w:left="0" w:firstLine="709"/>
        <w:jc w:val="both"/>
        <w:rPr>
          <w:sz w:val="26"/>
          <w:szCs w:val="26"/>
        </w:rPr>
      </w:pPr>
    </w:p>
    <w:p w:rsidR="00D14832" w:rsidRPr="00F01613" w:rsidRDefault="00D14832" w:rsidP="009D4ED3">
      <w:pPr>
        <w:pStyle w:val="af2"/>
        <w:numPr>
          <w:ilvl w:val="0"/>
          <w:numId w:val="40"/>
        </w:numPr>
        <w:ind w:left="0" w:firstLine="709"/>
        <w:jc w:val="both"/>
        <w:rPr>
          <w:b/>
          <w:bCs/>
          <w:sz w:val="26"/>
          <w:szCs w:val="26"/>
        </w:rPr>
      </w:pPr>
      <w:r w:rsidRPr="00F01613">
        <w:rPr>
          <w:b/>
          <w:bCs/>
          <w:sz w:val="26"/>
          <w:szCs w:val="26"/>
        </w:rPr>
        <w:t xml:space="preserve"> Подведение итогов </w:t>
      </w:r>
      <w:r w:rsidR="000303D6">
        <w:rPr>
          <w:b/>
          <w:bCs/>
          <w:sz w:val="26"/>
          <w:szCs w:val="26"/>
        </w:rPr>
        <w:t>С</w:t>
      </w:r>
      <w:r w:rsidRPr="00F01613">
        <w:rPr>
          <w:b/>
          <w:bCs/>
          <w:sz w:val="26"/>
          <w:szCs w:val="26"/>
        </w:rPr>
        <w:t>оревновани</w:t>
      </w:r>
      <w:r w:rsidR="000303D6">
        <w:rPr>
          <w:b/>
          <w:bCs/>
          <w:sz w:val="26"/>
          <w:szCs w:val="26"/>
        </w:rPr>
        <w:t>й</w:t>
      </w:r>
      <w:r w:rsidRPr="00F01613">
        <w:rPr>
          <w:b/>
          <w:bCs/>
          <w:sz w:val="26"/>
          <w:szCs w:val="26"/>
        </w:rPr>
        <w:t xml:space="preserve"> и награждение</w:t>
      </w:r>
    </w:p>
    <w:p w:rsidR="00D14832" w:rsidRPr="00F01613" w:rsidRDefault="00D14832" w:rsidP="009D4ED3">
      <w:pPr>
        <w:pStyle w:val="af2"/>
        <w:numPr>
          <w:ilvl w:val="1"/>
          <w:numId w:val="40"/>
        </w:numPr>
        <w:ind w:left="0" w:firstLine="709"/>
        <w:jc w:val="both"/>
        <w:rPr>
          <w:sz w:val="26"/>
          <w:szCs w:val="26"/>
        </w:rPr>
      </w:pPr>
      <w:r w:rsidRPr="00F01613">
        <w:rPr>
          <w:sz w:val="26"/>
          <w:szCs w:val="26"/>
        </w:rPr>
        <w:t>Итоги Соревнований оформляются протоколом судейской коллегии.</w:t>
      </w:r>
    </w:p>
    <w:p w:rsidR="00D14832" w:rsidRPr="00F01613" w:rsidRDefault="00D14832" w:rsidP="009D4ED3">
      <w:pPr>
        <w:pStyle w:val="af2"/>
        <w:numPr>
          <w:ilvl w:val="1"/>
          <w:numId w:val="40"/>
        </w:numPr>
        <w:ind w:left="0" w:firstLine="709"/>
        <w:jc w:val="both"/>
        <w:rPr>
          <w:sz w:val="26"/>
          <w:szCs w:val="26"/>
        </w:rPr>
      </w:pPr>
      <w:r w:rsidRPr="00F01613">
        <w:rPr>
          <w:sz w:val="26"/>
          <w:szCs w:val="26"/>
        </w:rPr>
        <w:t>Оценка, контроль и подведение итогов осуществляется судейской коллегией в соответствии с порядком проведения Соревнований.</w:t>
      </w:r>
    </w:p>
    <w:p w:rsidR="00D14832" w:rsidRPr="00F01613" w:rsidRDefault="00D14832" w:rsidP="009D4ED3">
      <w:pPr>
        <w:pStyle w:val="af2"/>
        <w:numPr>
          <w:ilvl w:val="1"/>
          <w:numId w:val="40"/>
        </w:numPr>
        <w:ind w:left="0" w:firstLine="709"/>
        <w:jc w:val="both"/>
        <w:rPr>
          <w:sz w:val="26"/>
          <w:szCs w:val="26"/>
        </w:rPr>
      </w:pPr>
      <w:r w:rsidRPr="00F01613">
        <w:rPr>
          <w:sz w:val="26"/>
          <w:szCs w:val="26"/>
        </w:rPr>
        <w:t>Участники Соревнований получают сертификат участника соревнований в электронном виде (на электронную почту, указанную в заявке).</w:t>
      </w:r>
    </w:p>
    <w:p w:rsidR="00D14832" w:rsidRPr="00F01613" w:rsidRDefault="00D14832" w:rsidP="009D4ED3">
      <w:pPr>
        <w:pStyle w:val="af2"/>
        <w:numPr>
          <w:ilvl w:val="1"/>
          <w:numId w:val="40"/>
        </w:numPr>
        <w:ind w:left="0" w:firstLine="709"/>
        <w:jc w:val="both"/>
        <w:rPr>
          <w:sz w:val="26"/>
          <w:szCs w:val="26"/>
        </w:rPr>
      </w:pPr>
      <w:r w:rsidRPr="00F01613">
        <w:rPr>
          <w:sz w:val="26"/>
          <w:szCs w:val="26"/>
        </w:rPr>
        <w:t xml:space="preserve">Победители (I место) и призеры (II и III место) Соревнований в индивидуальном зачете награждаются дипломами победителя, медалями и памятными призами. Победители (I место) и призеры (II и III место) Соревнований в командном зачете награждаются дипломами победителя, медалями и памятными призами. </w:t>
      </w:r>
    </w:p>
    <w:p w:rsidR="00D14832" w:rsidRPr="00F01613" w:rsidRDefault="00D14832" w:rsidP="009D4ED3">
      <w:pPr>
        <w:pStyle w:val="af2"/>
        <w:numPr>
          <w:ilvl w:val="1"/>
          <w:numId w:val="40"/>
        </w:numPr>
        <w:ind w:left="0" w:firstLine="709"/>
        <w:jc w:val="both"/>
        <w:rPr>
          <w:sz w:val="26"/>
          <w:szCs w:val="26"/>
        </w:rPr>
      </w:pPr>
      <w:r w:rsidRPr="00F01613">
        <w:rPr>
          <w:sz w:val="26"/>
          <w:szCs w:val="26"/>
        </w:rPr>
        <w:t>Педаг</w:t>
      </w:r>
      <w:r>
        <w:rPr>
          <w:sz w:val="26"/>
          <w:szCs w:val="26"/>
        </w:rPr>
        <w:t xml:space="preserve">оги, подготовившие победителей и </w:t>
      </w:r>
      <w:r w:rsidRPr="00F01613">
        <w:rPr>
          <w:sz w:val="26"/>
          <w:szCs w:val="26"/>
        </w:rPr>
        <w:t>призёров</w:t>
      </w:r>
      <w:r>
        <w:rPr>
          <w:sz w:val="26"/>
          <w:szCs w:val="26"/>
        </w:rPr>
        <w:t xml:space="preserve"> </w:t>
      </w:r>
      <w:r w:rsidRPr="00F01613">
        <w:rPr>
          <w:sz w:val="26"/>
          <w:szCs w:val="26"/>
        </w:rPr>
        <w:t>Соревнований</w:t>
      </w:r>
      <w:r>
        <w:rPr>
          <w:sz w:val="26"/>
          <w:szCs w:val="26"/>
        </w:rPr>
        <w:t>,</w:t>
      </w:r>
      <w:r w:rsidRPr="00F01613">
        <w:rPr>
          <w:sz w:val="26"/>
          <w:szCs w:val="26"/>
        </w:rPr>
        <w:t xml:space="preserve"> награждаются благодарственными письмами в электронном виде.</w:t>
      </w:r>
    </w:p>
    <w:p w:rsidR="00D14832" w:rsidRPr="00F01613" w:rsidRDefault="00D14832" w:rsidP="009D4ED3">
      <w:pPr>
        <w:pStyle w:val="af2"/>
        <w:numPr>
          <w:ilvl w:val="1"/>
          <w:numId w:val="40"/>
        </w:numPr>
        <w:ind w:left="0" w:firstLine="709"/>
        <w:jc w:val="both"/>
        <w:rPr>
          <w:bCs/>
          <w:color w:val="000000"/>
          <w:sz w:val="26"/>
          <w:szCs w:val="26"/>
        </w:rPr>
      </w:pPr>
      <w:r w:rsidRPr="00F01613">
        <w:rPr>
          <w:bCs/>
          <w:color w:val="000000"/>
          <w:sz w:val="26"/>
          <w:szCs w:val="26"/>
        </w:rPr>
        <w:t xml:space="preserve">Награждение будет проводиться на закрытии </w:t>
      </w:r>
      <w:r w:rsidRPr="00F01613">
        <w:rPr>
          <w:bCs/>
          <w:color w:val="000000"/>
          <w:sz w:val="26"/>
          <w:szCs w:val="26"/>
          <w:lang w:val="en-US"/>
        </w:rPr>
        <w:t>XI</w:t>
      </w:r>
      <w:r w:rsidRPr="00F01613">
        <w:rPr>
          <w:bCs/>
          <w:color w:val="000000"/>
          <w:sz w:val="26"/>
          <w:szCs w:val="26"/>
        </w:rPr>
        <w:t xml:space="preserve"> городских дней науки и техники не позднее 25 декабря 2023 года. О месте, дате и времени награждения будет опубликована информация на сайте МОУ ДО «ГЦТТ» </w:t>
      </w:r>
      <w:r w:rsidRPr="00F01613">
        <w:rPr>
          <w:sz w:val="26"/>
          <w:szCs w:val="26"/>
        </w:rPr>
        <w:t>(</w:t>
      </w:r>
      <w:hyperlink r:id="rId51" w:history="1">
        <w:r w:rsidRPr="00F01613">
          <w:rPr>
            <w:rStyle w:val="-"/>
            <w:sz w:val="26"/>
            <w:szCs w:val="26"/>
          </w:rPr>
          <w:t>https://yargcdutt.edu.yar.ru</w:t>
        </w:r>
      </w:hyperlink>
      <w:r w:rsidRPr="00F01613">
        <w:rPr>
          <w:sz w:val="26"/>
          <w:szCs w:val="26"/>
        </w:rPr>
        <w:t>) в разделе «Х</w:t>
      </w:r>
      <w:r w:rsidRPr="00F01613">
        <w:rPr>
          <w:sz w:val="26"/>
          <w:szCs w:val="26"/>
          <w:lang w:val="en-US"/>
        </w:rPr>
        <w:t>I</w:t>
      </w:r>
      <w:r w:rsidRPr="00F01613">
        <w:rPr>
          <w:sz w:val="26"/>
          <w:szCs w:val="26"/>
        </w:rPr>
        <w:t xml:space="preserve"> городские дни науки и техники» не позднее 15 декабря 2023 года.</w:t>
      </w:r>
    </w:p>
    <w:p w:rsidR="00D14832" w:rsidRPr="00F01613" w:rsidRDefault="00D14832" w:rsidP="009D4ED3">
      <w:pPr>
        <w:pStyle w:val="af2"/>
        <w:numPr>
          <w:ilvl w:val="1"/>
          <w:numId w:val="40"/>
        </w:numPr>
        <w:ind w:left="0" w:firstLine="709"/>
        <w:jc w:val="both"/>
        <w:rPr>
          <w:bCs/>
          <w:color w:val="000000"/>
          <w:sz w:val="26"/>
          <w:szCs w:val="26"/>
        </w:rPr>
      </w:pPr>
      <w:r w:rsidRPr="00F01613">
        <w:rPr>
          <w:sz w:val="26"/>
          <w:szCs w:val="26"/>
        </w:rPr>
        <w:t>Протокол с итогами Соревнований будет опубликован на сайте МОУ ДО «ГЦТТ» (</w:t>
      </w:r>
      <w:hyperlink r:id="rId52" w:history="1">
        <w:r w:rsidRPr="00F01613">
          <w:rPr>
            <w:rStyle w:val="-"/>
            <w:sz w:val="26"/>
            <w:szCs w:val="26"/>
          </w:rPr>
          <w:t>https://yargcdutt.edu.yar.ru</w:t>
        </w:r>
      </w:hyperlink>
      <w:r w:rsidRPr="00F01613">
        <w:rPr>
          <w:sz w:val="26"/>
          <w:szCs w:val="26"/>
        </w:rPr>
        <w:t>) в разделе «Х</w:t>
      </w:r>
      <w:r w:rsidRPr="00F01613">
        <w:rPr>
          <w:sz w:val="26"/>
          <w:szCs w:val="26"/>
          <w:lang w:val="en-US"/>
        </w:rPr>
        <w:t>I</w:t>
      </w:r>
      <w:r w:rsidRPr="00F01613">
        <w:rPr>
          <w:sz w:val="26"/>
          <w:szCs w:val="26"/>
        </w:rPr>
        <w:t xml:space="preserve"> Городские дни науки и техники» не позднее 18 декабря 2023 года.</w:t>
      </w:r>
    </w:p>
    <w:p w:rsidR="009D4ED3" w:rsidRDefault="009D4ED3" w:rsidP="00D14832">
      <w:pPr>
        <w:jc w:val="both"/>
        <w:rPr>
          <w:bCs/>
          <w:color w:val="000000"/>
          <w:sz w:val="26"/>
          <w:szCs w:val="26"/>
        </w:rPr>
        <w:sectPr w:rsidR="009D4ED3" w:rsidSect="00B42922">
          <w:pgSz w:w="11906" w:h="16838" w:code="9"/>
          <w:pgMar w:top="1134" w:right="567" w:bottom="1134" w:left="1134" w:header="567" w:footer="0" w:gutter="0"/>
          <w:pgNumType w:start="1"/>
          <w:cols w:space="720"/>
          <w:titlePg/>
          <w:docGrid w:linePitch="272"/>
        </w:sectPr>
      </w:pPr>
    </w:p>
    <w:p w:rsidR="00D14832" w:rsidRPr="00016571" w:rsidRDefault="00D14832" w:rsidP="00D14832">
      <w:pPr>
        <w:shd w:val="clear" w:color="auto" w:fill="FFFFFF"/>
        <w:ind w:left="5103"/>
        <w:rPr>
          <w:color w:val="000000"/>
          <w:sz w:val="26"/>
          <w:szCs w:val="26"/>
        </w:rPr>
      </w:pPr>
      <w:r w:rsidRPr="00016571">
        <w:rPr>
          <w:color w:val="000000"/>
          <w:sz w:val="26"/>
          <w:szCs w:val="26"/>
        </w:rPr>
        <w:lastRenderedPageBreak/>
        <w:t xml:space="preserve">Приложение </w:t>
      </w:r>
      <w:r>
        <w:rPr>
          <w:color w:val="000000"/>
          <w:sz w:val="26"/>
          <w:szCs w:val="26"/>
        </w:rPr>
        <w:t>9</w:t>
      </w:r>
    </w:p>
    <w:p w:rsidR="00D14832" w:rsidRPr="00016571" w:rsidRDefault="00D14832" w:rsidP="00D14832">
      <w:pPr>
        <w:shd w:val="clear" w:color="auto" w:fill="FFFFFF"/>
        <w:ind w:left="5103"/>
        <w:rPr>
          <w:color w:val="000000"/>
          <w:sz w:val="26"/>
          <w:szCs w:val="26"/>
        </w:rPr>
      </w:pPr>
    </w:p>
    <w:p w:rsidR="00B42922" w:rsidRDefault="00B42922" w:rsidP="00B42922">
      <w:pPr>
        <w:widowControl w:val="0"/>
        <w:autoSpaceDE w:val="0"/>
        <w:ind w:left="5103"/>
      </w:pPr>
      <w:r>
        <w:rPr>
          <w:sz w:val="26"/>
          <w:szCs w:val="26"/>
          <w:lang w:bidi="ru-RU"/>
        </w:rPr>
        <w:t>УТВЕРЖДЕНО</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D14832" w:rsidRPr="00016571" w:rsidRDefault="00D14832" w:rsidP="0072469F">
      <w:pPr>
        <w:pStyle w:val="a9"/>
        <w:spacing w:after="0"/>
        <w:ind w:left="5103"/>
        <w:rPr>
          <w:b/>
          <w:bCs/>
          <w:color w:val="000000"/>
          <w:szCs w:val="26"/>
        </w:rPr>
      </w:pPr>
    </w:p>
    <w:p w:rsidR="00D14832" w:rsidRPr="00016571" w:rsidRDefault="00D14832" w:rsidP="00D14832">
      <w:pPr>
        <w:jc w:val="right"/>
        <w:rPr>
          <w:b/>
          <w:sz w:val="26"/>
          <w:szCs w:val="26"/>
        </w:rPr>
      </w:pPr>
    </w:p>
    <w:p w:rsidR="00D14832" w:rsidRPr="00016571" w:rsidRDefault="00D14832" w:rsidP="00D24358">
      <w:pPr>
        <w:spacing w:line="276" w:lineRule="auto"/>
        <w:jc w:val="center"/>
        <w:rPr>
          <w:b/>
          <w:sz w:val="26"/>
          <w:szCs w:val="26"/>
        </w:rPr>
      </w:pPr>
      <w:r w:rsidRPr="00016571">
        <w:rPr>
          <w:b/>
          <w:sz w:val="26"/>
          <w:szCs w:val="26"/>
        </w:rPr>
        <w:t>ПОЛОЖЕНИЕ</w:t>
      </w:r>
    </w:p>
    <w:p w:rsidR="00D14832" w:rsidRDefault="00D14832" w:rsidP="00D24358">
      <w:pPr>
        <w:spacing w:line="276" w:lineRule="auto"/>
        <w:jc w:val="center"/>
        <w:rPr>
          <w:b/>
          <w:sz w:val="26"/>
          <w:szCs w:val="26"/>
        </w:rPr>
      </w:pPr>
      <w:r w:rsidRPr="00016571">
        <w:rPr>
          <w:b/>
          <w:sz w:val="26"/>
          <w:szCs w:val="26"/>
        </w:rPr>
        <w:t xml:space="preserve">о проведении </w:t>
      </w:r>
      <w:r>
        <w:rPr>
          <w:b/>
          <w:sz w:val="26"/>
          <w:szCs w:val="26"/>
          <w:lang w:val="en-US"/>
        </w:rPr>
        <w:t>II</w:t>
      </w:r>
      <w:r w:rsidRPr="00FF1595">
        <w:rPr>
          <w:b/>
          <w:sz w:val="26"/>
          <w:szCs w:val="26"/>
        </w:rPr>
        <w:t xml:space="preserve"> </w:t>
      </w:r>
      <w:r>
        <w:rPr>
          <w:b/>
          <w:sz w:val="26"/>
          <w:szCs w:val="26"/>
        </w:rPr>
        <w:t>о</w:t>
      </w:r>
      <w:r w:rsidRPr="00016571">
        <w:rPr>
          <w:b/>
          <w:sz w:val="26"/>
          <w:szCs w:val="26"/>
        </w:rPr>
        <w:t>ткрытых соревнований по графическому дизайну «</w:t>
      </w:r>
      <w:proofErr w:type="spellStart"/>
      <w:r w:rsidRPr="00016571">
        <w:rPr>
          <w:b/>
          <w:sz w:val="26"/>
          <w:szCs w:val="26"/>
        </w:rPr>
        <w:t>Коллаж↔Монтаж</w:t>
      </w:r>
      <w:proofErr w:type="spellEnd"/>
      <w:r w:rsidRPr="00016571">
        <w:rPr>
          <w:b/>
          <w:sz w:val="26"/>
          <w:szCs w:val="26"/>
        </w:rPr>
        <w:t>»</w:t>
      </w:r>
      <w:r>
        <w:rPr>
          <w:b/>
          <w:sz w:val="26"/>
          <w:szCs w:val="26"/>
        </w:rPr>
        <w:t xml:space="preserve"> </w:t>
      </w:r>
    </w:p>
    <w:p w:rsidR="00D14832" w:rsidRPr="00016571" w:rsidRDefault="00D14832" w:rsidP="00D24358">
      <w:pPr>
        <w:spacing w:line="276" w:lineRule="auto"/>
        <w:jc w:val="center"/>
        <w:rPr>
          <w:b/>
          <w:sz w:val="26"/>
          <w:szCs w:val="26"/>
        </w:rPr>
      </w:pPr>
      <w:r w:rsidRPr="00016571">
        <w:rPr>
          <w:b/>
          <w:sz w:val="26"/>
          <w:szCs w:val="26"/>
        </w:rPr>
        <w:t xml:space="preserve">в рамках </w:t>
      </w:r>
      <w:r w:rsidRPr="00016571">
        <w:rPr>
          <w:b/>
          <w:sz w:val="26"/>
          <w:szCs w:val="26"/>
          <w:lang w:val="en-US"/>
        </w:rPr>
        <w:t>X</w:t>
      </w:r>
      <w:r>
        <w:rPr>
          <w:b/>
          <w:sz w:val="26"/>
          <w:szCs w:val="26"/>
          <w:lang w:val="en-US"/>
        </w:rPr>
        <w:t>I</w:t>
      </w:r>
      <w:r w:rsidRPr="00016571">
        <w:rPr>
          <w:b/>
          <w:sz w:val="26"/>
          <w:szCs w:val="26"/>
        </w:rPr>
        <w:t xml:space="preserve"> городских дней науки и техники</w:t>
      </w:r>
    </w:p>
    <w:p w:rsidR="00D14832" w:rsidRPr="00016571" w:rsidRDefault="00D14832" w:rsidP="00D14832">
      <w:pPr>
        <w:ind w:firstLine="709"/>
        <w:jc w:val="both"/>
        <w:rPr>
          <w:sz w:val="26"/>
          <w:szCs w:val="26"/>
        </w:rPr>
      </w:pPr>
    </w:p>
    <w:p w:rsidR="00D14832" w:rsidRPr="00C9198B" w:rsidRDefault="00D14832" w:rsidP="009D4ED3">
      <w:pPr>
        <w:pStyle w:val="af2"/>
        <w:numPr>
          <w:ilvl w:val="0"/>
          <w:numId w:val="46"/>
        </w:numPr>
        <w:ind w:left="0" w:firstLine="720"/>
        <w:jc w:val="both"/>
        <w:rPr>
          <w:b/>
          <w:sz w:val="26"/>
          <w:szCs w:val="26"/>
        </w:rPr>
      </w:pPr>
      <w:r w:rsidRPr="00C9198B">
        <w:rPr>
          <w:b/>
          <w:sz w:val="26"/>
          <w:szCs w:val="26"/>
        </w:rPr>
        <w:t xml:space="preserve">Общие положения </w:t>
      </w:r>
    </w:p>
    <w:p w:rsidR="00D14832" w:rsidRPr="00C9198B" w:rsidRDefault="00D14832" w:rsidP="009D4ED3">
      <w:pPr>
        <w:pStyle w:val="af2"/>
        <w:numPr>
          <w:ilvl w:val="1"/>
          <w:numId w:val="46"/>
        </w:numPr>
        <w:ind w:left="0" w:firstLine="720"/>
        <w:jc w:val="both"/>
        <w:rPr>
          <w:sz w:val="26"/>
          <w:szCs w:val="26"/>
        </w:rPr>
      </w:pPr>
      <w:r w:rsidRPr="00C9198B">
        <w:rPr>
          <w:sz w:val="26"/>
          <w:szCs w:val="26"/>
        </w:rPr>
        <w:t xml:space="preserve">Настоящее положение регламентирует порядок организации и проведения </w:t>
      </w:r>
      <w:r w:rsidRPr="00C9198B">
        <w:rPr>
          <w:sz w:val="26"/>
          <w:szCs w:val="26"/>
          <w:lang w:val="en-US"/>
        </w:rPr>
        <w:t>II</w:t>
      </w:r>
      <w:r w:rsidRPr="00C9198B">
        <w:rPr>
          <w:sz w:val="26"/>
          <w:szCs w:val="26"/>
        </w:rPr>
        <w:t xml:space="preserve"> </w:t>
      </w:r>
      <w:r w:rsidR="00C02FF6">
        <w:rPr>
          <w:sz w:val="26"/>
          <w:szCs w:val="26"/>
        </w:rPr>
        <w:t>о</w:t>
      </w:r>
      <w:r w:rsidRPr="00C9198B">
        <w:rPr>
          <w:sz w:val="26"/>
          <w:szCs w:val="26"/>
        </w:rPr>
        <w:t>ткрытых соревнований по графическому дизайну</w:t>
      </w:r>
      <w:r w:rsidRPr="00C9198B">
        <w:rPr>
          <w:b/>
          <w:sz w:val="26"/>
          <w:szCs w:val="26"/>
        </w:rPr>
        <w:t xml:space="preserve"> </w:t>
      </w:r>
      <w:r w:rsidRPr="00C9198B">
        <w:rPr>
          <w:sz w:val="26"/>
          <w:szCs w:val="26"/>
        </w:rPr>
        <w:t>«</w:t>
      </w:r>
      <w:proofErr w:type="spellStart"/>
      <w:r w:rsidRPr="00C9198B">
        <w:rPr>
          <w:sz w:val="26"/>
          <w:szCs w:val="26"/>
        </w:rPr>
        <w:t>Коллаж↔Монтаж</w:t>
      </w:r>
      <w:proofErr w:type="spellEnd"/>
      <w:r w:rsidRPr="00C9198B">
        <w:rPr>
          <w:sz w:val="26"/>
          <w:szCs w:val="26"/>
        </w:rPr>
        <w:t>» (далее – Соревнования) в рамках X</w:t>
      </w:r>
      <w:r w:rsidRPr="00C9198B">
        <w:rPr>
          <w:sz w:val="26"/>
          <w:szCs w:val="26"/>
          <w:lang w:val="en-US"/>
        </w:rPr>
        <w:t>I</w:t>
      </w:r>
      <w:r w:rsidRPr="00C9198B">
        <w:rPr>
          <w:sz w:val="26"/>
          <w:szCs w:val="26"/>
        </w:rPr>
        <w:t xml:space="preserve"> городских дней науки и техники.</w:t>
      </w:r>
    </w:p>
    <w:p w:rsidR="00D14832" w:rsidRPr="00C9198B" w:rsidRDefault="00D14832" w:rsidP="009D4ED3">
      <w:pPr>
        <w:pStyle w:val="af2"/>
        <w:numPr>
          <w:ilvl w:val="1"/>
          <w:numId w:val="46"/>
        </w:numPr>
        <w:ind w:left="0" w:firstLine="720"/>
        <w:jc w:val="both"/>
        <w:rPr>
          <w:sz w:val="26"/>
          <w:szCs w:val="26"/>
        </w:rPr>
      </w:pPr>
      <w:r w:rsidRPr="00C9198B">
        <w:rPr>
          <w:sz w:val="26"/>
          <w:szCs w:val="26"/>
        </w:rPr>
        <w:t>Соревнования проводятся с целью выявления и поддержк</w:t>
      </w:r>
      <w:r>
        <w:rPr>
          <w:sz w:val="26"/>
          <w:szCs w:val="26"/>
        </w:rPr>
        <w:t>и</w:t>
      </w:r>
      <w:r w:rsidRPr="00C9198B">
        <w:rPr>
          <w:sz w:val="26"/>
          <w:szCs w:val="26"/>
        </w:rPr>
        <w:t xml:space="preserve"> талантливых обучающихся в области графического дизайна.</w:t>
      </w:r>
    </w:p>
    <w:p w:rsidR="00D14832" w:rsidRPr="00C9198B" w:rsidRDefault="00D14832" w:rsidP="009D4ED3">
      <w:pPr>
        <w:pStyle w:val="af2"/>
        <w:numPr>
          <w:ilvl w:val="1"/>
          <w:numId w:val="46"/>
        </w:numPr>
        <w:ind w:left="0" w:firstLine="720"/>
        <w:jc w:val="both"/>
        <w:rPr>
          <w:sz w:val="26"/>
          <w:szCs w:val="26"/>
        </w:rPr>
      </w:pPr>
      <w:r w:rsidRPr="00C9198B">
        <w:rPr>
          <w:sz w:val="26"/>
          <w:szCs w:val="26"/>
        </w:rPr>
        <w:t>Задачи Соревнований:</w:t>
      </w:r>
    </w:p>
    <w:p w:rsidR="00D14832" w:rsidRPr="00C9198B" w:rsidRDefault="00D14832" w:rsidP="009D4ED3">
      <w:pPr>
        <w:pStyle w:val="af2"/>
        <w:numPr>
          <w:ilvl w:val="0"/>
          <w:numId w:val="44"/>
        </w:numPr>
        <w:ind w:left="0" w:firstLine="720"/>
        <w:jc w:val="both"/>
        <w:rPr>
          <w:sz w:val="26"/>
          <w:szCs w:val="26"/>
        </w:rPr>
      </w:pPr>
      <w:r w:rsidRPr="00C9198B">
        <w:rPr>
          <w:sz w:val="26"/>
          <w:szCs w:val="26"/>
        </w:rPr>
        <w:t>создание условий для творческой самореализации обучающихся;</w:t>
      </w:r>
    </w:p>
    <w:p w:rsidR="00D14832" w:rsidRPr="00C9198B" w:rsidRDefault="00D14832" w:rsidP="009D4ED3">
      <w:pPr>
        <w:pStyle w:val="af2"/>
        <w:numPr>
          <w:ilvl w:val="0"/>
          <w:numId w:val="44"/>
        </w:numPr>
        <w:ind w:left="0" w:firstLine="720"/>
        <w:jc w:val="both"/>
        <w:rPr>
          <w:sz w:val="26"/>
          <w:szCs w:val="26"/>
        </w:rPr>
      </w:pPr>
      <w:r w:rsidRPr="00C9198B">
        <w:rPr>
          <w:sz w:val="26"/>
          <w:szCs w:val="26"/>
        </w:rPr>
        <w:t>совершенствование навыков самостоятельной работы обучающихся в конкурсной деятельности;</w:t>
      </w:r>
    </w:p>
    <w:p w:rsidR="00D14832" w:rsidRPr="00C9198B" w:rsidRDefault="00D14832" w:rsidP="009D4ED3">
      <w:pPr>
        <w:pStyle w:val="af2"/>
        <w:numPr>
          <w:ilvl w:val="0"/>
          <w:numId w:val="44"/>
        </w:numPr>
        <w:ind w:left="0" w:firstLine="720"/>
        <w:jc w:val="both"/>
        <w:rPr>
          <w:sz w:val="26"/>
          <w:szCs w:val="26"/>
        </w:rPr>
      </w:pPr>
      <w:r w:rsidRPr="00C9198B">
        <w:rPr>
          <w:sz w:val="26"/>
          <w:szCs w:val="26"/>
        </w:rPr>
        <w:t>повышение уровня художественной культуры молодого поколения;</w:t>
      </w:r>
    </w:p>
    <w:p w:rsidR="00D14832" w:rsidRPr="00C9198B" w:rsidRDefault="00D14832" w:rsidP="009D4ED3">
      <w:pPr>
        <w:pStyle w:val="af2"/>
        <w:numPr>
          <w:ilvl w:val="0"/>
          <w:numId w:val="44"/>
        </w:numPr>
        <w:ind w:left="0" w:firstLine="720"/>
        <w:jc w:val="both"/>
        <w:rPr>
          <w:sz w:val="26"/>
          <w:szCs w:val="26"/>
        </w:rPr>
      </w:pPr>
      <w:r w:rsidRPr="00C9198B">
        <w:rPr>
          <w:sz w:val="26"/>
          <w:szCs w:val="26"/>
        </w:rPr>
        <w:t>развитие информационных компетентностей обучающихся в области дизайна и компьютерной графики</w:t>
      </w:r>
      <w:r w:rsidR="000303D6">
        <w:rPr>
          <w:sz w:val="26"/>
          <w:szCs w:val="26"/>
        </w:rPr>
        <w:t>;</w:t>
      </w:r>
    </w:p>
    <w:p w:rsidR="00D14832" w:rsidRPr="00C9198B" w:rsidRDefault="00D14832" w:rsidP="009D4ED3">
      <w:pPr>
        <w:pStyle w:val="af2"/>
        <w:numPr>
          <w:ilvl w:val="0"/>
          <w:numId w:val="44"/>
        </w:numPr>
        <w:ind w:left="0" w:firstLine="720"/>
        <w:jc w:val="both"/>
        <w:rPr>
          <w:sz w:val="26"/>
          <w:szCs w:val="26"/>
          <w:lang w:bidi="ru-RU"/>
        </w:rPr>
      </w:pPr>
      <w:r w:rsidRPr="00C9198B">
        <w:rPr>
          <w:sz w:val="26"/>
          <w:szCs w:val="26"/>
          <w:lang w:bidi="ru-RU"/>
        </w:rPr>
        <w:t>профессиональная ориентация обучающихся в области перспективных профессий.</w:t>
      </w:r>
    </w:p>
    <w:p w:rsidR="00D14832" w:rsidRPr="00C9198B" w:rsidRDefault="00D14832" w:rsidP="009D4ED3">
      <w:pPr>
        <w:pStyle w:val="af2"/>
        <w:ind w:left="0" w:firstLine="720"/>
        <w:jc w:val="both"/>
        <w:rPr>
          <w:sz w:val="26"/>
          <w:szCs w:val="26"/>
        </w:rPr>
      </w:pPr>
    </w:p>
    <w:p w:rsidR="00D14832" w:rsidRPr="00C9198B" w:rsidRDefault="00D14832" w:rsidP="009D4ED3">
      <w:pPr>
        <w:pStyle w:val="af2"/>
        <w:numPr>
          <w:ilvl w:val="0"/>
          <w:numId w:val="46"/>
        </w:numPr>
        <w:ind w:left="0" w:firstLine="720"/>
        <w:jc w:val="both"/>
        <w:rPr>
          <w:b/>
          <w:sz w:val="26"/>
          <w:szCs w:val="26"/>
        </w:rPr>
      </w:pPr>
      <w:r w:rsidRPr="00C9198B">
        <w:rPr>
          <w:b/>
          <w:sz w:val="26"/>
          <w:szCs w:val="26"/>
        </w:rPr>
        <w:t>Руководство Соревнованиями</w:t>
      </w:r>
    </w:p>
    <w:p w:rsidR="00D14832" w:rsidRPr="00C9198B" w:rsidRDefault="00D14832" w:rsidP="009D4ED3">
      <w:pPr>
        <w:pStyle w:val="af2"/>
        <w:numPr>
          <w:ilvl w:val="1"/>
          <w:numId w:val="46"/>
        </w:numPr>
        <w:shd w:val="clear" w:color="auto" w:fill="FFFFFF"/>
        <w:ind w:left="0" w:firstLine="720"/>
        <w:jc w:val="both"/>
        <w:rPr>
          <w:sz w:val="26"/>
          <w:szCs w:val="26"/>
        </w:rPr>
      </w:pPr>
      <w:r w:rsidRPr="00C9198B">
        <w:rPr>
          <w:sz w:val="26"/>
          <w:szCs w:val="26"/>
        </w:rPr>
        <w:t>Учредителем Соревнований является департамент образования мэрии города Ярославля.</w:t>
      </w:r>
    </w:p>
    <w:p w:rsidR="00D14832" w:rsidRPr="00C9198B" w:rsidRDefault="00D14832" w:rsidP="009D4ED3">
      <w:pPr>
        <w:pStyle w:val="af2"/>
        <w:numPr>
          <w:ilvl w:val="1"/>
          <w:numId w:val="46"/>
        </w:numPr>
        <w:ind w:left="0" w:firstLine="720"/>
        <w:jc w:val="both"/>
        <w:rPr>
          <w:sz w:val="26"/>
          <w:szCs w:val="26"/>
        </w:rPr>
      </w:pPr>
      <w:r w:rsidRPr="00C9198B">
        <w:rPr>
          <w:sz w:val="26"/>
          <w:szCs w:val="26"/>
        </w:rPr>
        <w:t>Организатором Соревнований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D14832" w:rsidRPr="00C9198B" w:rsidRDefault="00D14832" w:rsidP="009D4ED3">
      <w:pPr>
        <w:pStyle w:val="af2"/>
        <w:numPr>
          <w:ilvl w:val="1"/>
          <w:numId w:val="46"/>
        </w:numPr>
        <w:ind w:left="0" w:firstLine="720"/>
        <w:jc w:val="both"/>
        <w:rPr>
          <w:sz w:val="26"/>
          <w:szCs w:val="26"/>
        </w:rPr>
      </w:pPr>
      <w:r w:rsidRPr="00C9198B">
        <w:rPr>
          <w:sz w:val="26"/>
          <w:szCs w:val="26"/>
        </w:rPr>
        <w:t>Организатор Соревнований:</w:t>
      </w:r>
    </w:p>
    <w:p w:rsidR="00D14832" w:rsidRPr="00C9198B" w:rsidRDefault="00D14832" w:rsidP="009D4ED3">
      <w:pPr>
        <w:pStyle w:val="af2"/>
        <w:numPr>
          <w:ilvl w:val="0"/>
          <w:numId w:val="13"/>
        </w:numPr>
        <w:ind w:left="0" w:firstLine="720"/>
        <w:jc w:val="both"/>
        <w:rPr>
          <w:sz w:val="26"/>
          <w:szCs w:val="26"/>
        </w:rPr>
      </w:pPr>
      <w:r w:rsidRPr="00C9198B">
        <w:rPr>
          <w:sz w:val="26"/>
          <w:szCs w:val="26"/>
        </w:rPr>
        <w:t>обеспечивает организационное, информационное и консультативное сопровождение Соревнований;</w:t>
      </w:r>
    </w:p>
    <w:p w:rsidR="00D14832" w:rsidRPr="00C9198B" w:rsidRDefault="00D14832" w:rsidP="009D4ED3">
      <w:pPr>
        <w:pStyle w:val="af2"/>
        <w:numPr>
          <w:ilvl w:val="0"/>
          <w:numId w:val="13"/>
        </w:numPr>
        <w:ind w:left="0" w:firstLine="720"/>
        <w:jc w:val="both"/>
        <w:rPr>
          <w:sz w:val="26"/>
          <w:szCs w:val="26"/>
        </w:rPr>
      </w:pPr>
      <w:r w:rsidRPr="00C9198B">
        <w:rPr>
          <w:sz w:val="26"/>
          <w:szCs w:val="26"/>
        </w:rPr>
        <w:t>назначает Главного судью Соревнований;</w:t>
      </w:r>
    </w:p>
    <w:p w:rsidR="00D14832" w:rsidRPr="00C9198B" w:rsidRDefault="00D14832" w:rsidP="009D4ED3">
      <w:pPr>
        <w:pStyle w:val="af2"/>
        <w:numPr>
          <w:ilvl w:val="0"/>
          <w:numId w:val="13"/>
        </w:numPr>
        <w:ind w:left="0" w:firstLine="720"/>
        <w:jc w:val="both"/>
        <w:rPr>
          <w:sz w:val="26"/>
          <w:szCs w:val="26"/>
        </w:rPr>
      </w:pPr>
      <w:r w:rsidRPr="00C9198B">
        <w:rPr>
          <w:sz w:val="26"/>
          <w:szCs w:val="26"/>
        </w:rPr>
        <w:t>определяет состав судейской коллегии и порядок её работы;</w:t>
      </w:r>
    </w:p>
    <w:p w:rsidR="00D14832" w:rsidRPr="00C9198B" w:rsidRDefault="00D14832" w:rsidP="009D4ED3">
      <w:pPr>
        <w:pStyle w:val="af2"/>
        <w:numPr>
          <w:ilvl w:val="0"/>
          <w:numId w:val="13"/>
        </w:numPr>
        <w:ind w:left="0" w:firstLine="720"/>
        <w:jc w:val="both"/>
        <w:rPr>
          <w:sz w:val="26"/>
          <w:szCs w:val="26"/>
        </w:rPr>
      </w:pPr>
      <w:r w:rsidRPr="00C9198B">
        <w:rPr>
          <w:sz w:val="26"/>
          <w:szCs w:val="26"/>
        </w:rPr>
        <w:t>может привлекать независимого эксперта для работы в судейской коллегии и для оценки конкурсных работ участников;</w:t>
      </w:r>
    </w:p>
    <w:p w:rsidR="00D14832" w:rsidRPr="00C9198B" w:rsidRDefault="00D14832" w:rsidP="009D4ED3">
      <w:pPr>
        <w:pStyle w:val="af2"/>
        <w:numPr>
          <w:ilvl w:val="0"/>
          <w:numId w:val="13"/>
        </w:numPr>
        <w:ind w:left="0" w:firstLine="720"/>
        <w:jc w:val="both"/>
        <w:rPr>
          <w:sz w:val="26"/>
          <w:szCs w:val="26"/>
        </w:rPr>
      </w:pPr>
      <w:r w:rsidRPr="00C9198B">
        <w:rPr>
          <w:sz w:val="26"/>
          <w:szCs w:val="26"/>
        </w:rPr>
        <w:t>по результатам работы судейской коллегии подводит итоги Соревнований.</w:t>
      </w:r>
    </w:p>
    <w:p w:rsidR="00D14832" w:rsidRPr="00C9198B" w:rsidRDefault="00D14832" w:rsidP="009D4ED3">
      <w:pPr>
        <w:pStyle w:val="af2"/>
        <w:ind w:left="0" w:firstLine="720"/>
        <w:jc w:val="both"/>
        <w:rPr>
          <w:sz w:val="26"/>
          <w:szCs w:val="26"/>
        </w:rPr>
      </w:pPr>
      <w:r w:rsidRPr="00C9198B">
        <w:rPr>
          <w:b/>
          <w:i/>
          <w:sz w:val="26"/>
          <w:szCs w:val="26"/>
        </w:rPr>
        <w:t>Главный судья:</w:t>
      </w:r>
    </w:p>
    <w:p w:rsidR="00D14832" w:rsidRPr="00C9198B" w:rsidRDefault="00D14832" w:rsidP="009D4ED3">
      <w:pPr>
        <w:pStyle w:val="af2"/>
        <w:numPr>
          <w:ilvl w:val="0"/>
          <w:numId w:val="20"/>
        </w:numPr>
        <w:ind w:left="0" w:firstLine="720"/>
        <w:jc w:val="both"/>
        <w:rPr>
          <w:sz w:val="26"/>
          <w:szCs w:val="26"/>
        </w:rPr>
      </w:pPr>
      <w:r w:rsidRPr="00C9198B">
        <w:rPr>
          <w:sz w:val="26"/>
          <w:szCs w:val="26"/>
        </w:rPr>
        <w:t>следит за ходом проведения Соревнований и соблюдением правил;</w:t>
      </w:r>
    </w:p>
    <w:p w:rsidR="00D14832" w:rsidRPr="00C9198B" w:rsidRDefault="00D14832" w:rsidP="009D4ED3">
      <w:pPr>
        <w:pStyle w:val="af2"/>
        <w:numPr>
          <w:ilvl w:val="0"/>
          <w:numId w:val="20"/>
        </w:numPr>
        <w:ind w:left="0" w:firstLine="720"/>
        <w:jc w:val="both"/>
        <w:rPr>
          <w:sz w:val="26"/>
          <w:szCs w:val="26"/>
        </w:rPr>
      </w:pPr>
      <w:r w:rsidRPr="00C9198B">
        <w:rPr>
          <w:sz w:val="26"/>
          <w:szCs w:val="26"/>
        </w:rPr>
        <w:t>имеет решающий голос в случае возникновения спорных ситуаций между участниками и судьями.</w:t>
      </w:r>
    </w:p>
    <w:p w:rsidR="00D14832" w:rsidRPr="00C9198B" w:rsidRDefault="00D14832" w:rsidP="009D4ED3">
      <w:pPr>
        <w:ind w:firstLine="720"/>
        <w:jc w:val="both"/>
        <w:rPr>
          <w:b/>
          <w:i/>
          <w:sz w:val="26"/>
          <w:szCs w:val="26"/>
        </w:rPr>
      </w:pPr>
      <w:r w:rsidRPr="00C9198B">
        <w:rPr>
          <w:b/>
          <w:i/>
          <w:sz w:val="26"/>
          <w:szCs w:val="26"/>
        </w:rPr>
        <w:t>Судейская коллегия:</w:t>
      </w:r>
    </w:p>
    <w:p w:rsidR="00D14832" w:rsidRPr="00C9198B" w:rsidRDefault="00D14832" w:rsidP="009D4ED3">
      <w:pPr>
        <w:pStyle w:val="af2"/>
        <w:numPr>
          <w:ilvl w:val="0"/>
          <w:numId w:val="21"/>
        </w:numPr>
        <w:ind w:left="0" w:firstLine="720"/>
        <w:jc w:val="both"/>
        <w:rPr>
          <w:sz w:val="26"/>
          <w:szCs w:val="26"/>
        </w:rPr>
      </w:pPr>
      <w:r w:rsidRPr="00C9198B">
        <w:rPr>
          <w:sz w:val="26"/>
          <w:szCs w:val="26"/>
        </w:rPr>
        <w:lastRenderedPageBreak/>
        <w:t>проводит Соревнования;</w:t>
      </w:r>
    </w:p>
    <w:p w:rsidR="00D14832" w:rsidRPr="00C9198B" w:rsidRDefault="00D14832" w:rsidP="009D4ED3">
      <w:pPr>
        <w:pStyle w:val="af2"/>
        <w:numPr>
          <w:ilvl w:val="0"/>
          <w:numId w:val="21"/>
        </w:numPr>
        <w:ind w:left="0" w:firstLine="720"/>
        <w:jc w:val="both"/>
        <w:rPr>
          <w:sz w:val="26"/>
          <w:szCs w:val="26"/>
        </w:rPr>
      </w:pPr>
      <w:r w:rsidRPr="00C9198B">
        <w:rPr>
          <w:sz w:val="26"/>
          <w:szCs w:val="26"/>
        </w:rPr>
        <w:t>ведет протокол Соревнований;</w:t>
      </w:r>
    </w:p>
    <w:p w:rsidR="00D14832" w:rsidRPr="00C9198B" w:rsidRDefault="00D14832" w:rsidP="009D4ED3">
      <w:pPr>
        <w:pStyle w:val="af2"/>
        <w:numPr>
          <w:ilvl w:val="0"/>
          <w:numId w:val="21"/>
        </w:numPr>
        <w:tabs>
          <w:tab w:val="left" w:pos="540"/>
        </w:tabs>
        <w:ind w:left="0" w:firstLine="720"/>
        <w:jc w:val="both"/>
        <w:rPr>
          <w:b/>
          <w:sz w:val="26"/>
          <w:szCs w:val="26"/>
        </w:rPr>
      </w:pPr>
      <w:r w:rsidRPr="00C9198B">
        <w:rPr>
          <w:sz w:val="26"/>
          <w:szCs w:val="26"/>
        </w:rPr>
        <w:t>определяет победителей и призеров Соревнований.</w:t>
      </w:r>
    </w:p>
    <w:p w:rsidR="00D14832" w:rsidRPr="00C9198B" w:rsidRDefault="00D14832" w:rsidP="009D4ED3">
      <w:pPr>
        <w:ind w:firstLine="720"/>
        <w:jc w:val="both"/>
        <w:rPr>
          <w:b/>
          <w:sz w:val="26"/>
          <w:szCs w:val="26"/>
        </w:rPr>
      </w:pPr>
    </w:p>
    <w:p w:rsidR="00D14832" w:rsidRPr="00C9198B" w:rsidRDefault="00D14832" w:rsidP="009D4ED3">
      <w:pPr>
        <w:pStyle w:val="af2"/>
        <w:numPr>
          <w:ilvl w:val="0"/>
          <w:numId w:val="46"/>
        </w:numPr>
        <w:ind w:left="0" w:firstLine="720"/>
        <w:jc w:val="both"/>
        <w:rPr>
          <w:b/>
          <w:sz w:val="26"/>
          <w:szCs w:val="26"/>
        </w:rPr>
      </w:pPr>
      <w:r w:rsidRPr="00C9198B">
        <w:rPr>
          <w:b/>
          <w:sz w:val="26"/>
          <w:szCs w:val="26"/>
        </w:rPr>
        <w:t>Участники Соревнований</w:t>
      </w:r>
    </w:p>
    <w:p w:rsidR="00D14832" w:rsidRPr="00C9198B" w:rsidRDefault="00D14832" w:rsidP="009D4ED3">
      <w:pPr>
        <w:pStyle w:val="af2"/>
        <w:numPr>
          <w:ilvl w:val="1"/>
          <w:numId w:val="46"/>
        </w:numPr>
        <w:ind w:left="0" w:firstLine="720"/>
        <w:jc w:val="both"/>
        <w:rPr>
          <w:sz w:val="26"/>
          <w:szCs w:val="26"/>
        </w:rPr>
      </w:pPr>
      <w:r w:rsidRPr="00C9198B">
        <w:rPr>
          <w:bCs/>
          <w:sz w:val="26"/>
          <w:szCs w:val="26"/>
        </w:rPr>
        <w:t>К участию в Соревнованиях приглашаются обучающиеся общеобразовательных организаций, учреждений дополнительного образования и профессиональных образовательных организаций 1</w:t>
      </w:r>
      <w:r>
        <w:rPr>
          <w:bCs/>
          <w:sz w:val="26"/>
          <w:szCs w:val="26"/>
        </w:rPr>
        <w:t>-</w:t>
      </w:r>
      <w:r w:rsidRPr="00C9198B">
        <w:rPr>
          <w:bCs/>
          <w:sz w:val="26"/>
          <w:szCs w:val="26"/>
        </w:rPr>
        <w:t>ого и 2</w:t>
      </w:r>
      <w:r>
        <w:rPr>
          <w:bCs/>
          <w:sz w:val="26"/>
          <w:szCs w:val="26"/>
        </w:rPr>
        <w:t>-</w:t>
      </w:r>
      <w:r w:rsidRPr="00C9198B">
        <w:rPr>
          <w:bCs/>
          <w:sz w:val="26"/>
          <w:szCs w:val="26"/>
        </w:rPr>
        <w:t>ого курсов города Ярославля и Ярославской области.</w:t>
      </w:r>
    </w:p>
    <w:p w:rsidR="00D14832" w:rsidRPr="00C9198B" w:rsidRDefault="00D14832" w:rsidP="009D4ED3">
      <w:pPr>
        <w:pStyle w:val="af2"/>
        <w:numPr>
          <w:ilvl w:val="1"/>
          <w:numId w:val="46"/>
        </w:numPr>
        <w:ind w:left="0" w:firstLine="720"/>
        <w:jc w:val="both"/>
        <w:rPr>
          <w:sz w:val="26"/>
          <w:szCs w:val="26"/>
        </w:rPr>
      </w:pPr>
      <w:r w:rsidRPr="00C9198B">
        <w:rPr>
          <w:sz w:val="26"/>
          <w:szCs w:val="26"/>
        </w:rPr>
        <w:t>Соревнования предполагают индивидуальное участие, проводятся для обучающихся от 10 до 18 лет.</w:t>
      </w:r>
    </w:p>
    <w:p w:rsidR="00D14832" w:rsidRPr="00C9198B" w:rsidRDefault="00D14832" w:rsidP="009D4ED3">
      <w:pPr>
        <w:ind w:firstLine="720"/>
        <w:jc w:val="both"/>
        <w:rPr>
          <w:bCs/>
          <w:sz w:val="26"/>
          <w:szCs w:val="26"/>
        </w:rPr>
      </w:pPr>
    </w:p>
    <w:p w:rsidR="00D14832" w:rsidRPr="00C9198B" w:rsidRDefault="00D14832" w:rsidP="009D4ED3">
      <w:pPr>
        <w:pStyle w:val="af2"/>
        <w:numPr>
          <w:ilvl w:val="0"/>
          <w:numId w:val="46"/>
        </w:numPr>
        <w:ind w:left="0" w:firstLine="720"/>
        <w:jc w:val="both"/>
        <w:rPr>
          <w:b/>
          <w:sz w:val="26"/>
          <w:szCs w:val="26"/>
        </w:rPr>
      </w:pPr>
      <w:r w:rsidRPr="00C9198B">
        <w:rPr>
          <w:b/>
          <w:sz w:val="26"/>
          <w:szCs w:val="26"/>
        </w:rPr>
        <w:t>Сроки, условия и порядок проведения Соревнований</w:t>
      </w:r>
    </w:p>
    <w:p w:rsidR="00D14832" w:rsidRPr="00C9198B" w:rsidRDefault="00D14832" w:rsidP="009D4ED3">
      <w:pPr>
        <w:pStyle w:val="af2"/>
        <w:numPr>
          <w:ilvl w:val="1"/>
          <w:numId w:val="47"/>
        </w:numPr>
        <w:ind w:left="0" w:firstLine="720"/>
        <w:jc w:val="both"/>
        <w:rPr>
          <w:sz w:val="26"/>
          <w:szCs w:val="26"/>
        </w:rPr>
      </w:pPr>
      <w:r w:rsidRPr="00C9198B">
        <w:rPr>
          <w:sz w:val="26"/>
          <w:szCs w:val="26"/>
        </w:rPr>
        <w:t xml:space="preserve"> Соревнования проводятся 1</w:t>
      </w:r>
      <w:r w:rsidR="00C02FF6">
        <w:rPr>
          <w:sz w:val="26"/>
          <w:szCs w:val="26"/>
        </w:rPr>
        <w:t>0</w:t>
      </w:r>
      <w:r w:rsidRPr="00C9198B">
        <w:rPr>
          <w:sz w:val="26"/>
          <w:szCs w:val="26"/>
        </w:rPr>
        <w:t xml:space="preserve"> декабря 2023 в очном формате на базе МОУ ДО «ГЦТТ» по адресу: г. Ярославль, проспект Ленина, 11 «А». </w:t>
      </w:r>
    </w:p>
    <w:p w:rsidR="00D14832" w:rsidRPr="00C9198B" w:rsidRDefault="00D14832" w:rsidP="009D4ED3">
      <w:pPr>
        <w:pStyle w:val="af2"/>
        <w:ind w:left="0" w:firstLine="720"/>
        <w:jc w:val="both"/>
        <w:rPr>
          <w:sz w:val="26"/>
          <w:szCs w:val="26"/>
        </w:rPr>
      </w:pPr>
      <w:r w:rsidRPr="00C9198B">
        <w:rPr>
          <w:sz w:val="26"/>
          <w:szCs w:val="26"/>
        </w:rPr>
        <w:t>Соревнования будут проводиться по регламенту согласно программе мероприятия, которая будет выложена на сайте Организатора (</w:t>
      </w:r>
      <w:hyperlink r:id="rId53">
        <w:r w:rsidRPr="00C9198B">
          <w:rPr>
            <w:rStyle w:val="-"/>
            <w:sz w:val="26"/>
            <w:szCs w:val="26"/>
          </w:rPr>
          <w:t>https://yargcdutt.edu.yar.ru</w:t>
        </w:r>
      </w:hyperlink>
      <w:r w:rsidRPr="00C9198B">
        <w:rPr>
          <w:sz w:val="26"/>
          <w:szCs w:val="26"/>
        </w:rPr>
        <w:t>) в разделе «</w:t>
      </w:r>
      <w:r w:rsidRPr="00C9198B">
        <w:rPr>
          <w:sz w:val="26"/>
          <w:szCs w:val="26"/>
          <w:lang w:val="en-US"/>
        </w:rPr>
        <w:t>XI</w:t>
      </w:r>
      <w:r w:rsidRPr="00C9198B">
        <w:rPr>
          <w:sz w:val="26"/>
          <w:szCs w:val="26"/>
        </w:rPr>
        <w:t xml:space="preserve"> городские дни науки и техники» не позднее </w:t>
      </w:r>
      <w:r w:rsidR="00C02FF6">
        <w:rPr>
          <w:sz w:val="26"/>
          <w:szCs w:val="26"/>
        </w:rPr>
        <w:t>6</w:t>
      </w:r>
      <w:r w:rsidRPr="00C9198B">
        <w:rPr>
          <w:sz w:val="26"/>
          <w:szCs w:val="26"/>
        </w:rPr>
        <w:t xml:space="preserve"> декабря 2023 года.</w:t>
      </w:r>
    </w:p>
    <w:p w:rsidR="00D14832" w:rsidRPr="00C9198B" w:rsidRDefault="00D14832" w:rsidP="009D4ED3">
      <w:pPr>
        <w:pStyle w:val="af2"/>
        <w:numPr>
          <w:ilvl w:val="1"/>
          <w:numId w:val="47"/>
        </w:numPr>
        <w:ind w:left="0" w:firstLine="720"/>
        <w:jc w:val="both"/>
        <w:rPr>
          <w:sz w:val="26"/>
          <w:szCs w:val="26"/>
        </w:rPr>
      </w:pPr>
      <w:r w:rsidRPr="00C9198B">
        <w:rPr>
          <w:sz w:val="26"/>
          <w:szCs w:val="26"/>
        </w:rPr>
        <w:t xml:space="preserve">Заявки на участие в Соревнованиях принимаются до </w:t>
      </w:r>
      <w:r w:rsidR="00C02FF6">
        <w:rPr>
          <w:sz w:val="26"/>
          <w:szCs w:val="26"/>
        </w:rPr>
        <w:t>4</w:t>
      </w:r>
      <w:r w:rsidRPr="00C9198B">
        <w:rPr>
          <w:sz w:val="26"/>
          <w:szCs w:val="26"/>
        </w:rPr>
        <w:t xml:space="preserve"> декабря 2023 включительно через электронную регистрацию по ссылке: </w:t>
      </w:r>
      <w:hyperlink r:id="rId54" w:history="1">
        <w:r w:rsidRPr="00C9198B">
          <w:rPr>
            <w:rStyle w:val="ad"/>
            <w:sz w:val="26"/>
            <w:szCs w:val="26"/>
          </w:rPr>
          <w:t>https://forms.yandex.ru/u/651fd856693872638729308b/</w:t>
        </w:r>
      </w:hyperlink>
      <w:r w:rsidRPr="00C9198B">
        <w:rPr>
          <w:sz w:val="26"/>
          <w:szCs w:val="26"/>
        </w:rPr>
        <w:t xml:space="preserve"> .</w:t>
      </w:r>
    </w:p>
    <w:p w:rsidR="00D14832" w:rsidRPr="00C9198B" w:rsidRDefault="00D14832" w:rsidP="009D4ED3">
      <w:pPr>
        <w:pStyle w:val="af2"/>
        <w:numPr>
          <w:ilvl w:val="1"/>
          <w:numId w:val="47"/>
        </w:numPr>
        <w:ind w:left="0" w:firstLine="720"/>
        <w:jc w:val="both"/>
        <w:rPr>
          <w:sz w:val="26"/>
          <w:szCs w:val="26"/>
        </w:rPr>
      </w:pPr>
      <w:r w:rsidRPr="00C9198B">
        <w:rPr>
          <w:sz w:val="26"/>
          <w:szCs w:val="26"/>
        </w:rPr>
        <w:t>Заявки принимаются только от образовательных организаций (квота от каждого образовательного учреждения – не более 3</w:t>
      </w:r>
      <w:r>
        <w:rPr>
          <w:sz w:val="26"/>
          <w:szCs w:val="26"/>
        </w:rPr>
        <w:t>-</w:t>
      </w:r>
      <w:r w:rsidRPr="00C9198B">
        <w:rPr>
          <w:sz w:val="26"/>
          <w:szCs w:val="26"/>
        </w:rPr>
        <w:t>х участников в каждой возрастной категории.)</w:t>
      </w:r>
    </w:p>
    <w:p w:rsidR="00D14832" w:rsidRPr="00C9198B" w:rsidRDefault="00D14832" w:rsidP="009D4ED3">
      <w:pPr>
        <w:pStyle w:val="af2"/>
        <w:numPr>
          <w:ilvl w:val="1"/>
          <w:numId w:val="47"/>
        </w:numPr>
        <w:ind w:left="0" w:firstLine="720"/>
        <w:jc w:val="both"/>
        <w:rPr>
          <w:sz w:val="26"/>
          <w:szCs w:val="26"/>
        </w:rPr>
      </w:pPr>
      <w:r w:rsidRPr="00C9198B">
        <w:rPr>
          <w:sz w:val="26"/>
          <w:szCs w:val="26"/>
        </w:rPr>
        <w:t>Организатор оставляет за собой право заблаговременно остановить приём заявок.</w:t>
      </w:r>
    </w:p>
    <w:p w:rsidR="00D14832" w:rsidRPr="00C9198B" w:rsidRDefault="00D14832" w:rsidP="009D4ED3">
      <w:pPr>
        <w:pStyle w:val="af2"/>
        <w:numPr>
          <w:ilvl w:val="1"/>
          <w:numId w:val="47"/>
        </w:numPr>
        <w:ind w:left="0" w:firstLine="720"/>
        <w:jc w:val="both"/>
        <w:rPr>
          <w:b/>
          <w:i/>
          <w:sz w:val="26"/>
          <w:szCs w:val="26"/>
        </w:rPr>
      </w:pPr>
      <w:r w:rsidRPr="00C9198B">
        <w:rPr>
          <w:sz w:val="26"/>
          <w:szCs w:val="26"/>
        </w:rPr>
        <w:t>Уча</w:t>
      </w:r>
      <w:r>
        <w:rPr>
          <w:sz w:val="26"/>
          <w:szCs w:val="26"/>
        </w:rPr>
        <w:t xml:space="preserve">стники соревнований делятся </w:t>
      </w:r>
      <w:r w:rsidRPr="002778A3">
        <w:rPr>
          <w:b/>
          <w:sz w:val="26"/>
          <w:szCs w:val="26"/>
        </w:rPr>
        <w:t>на три возрастные категории</w:t>
      </w:r>
      <w:r w:rsidRPr="00C9198B">
        <w:rPr>
          <w:sz w:val="26"/>
          <w:szCs w:val="26"/>
        </w:rPr>
        <w:t>:</w:t>
      </w:r>
    </w:p>
    <w:p w:rsidR="00D14832" w:rsidRPr="00C9198B" w:rsidRDefault="00D14832" w:rsidP="009D4ED3">
      <w:pPr>
        <w:pStyle w:val="af2"/>
        <w:numPr>
          <w:ilvl w:val="0"/>
          <w:numId w:val="42"/>
        </w:numPr>
        <w:ind w:left="0" w:firstLine="720"/>
        <w:jc w:val="both"/>
        <w:rPr>
          <w:b/>
          <w:i/>
          <w:sz w:val="26"/>
          <w:szCs w:val="26"/>
        </w:rPr>
      </w:pPr>
      <w:r w:rsidRPr="002778A3">
        <w:rPr>
          <w:b/>
          <w:sz w:val="26"/>
          <w:szCs w:val="26"/>
        </w:rPr>
        <w:t>10-12 лет</w:t>
      </w:r>
      <w:r w:rsidRPr="00C9198B">
        <w:rPr>
          <w:sz w:val="26"/>
          <w:szCs w:val="26"/>
        </w:rPr>
        <w:t xml:space="preserve"> – задания выполняются в графическом редакторе «</w:t>
      </w:r>
      <w:r w:rsidRPr="00C9198B">
        <w:rPr>
          <w:sz w:val="26"/>
          <w:szCs w:val="26"/>
          <w:lang w:val="en-US"/>
        </w:rPr>
        <w:t>Paint</w:t>
      </w:r>
      <w:r w:rsidRPr="00C9198B">
        <w:rPr>
          <w:sz w:val="26"/>
          <w:szCs w:val="26"/>
        </w:rPr>
        <w:t>»;</w:t>
      </w:r>
    </w:p>
    <w:p w:rsidR="00D14832" w:rsidRPr="00C9198B" w:rsidRDefault="00D14832" w:rsidP="009D4ED3">
      <w:pPr>
        <w:pStyle w:val="af2"/>
        <w:numPr>
          <w:ilvl w:val="0"/>
          <w:numId w:val="45"/>
        </w:numPr>
        <w:ind w:left="0" w:firstLine="720"/>
        <w:jc w:val="both"/>
        <w:rPr>
          <w:sz w:val="26"/>
          <w:szCs w:val="26"/>
        </w:rPr>
      </w:pPr>
      <w:r w:rsidRPr="002778A3">
        <w:rPr>
          <w:b/>
          <w:sz w:val="26"/>
          <w:szCs w:val="26"/>
        </w:rPr>
        <w:t>13-15 лет</w:t>
      </w:r>
      <w:r w:rsidRPr="00C9198B">
        <w:rPr>
          <w:sz w:val="26"/>
          <w:szCs w:val="26"/>
        </w:rPr>
        <w:t xml:space="preserve"> – задания выполняются в графических редакторах</w:t>
      </w:r>
      <w:r>
        <w:rPr>
          <w:sz w:val="26"/>
          <w:szCs w:val="26"/>
        </w:rPr>
        <w:t xml:space="preserve"> </w:t>
      </w:r>
      <w:r w:rsidRPr="00C9198B">
        <w:rPr>
          <w:sz w:val="26"/>
          <w:szCs w:val="26"/>
        </w:rPr>
        <w:t>«</w:t>
      </w:r>
      <w:r w:rsidRPr="00C9198B">
        <w:rPr>
          <w:sz w:val="26"/>
          <w:szCs w:val="26"/>
          <w:lang w:val="en-US"/>
        </w:rPr>
        <w:t>Adobe</w:t>
      </w:r>
      <w:r>
        <w:rPr>
          <w:sz w:val="26"/>
          <w:szCs w:val="26"/>
        </w:rPr>
        <w:t xml:space="preserve"> </w:t>
      </w:r>
      <w:r w:rsidRPr="00C9198B">
        <w:rPr>
          <w:sz w:val="26"/>
          <w:szCs w:val="26"/>
          <w:lang w:val="en-US"/>
        </w:rPr>
        <w:t>Photoshop</w:t>
      </w:r>
      <w:r w:rsidRPr="00C9198B">
        <w:rPr>
          <w:sz w:val="26"/>
          <w:szCs w:val="26"/>
        </w:rPr>
        <w:t>» или</w:t>
      </w:r>
      <w:r>
        <w:rPr>
          <w:sz w:val="26"/>
          <w:szCs w:val="26"/>
        </w:rPr>
        <w:t xml:space="preserve"> </w:t>
      </w:r>
      <w:r w:rsidRPr="00C9198B">
        <w:rPr>
          <w:sz w:val="26"/>
          <w:szCs w:val="26"/>
        </w:rPr>
        <w:t>«</w:t>
      </w:r>
      <w:r w:rsidRPr="00C9198B">
        <w:rPr>
          <w:sz w:val="26"/>
          <w:szCs w:val="26"/>
          <w:lang w:val="en-US"/>
        </w:rPr>
        <w:t>CorelDraw</w:t>
      </w:r>
      <w:r w:rsidRPr="00C9198B">
        <w:rPr>
          <w:sz w:val="26"/>
          <w:szCs w:val="26"/>
        </w:rPr>
        <w:t>»</w:t>
      </w:r>
      <w:r>
        <w:rPr>
          <w:sz w:val="26"/>
          <w:szCs w:val="26"/>
        </w:rPr>
        <w:t>;</w:t>
      </w:r>
    </w:p>
    <w:p w:rsidR="00D14832" w:rsidRPr="00C9198B" w:rsidRDefault="00D14832" w:rsidP="009D4ED3">
      <w:pPr>
        <w:pStyle w:val="af2"/>
        <w:numPr>
          <w:ilvl w:val="0"/>
          <w:numId w:val="45"/>
        </w:numPr>
        <w:ind w:left="0" w:firstLine="720"/>
        <w:jc w:val="both"/>
        <w:rPr>
          <w:sz w:val="26"/>
          <w:szCs w:val="26"/>
        </w:rPr>
      </w:pPr>
      <w:r w:rsidRPr="002778A3">
        <w:rPr>
          <w:b/>
          <w:sz w:val="26"/>
          <w:szCs w:val="26"/>
        </w:rPr>
        <w:t>16-18 лет</w:t>
      </w:r>
      <w:r w:rsidRPr="00C9198B">
        <w:rPr>
          <w:sz w:val="26"/>
          <w:szCs w:val="26"/>
        </w:rPr>
        <w:t xml:space="preserve"> </w:t>
      </w:r>
      <w:r>
        <w:rPr>
          <w:sz w:val="26"/>
          <w:szCs w:val="26"/>
        </w:rPr>
        <w:t xml:space="preserve">– </w:t>
      </w:r>
      <w:r w:rsidRPr="00C9198B">
        <w:rPr>
          <w:sz w:val="26"/>
          <w:szCs w:val="26"/>
        </w:rPr>
        <w:t>задания выполняются в графических редакторах «</w:t>
      </w:r>
      <w:r w:rsidRPr="00C9198B">
        <w:rPr>
          <w:sz w:val="26"/>
          <w:szCs w:val="26"/>
          <w:lang w:val="en-US"/>
        </w:rPr>
        <w:t>Adobe</w:t>
      </w:r>
      <w:r>
        <w:rPr>
          <w:sz w:val="26"/>
          <w:szCs w:val="26"/>
        </w:rPr>
        <w:t xml:space="preserve"> </w:t>
      </w:r>
      <w:r w:rsidRPr="00C9198B">
        <w:rPr>
          <w:sz w:val="26"/>
          <w:szCs w:val="26"/>
          <w:lang w:val="en-US"/>
        </w:rPr>
        <w:t>Photoshop</w:t>
      </w:r>
      <w:r w:rsidRPr="00C9198B">
        <w:rPr>
          <w:sz w:val="26"/>
          <w:szCs w:val="26"/>
        </w:rPr>
        <w:t>» или «</w:t>
      </w:r>
      <w:r w:rsidRPr="00C9198B">
        <w:rPr>
          <w:sz w:val="26"/>
          <w:szCs w:val="26"/>
          <w:lang w:val="en-US"/>
        </w:rPr>
        <w:t>CorelDraw</w:t>
      </w:r>
      <w:r w:rsidRPr="00C9198B">
        <w:rPr>
          <w:sz w:val="26"/>
          <w:szCs w:val="26"/>
        </w:rPr>
        <w:t>».</w:t>
      </w:r>
    </w:p>
    <w:p w:rsidR="00D14832" w:rsidRPr="00C9198B" w:rsidRDefault="00D14832" w:rsidP="009D4ED3">
      <w:pPr>
        <w:pStyle w:val="af2"/>
        <w:numPr>
          <w:ilvl w:val="1"/>
          <w:numId w:val="47"/>
        </w:numPr>
        <w:ind w:left="0" w:firstLine="720"/>
        <w:jc w:val="both"/>
        <w:rPr>
          <w:sz w:val="26"/>
          <w:szCs w:val="26"/>
        </w:rPr>
      </w:pPr>
      <w:r w:rsidRPr="00C9198B">
        <w:rPr>
          <w:sz w:val="26"/>
          <w:szCs w:val="26"/>
        </w:rPr>
        <w:t>Судейская коллегия оценивает работу участников по истечении всего времени, отведенного на выполнение конкурсных заданий.</w:t>
      </w:r>
    </w:p>
    <w:p w:rsidR="00D14832" w:rsidRPr="00A44553" w:rsidRDefault="00D14832" w:rsidP="009D4ED3">
      <w:pPr>
        <w:pStyle w:val="af2"/>
        <w:numPr>
          <w:ilvl w:val="1"/>
          <w:numId w:val="47"/>
        </w:numPr>
        <w:ind w:left="0" w:firstLine="720"/>
        <w:jc w:val="both"/>
        <w:rPr>
          <w:sz w:val="26"/>
          <w:szCs w:val="26"/>
        </w:rPr>
      </w:pPr>
      <w:r w:rsidRPr="00C9198B">
        <w:rPr>
          <w:sz w:val="26"/>
          <w:szCs w:val="26"/>
        </w:rPr>
        <w:t>Организатор Соревнований предоставляет ПК</w:t>
      </w:r>
      <w:r>
        <w:rPr>
          <w:sz w:val="26"/>
          <w:szCs w:val="26"/>
        </w:rPr>
        <w:t xml:space="preserve"> (персональный компьютер)</w:t>
      </w:r>
      <w:r w:rsidRPr="00C9198B">
        <w:rPr>
          <w:sz w:val="26"/>
          <w:szCs w:val="26"/>
        </w:rPr>
        <w:t xml:space="preserve"> или ноутбук с предустановленными графическими редакторами </w:t>
      </w:r>
      <w:r w:rsidRPr="00A44553">
        <w:rPr>
          <w:sz w:val="26"/>
          <w:szCs w:val="26"/>
        </w:rPr>
        <w:t>«</w:t>
      </w:r>
      <w:r w:rsidRPr="00A44553">
        <w:rPr>
          <w:sz w:val="26"/>
          <w:szCs w:val="26"/>
          <w:lang w:val="en-US"/>
        </w:rPr>
        <w:t>Paint</w:t>
      </w:r>
      <w:r w:rsidRPr="00A44553">
        <w:rPr>
          <w:sz w:val="26"/>
          <w:szCs w:val="26"/>
        </w:rPr>
        <w:t>», «</w:t>
      </w:r>
      <w:r w:rsidRPr="00A44553">
        <w:rPr>
          <w:sz w:val="26"/>
          <w:szCs w:val="26"/>
          <w:lang w:val="en-US"/>
        </w:rPr>
        <w:t>Adobe</w:t>
      </w:r>
      <w:r w:rsidRPr="00A44553">
        <w:rPr>
          <w:sz w:val="26"/>
          <w:szCs w:val="26"/>
        </w:rPr>
        <w:t xml:space="preserve"> </w:t>
      </w:r>
      <w:r w:rsidRPr="00A44553">
        <w:rPr>
          <w:sz w:val="26"/>
          <w:szCs w:val="26"/>
          <w:lang w:val="en-US"/>
        </w:rPr>
        <w:t>Photoshop</w:t>
      </w:r>
      <w:r w:rsidRPr="00A44553">
        <w:rPr>
          <w:sz w:val="26"/>
          <w:szCs w:val="26"/>
        </w:rPr>
        <w:t>» и «</w:t>
      </w:r>
      <w:r w:rsidRPr="00A44553">
        <w:rPr>
          <w:sz w:val="26"/>
          <w:szCs w:val="26"/>
          <w:lang w:val="en-US"/>
        </w:rPr>
        <w:t>CorelDraw</w:t>
      </w:r>
      <w:r w:rsidRPr="00A44553">
        <w:rPr>
          <w:sz w:val="26"/>
          <w:szCs w:val="26"/>
        </w:rPr>
        <w:t>».</w:t>
      </w:r>
    </w:p>
    <w:p w:rsidR="00D14832" w:rsidRPr="00C9198B" w:rsidRDefault="00D14832" w:rsidP="009D4ED3">
      <w:pPr>
        <w:pStyle w:val="af2"/>
        <w:numPr>
          <w:ilvl w:val="1"/>
          <w:numId w:val="47"/>
        </w:numPr>
        <w:ind w:left="0" w:firstLine="720"/>
        <w:jc w:val="both"/>
        <w:rPr>
          <w:sz w:val="26"/>
          <w:szCs w:val="26"/>
        </w:rPr>
      </w:pPr>
      <w:r w:rsidRPr="00C9198B">
        <w:rPr>
          <w:sz w:val="26"/>
          <w:szCs w:val="26"/>
        </w:rPr>
        <w:t>Участники допускаются на Соревнования со своим ноутбуком.</w:t>
      </w:r>
    </w:p>
    <w:p w:rsidR="00D14832" w:rsidRPr="00674AD4" w:rsidRDefault="00D14832" w:rsidP="009D4ED3">
      <w:pPr>
        <w:pStyle w:val="af2"/>
        <w:numPr>
          <w:ilvl w:val="1"/>
          <w:numId w:val="47"/>
        </w:numPr>
        <w:ind w:left="0" w:firstLine="720"/>
        <w:jc w:val="both"/>
        <w:rPr>
          <w:sz w:val="26"/>
          <w:szCs w:val="26"/>
        </w:rPr>
      </w:pPr>
      <w:r w:rsidRPr="00674AD4">
        <w:rPr>
          <w:sz w:val="26"/>
          <w:szCs w:val="26"/>
        </w:rPr>
        <w:t>Контактная информация: +7(4852) 25-15-04 – организационно-массовый отдел, +7 915-960-65-98 – Зыонг Юлия Мамовна, заведующий отделом организационно-массовых мероприятий МОУ ДО «ГЦТТ»; +7 904-201-24-22 – Поздеева Елизавета Валерьевна, педагог-организатор МОУ ДО «ГЦТТ»; Петросян Алина Михайловна, педагог-организатор МОУ ДО «ГЦТТ».</w:t>
      </w:r>
    </w:p>
    <w:p w:rsidR="00D14832" w:rsidRPr="00C9198B" w:rsidRDefault="00D14832" w:rsidP="009D4ED3">
      <w:pPr>
        <w:ind w:firstLine="720"/>
        <w:jc w:val="both"/>
        <w:rPr>
          <w:b/>
          <w:sz w:val="26"/>
          <w:szCs w:val="26"/>
        </w:rPr>
      </w:pPr>
    </w:p>
    <w:p w:rsidR="00D14832" w:rsidRPr="00C9198B" w:rsidRDefault="00D14832" w:rsidP="009D4ED3">
      <w:pPr>
        <w:pStyle w:val="af2"/>
        <w:numPr>
          <w:ilvl w:val="0"/>
          <w:numId w:val="46"/>
        </w:numPr>
        <w:ind w:left="0" w:firstLine="720"/>
        <w:jc w:val="both"/>
        <w:rPr>
          <w:sz w:val="26"/>
          <w:szCs w:val="26"/>
        </w:rPr>
      </w:pPr>
      <w:r w:rsidRPr="00C9198B">
        <w:rPr>
          <w:b/>
          <w:sz w:val="26"/>
          <w:szCs w:val="26"/>
        </w:rPr>
        <w:t>Подведение итогов Соревнований и награждение</w:t>
      </w:r>
    </w:p>
    <w:p w:rsidR="00D14832" w:rsidRPr="00C9198B" w:rsidRDefault="00D14832" w:rsidP="009D4ED3">
      <w:pPr>
        <w:pStyle w:val="af2"/>
        <w:numPr>
          <w:ilvl w:val="1"/>
          <w:numId w:val="46"/>
        </w:numPr>
        <w:ind w:left="0" w:firstLine="720"/>
        <w:jc w:val="both"/>
        <w:rPr>
          <w:sz w:val="26"/>
          <w:szCs w:val="26"/>
        </w:rPr>
      </w:pPr>
      <w:r w:rsidRPr="00C9198B">
        <w:rPr>
          <w:sz w:val="26"/>
          <w:szCs w:val="26"/>
        </w:rPr>
        <w:t>Итоги Соревнований оформляются протоколом судейской коллегии.</w:t>
      </w:r>
    </w:p>
    <w:p w:rsidR="00D14832" w:rsidRPr="00C9198B" w:rsidRDefault="00D14832" w:rsidP="009D4ED3">
      <w:pPr>
        <w:pStyle w:val="af2"/>
        <w:numPr>
          <w:ilvl w:val="1"/>
          <w:numId w:val="46"/>
        </w:numPr>
        <w:ind w:left="0" w:firstLine="720"/>
        <w:jc w:val="both"/>
        <w:rPr>
          <w:sz w:val="26"/>
          <w:szCs w:val="26"/>
        </w:rPr>
      </w:pPr>
      <w:r w:rsidRPr="00C9198B">
        <w:rPr>
          <w:sz w:val="26"/>
          <w:szCs w:val="26"/>
        </w:rPr>
        <w:t>Оценка, контроль и подведение итогов осуществляется судейской коллегией в соответствии с порядком проведения Соревнований.</w:t>
      </w:r>
    </w:p>
    <w:p w:rsidR="00D14832" w:rsidRPr="00C9198B" w:rsidRDefault="00D14832" w:rsidP="009D4ED3">
      <w:pPr>
        <w:pStyle w:val="af2"/>
        <w:numPr>
          <w:ilvl w:val="1"/>
          <w:numId w:val="46"/>
        </w:numPr>
        <w:ind w:left="0" w:firstLine="720"/>
        <w:jc w:val="both"/>
        <w:rPr>
          <w:sz w:val="26"/>
          <w:szCs w:val="26"/>
        </w:rPr>
      </w:pPr>
      <w:r w:rsidRPr="00C9198B">
        <w:rPr>
          <w:sz w:val="26"/>
          <w:szCs w:val="26"/>
        </w:rPr>
        <w:lastRenderedPageBreak/>
        <w:t>Протокол с итогами Соревнований будет опубликован на сайте МОУ ДО «ГЦТТ» (</w:t>
      </w:r>
      <w:hyperlink r:id="rId55">
        <w:r w:rsidRPr="00C9198B">
          <w:rPr>
            <w:rStyle w:val="-"/>
            <w:sz w:val="26"/>
            <w:szCs w:val="26"/>
          </w:rPr>
          <w:t>https://yargcdutt.edu.yar.ru</w:t>
        </w:r>
      </w:hyperlink>
      <w:r w:rsidRPr="00C9198B">
        <w:rPr>
          <w:sz w:val="26"/>
          <w:szCs w:val="26"/>
        </w:rPr>
        <w:t xml:space="preserve">) </w:t>
      </w:r>
      <w:r w:rsidRPr="00C02FF6">
        <w:rPr>
          <w:rStyle w:val="-"/>
          <w:color w:val="auto"/>
          <w:sz w:val="26"/>
          <w:szCs w:val="26"/>
          <w:u w:val="none"/>
        </w:rPr>
        <w:t>в разделе «</w:t>
      </w:r>
      <w:r w:rsidRPr="00C02FF6">
        <w:rPr>
          <w:rStyle w:val="-"/>
          <w:color w:val="auto"/>
          <w:sz w:val="26"/>
          <w:szCs w:val="26"/>
          <w:u w:val="none"/>
          <w:lang w:val="en-US"/>
        </w:rPr>
        <w:t>XI</w:t>
      </w:r>
      <w:r w:rsidRPr="00C02FF6">
        <w:rPr>
          <w:rStyle w:val="-"/>
          <w:color w:val="auto"/>
          <w:sz w:val="26"/>
          <w:szCs w:val="26"/>
          <w:u w:val="none"/>
        </w:rPr>
        <w:t xml:space="preserve"> городские дни науки и техники»</w:t>
      </w:r>
      <w:r w:rsidRPr="00C02FF6">
        <w:rPr>
          <w:sz w:val="26"/>
          <w:szCs w:val="26"/>
        </w:rPr>
        <w:t xml:space="preserve"> </w:t>
      </w:r>
      <w:r w:rsidRPr="00C9198B">
        <w:rPr>
          <w:sz w:val="26"/>
          <w:szCs w:val="26"/>
        </w:rPr>
        <w:t>не позднее 22 декабря 2023 года.</w:t>
      </w:r>
    </w:p>
    <w:p w:rsidR="00D14832" w:rsidRPr="00C9198B" w:rsidRDefault="00B238DC" w:rsidP="009D4ED3">
      <w:pPr>
        <w:pStyle w:val="af2"/>
        <w:numPr>
          <w:ilvl w:val="1"/>
          <w:numId w:val="43"/>
        </w:numPr>
        <w:ind w:left="0" w:firstLine="720"/>
        <w:jc w:val="both"/>
        <w:rPr>
          <w:sz w:val="26"/>
          <w:szCs w:val="26"/>
        </w:rPr>
      </w:pPr>
      <w:r>
        <w:rPr>
          <w:sz w:val="26"/>
          <w:szCs w:val="26"/>
        </w:rPr>
        <w:t>У</w:t>
      </w:r>
      <w:r w:rsidR="00D14832" w:rsidRPr="00C9198B">
        <w:rPr>
          <w:sz w:val="26"/>
          <w:szCs w:val="26"/>
        </w:rPr>
        <w:t>частники Соревнований получают сертификат участника в электронном виде (на электронную почту, указанную в заявке).</w:t>
      </w:r>
    </w:p>
    <w:p w:rsidR="00D14832" w:rsidRPr="00C9198B" w:rsidRDefault="00D14832" w:rsidP="009D4ED3">
      <w:pPr>
        <w:pStyle w:val="af2"/>
        <w:numPr>
          <w:ilvl w:val="1"/>
          <w:numId w:val="43"/>
        </w:numPr>
        <w:ind w:left="0" w:firstLine="720"/>
        <w:jc w:val="both"/>
        <w:rPr>
          <w:sz w:val="26"/>
          <w:szCs w:val="26"/>
        </w:rPr>
      </w:pPr>
      <w:r w:rsidRPr="00C9198B">
        <w:rPr>
          <w:sz w:val="26"/>
          <w:szCs w:val="26"/>
        </w:rPr>
        <w:t>Педагоги, подготовившие победителей, призёров Соревнований награждаются благодарственными письмами в электронном виде (на электронную почту, указанную в заявке).</w:t>
      </w:r>
    </w:p>
    <w:p w:rsidR="00D14832" w:rsidRPr="00C9198B" w:rsidRDefault="00D14832" w:rsidP="009D4ED3">
      <w:pPr>
        <w:pStyle w:val="af2"/>
        <w:numPr>
          <w:ilvl w:val="1"/>
          <w:numId w:val="43"/>
        </w:numPr>
        <w:ind w:left="0" w:firstLine="720"/>
        <w:jc w:val="both"/>
        <w:rPr>
          <w:sz w:val="26"/>
          <w:szCs w:val="26"/>
        </w:rPr>
      </w:pPr>
      <w:r w:rsidRPr="00C9198B">
        <w:rPr>
          <w:bCs/>
          <w:color w:val="000000"/>
          <w:sz w:val="26"/>
          <w:szCs w:val="26"/>
        </w:rPr>
        <w:t xml:space="preserve">Победители и призеры Соревнований награждаются дипломами </w:t>
      </w:r>
      <w:r w:rsidR="00C02FF6">
        <w:rPr>
          <w:sz w:val="26"/>
          <w:szCs w:val="26"/>
        </w:rPr>
        <w:t>и экскурсионным мероприятием в полиграфическую компанию «Два Слона»</w:t>
      </w:r>
      <w:r w:rsidRPr="00C9198B">
        <w:rPr>
          <w:sz w:val="26"/>
          <w:szCs w:val="26"/>
        </w:rPr>
        <w:t>.</w:t>
      </w:r>
    </w:p>
    <w:p w:rsidR="00D14832" w:rsidRDefault="00D14832" w:rsidP="00C02FF6">
      <w:pPr>
        <w:spacing w:line="276" w:lineRule="auto"/>
        <w:ind w:firstLine="720"/>
        <w:jc w:val="both"/>
      </w:pPr>
    </w:p>
    <w:p w:rsidR="00786707" w:rsidRPr="00721302" w:rsidRDefault="00786707" w:rsidP="00C02FF6">
      <w:pPr>
        <w:spacing w:line="276" w:lineRule="auto"/>
        <w:ind w:firstLine="720"/>
        <w:jc w:val="both"/>
        <w:rPr>
          <w:bCs/>
          <w:color w:val="000000"/>
          <w:sz w:val="26"/>
          <w:szCs w:val="26"/>
        </w:rPr>
      </w:pPr>
    </w:p>
    <w:p w:rsidR="00786707" w:rsidRDefault="00786707"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C02FF6" w:rsidRDefault="00C02FF6" w:rsidP="00D83259">
      <w:pPr>
        <w:widowControl w:val="0"/>
        <w:autoSpaceDE w:val="0"/>
        <w:spacing w:line="276" w:lineRule="auto"/>
        <w:ind w:left="1440" w:firstLine="720"/>
        <w:jc w:val="both"/>
        <w:rPr>
          <w:sz w:val="26"/>
          <w:szCs w:val="26"/>
          <w:lang w:bidi="ru-RU"/>
        </w:rPr>
      </w:pPr>
    </w:p>
    <w:p w:rsidR="009D4ED3" w:rsidRDefault="009D4ED3" w:rsidP="00D83259">
      <w:pPr>
        <w:widowControl w:val="0"/>
        <w:autoSpaceDE w:val="0"/>
        <w:spacing w:line="276" w:lineRule="auto"/>
        <w:ind w:left="1440" w:firstLine="720"/>
        <w:jc w:val="both"/>
        <w:rPr>
          <w:sz w:val="26"/>
          <w:szCs w:val="26"/>
          <w:lang w:bidi="ru-RU"/>
        </w:rPr>
        <w:sectPr w:rsidR="009D4ED3" w:rsidSect="00B42922">
          <w:pgSz w:w="11906" w:h="16838" w:code="9"/>
          <w:pgMar w:top="1134" w:right="567" w:bottom="1134" w:left="1134" w:header="567" w:footer="0" w:gutter="0"/>
          <w:pgNumType w:start="1"/>
          <w:cols w:space="720"/>
          <w:titlePg/>
          <w:docGrid w:linePitch="272"/>
        </w:sectPr>
      </w:pPr>
    </w:p>
    <w:p w:rsidR="00C02FF6" w:rsidRDefault="00C02FF6" w:rsidP="00C02FF6">
      <w:pPr>
        <w:widowControl w:val="0"/>
        <w:autoSpaceDE w:val="0"/>
        <w:ind w:left="5103"/>
        <w:rPr>
          <w:sz w:val="26"/>
          <w:szCs w:val="26"/>
          <w:lang w:bidi="ru-RU"/>
        </w:rPr>
      </w:pPr>
      <w:r>
        <w:rPr>
          <w:sz w:val="26"/>
          <w:szCs w:val="26"/>
          <w:lang w:bidi="ru-RU"/>
        </w:rPr>
        <w:lastRenderedPageBreak/>
        <w:t>Приложение 10</w:t>
      </w:r>
    </w:p>
    <w:p w:rsidR="00C02FF6" w:rsidRDefault="00C02FF6" w:rsidP="00C02FF6">
      <w:pPr>
        <w:widowControl w:val="0"/>
        <w:autoSpaceDE w:val="0"/>
        <w:ind w:left="5103"/>
        <w:rPr>
          <w:sz w:val="26"/>
          <w:szCs w:val="26"/>
          <w:lang w:bidi="ru-RU"/>
        </w:rPr>
      </w:pPr>
    </w:p>
    <w:p w:rsidR="00B42922" w:rsidRDefault="00B42922" w:rsidP="00B42922">
      <w:pPr>
        <w:widowControl w:val="0"/>
        <w:autoSpaceDE w:val="0"/>
        <w:ind w:left="5103"/>
      </w:pPr>
      <w:r>
        <w:rPr>
          <w:sz w:val="26"/>
          <w:szCs w:val="26"/>
          <w:lang w:bidi="ru-RU"/>
        </w:rPr>
        <w:t>УТВЕРЖДЕНО</w:t>
      </w:r>
    </w:p>
    <w:p w:rsidR="0072469F" w:rsidRDefault="00B42922" w:rsidP="0072469F">
      <w:pPr>
        <w:pStyle w:val="a9"/>
        <w:spacing w:after="0"/>
        <w:ind w:left="5103"/>
      </w:pPr>
      <w:r>
        <w:t xml:space="preserve">приказом </w:t>
      </w:r>
      <w:proofErr w:type="gramStart"/>
      <w:r>
        <w:t xml:space="preserve">департамента образования мэрии </w:t>
      </w:r>
      <w:r w:rsidR="0072469F">
        <w:t>города Ярославля</w:t>
      </w:r>
      <w:proofErr w:type="gramEnd"/>
      <w:r w:rsidR="0072469F">
        <w:t xml:space="preserve"> от 25.10.2023 № 01-05/1024</w:t>
      </w:r>
    </w:p>
    <w:p w:rsidR="00C02FF6" w:rsidRPr="00016571" w:rsidRDefault="00C02FF6" w:rsidP="0072469F">
      <w:pPr>
        <w:pStyle w:val="a9"/>
        <w:spacing w:after="0"/>
        <w:ind w:left="5103"/>
        <w:rPr>
          <w:b/>
          <w:bCs/>
          <w:color w:val="000000"/>
          <w:szCs w:val="26"/>
        </w:rPr>
      </w:pPr>
      <w:bookmarkStart w:id="4" w:name="_GoBack"/>
      <w:bookmarkEnd w:id="4"/>
    </w:p>
    <w:p w:rsidR="00C02FF6" w:rsidRPr="00016571" w:rsidRDefault="00C02FF6" w:rsidP="00C02FF6">
      <w:pPr>
        <w:shd w:val="clear" w:color="auto" w:fill="FFFFFF"/>
        <w:jc w:val="right"/>
        <w:rPr>
          <w:color w:val="000000"/>
          <w:sz w:val="26"/>
          <w:szCs w:val="26"/>
        </w:rPr>
      </w:pPr>
    </w:p>
    <w:p w:rsidR="00C02FF6" w:rsidRPr="00016571" w:rsidRDefault="00C02FF6" w:rsidP="002778A3">
      <w:pPr>
        <w:spacing w:line="276" w:lineRule="auto"/>
        <w:jc w:val="center"/>
        <w:rPr>
          <w:b/>
          <w:sz w:val="26"/>
          <w:szCs w:val="26"/>
        </w:rPr>
      </w:pPr>
      <w:r w:rsidRPr="00016571">
        <w:rPr>
          <w:b/>
          <w:sz w:val="26"/>
          <w:szCs w:val="26"/>
        </w:rPr>
        <w:t>ПОЛОЖЕНИЕ</w:t>
      </w:r>
    </w:p>
    <w:p w:rsidR="002778A3" w:rsidRDefault="00C02FF6" w:rsidP="002778A3">
      <w:pPr>
        <w:spacing w:line="276" w:lineRule="auto"/>
        <w:jc w:val="center"/>
        <w:rPr>
          <w:b/>
          <w:sz w:val="26"/>
          <w:szCs w:val="26"/>
        </w:rPr>
      </w:pPr>
      <w:r w:rsidRPr="00DD40E6">
        <w:rPr>
          <w:b/>
          <w:sz w:val="26"/>
          <w:szCs w:val="26"/>
        </w:rPr>
        <w:t xml:space="preserve">о проведении открытых соревнований по робототехнике </w:t>
      </w:r>
    </w:p>
    <w:p w:rsidR="00C02FF6" w:rsidRPr="00DD40E6" w:rsidRDefault="00C02FF6" w:rsidP="002778A3">
      <w:pPr>
        <w:spacing w:line="276" w:lineRule="auto"/>
        <w:jc w:val="center"/>
        <w:rPr>
          <w:b/>
          <w:sz w:val="26"/>
          <w:szCs w:val="26"/>
        </w:rPr>
      </w:pPr>
      <w:r w:rsidRPr="00DD40E6">
        <w:rPr>
          <w:b/>
          <w:sz w:val="26"/>
          <w:szCs w:val="26"/>
        </w:rPr>
        <w:t>«</w:t>
      </w:r>
      <w:proofErr w:type="spellStart"/>
      <w:r w:rsidRPr="00DD40E6">
        <w:rPr>
          <w:b/>
          <w:sz w:val="26"/>
          <w:szCs w:val="26"/>
        </w:rPr>
        <w:t>РобоВЫЗОВ</w:t>
      </w:r>
      <w:proofErr w:type="spellEnd"/>
      <w:r w:rsidRPr="00DD40E6">
        <w:rPr>
          <w:b/>
          <w:sz w:val="26"/>
          <w:szCs w:val="26"/>
        </w:rPr>
        <w:t>»</w:t>
      </w:r>
    </w:p>
    <w:p w:rsidR="00C02FF6" w:rsidRPr="00DD40E6" w:rsidRDefault="00C02FF6" w:rsidP="002778A3">
      <w:pPr>
        <w:spacing w:line="276" w:lineRule="auto"/>
        <w:jc w:val="center"/>
        <w:rPr>
          <w:b/>
          <w:sz w:val="26"/>
          <w:szCs w:val="26"/>
        </w:rPr>
      </w:pPr>
      <w:r w:rsidRPr="00DD40E6">
        <w:rPr>
          <w:b/>
          <w:sz w:val="26"/>
          <w:szCs w:val="26"/>
        </w:rPr>
        <w:t xml:space="preserve">в рамках </w:t>
      </w:r>
      <w:r w:rsidRPr="00DD40E6">
        <w:rPr>
          <w:b/>
          <w:sz w:val="26"/>
          <w:szCs w:val="26"/>
          <w:lang w:val="en-US"/>
        </w:rPr>
        <w:t>XI</w:t>
      </w:r>
      <w:r w:rsidRPr="00DD40E6">
        <w:rPr>
          <w:b/>
          <w:sz w:val="26"/>
          <w:szCs w:val="26"/>
        </w:rPr>
        <w:t xml:space="preserve"> городских дней науки и техники</w:t>
      </w:r>
    </w:p>
    <w:p w:rsidR="00C02FF6" w:rsidRPr="00DD40E6" w:rsidRDefault="00C02FF6" w:rsidP="00C02FF6">
      <w:pPr>
        <w:jc w:val="center"/>
        <w:rPr>
          <w:b/>
          <w:sz w:val="26"/>
          <w:szCs w:val="26"/>
        </w:rPr>
      </w:pPr>
    </w:p>
    <w:p w:rsidR="00C02FF6" w:rsidRPr="00DD40E6" w:rsidRDefault="00C02FF6" w:rsidP="009D4ED3">
      <w:pPr>
        <w:pStyle w:val="af2"/>
        <w:numPr>
          <w:ilvl w:val="0"/>
          <w:numId w:val="54"/>
        </w:numPr>
        <w:ind w:left="0" w:firstLine="720"/>
        <w:jc w:val="both"/>
        <w:rPr>
          <w:b/>
          <w:sz w:val="26"/>
          <w:szCs w:val="26"/>
        </w:rPr>
      </w:pPr>
      <w:r w:rsidRPr="00DD40E6">
        <w:rPr>
          <w:b/>
          <w:sz w:val="26"/>
          <w:szCs w:val="26"/>
        </w:rPr>
        <w:t xml:space="preserve">Общие положения </w:t>
      </w:r>
    </w:p>
    <w:p w:rsidR="00C02FF6" w:rsidRPr="00DD40E6" w:rsidRDefault="00C02FF6" w:rsidP="009D4ED3">
      <w:pPr>
        <w:pStyle w:val="af2"/>
        <w:numPr>
          <w:ilvl w:val="1"/>
          <w:numId w:val="54"/>
        </w:numPr>
        <w:ind w:left="0" w:firstLine="720"/>
        <w:jc w:val="both"/>
        <w:rPr>
          <w:sz w:val="26"/>
          <w:szCs w:val="26"/>
        </w:rPr>
      </w:pPr>
      <w:r w:rsidRPr="00DD40E6">
        <w:rPr>
          <w:sz w:val="26"/>
          <w:szCs w:val="26"/>
        </w:rPr>
        <w:t>Положение о проведении открытых соревнований по робототехнике «</w:t>
      </w:r>
      <w:proofErr w:type="spellStart"/>
      <w:r w:rsidRPr="00DD40E6">
        <w:rPr>
          <w:sz w:val="26"/>
          <w:szCs w:val="26"/>
        </w:rPr>
        <w:t>РобоВЫЗОВ</w:t>
      </w:r>
      <w:proofErr w:type="spellEnd"/>
      <w:r w:rsidRPr="00DD40E6">
        <w:rPr>
          <w:sz w:val="26"/>
          <w:szCs w:val="26"/>
        </w:rPr>
        <w:t xml:space="preserve">» (далее – Соревнования) в рамках </w:t>
      </w:r>
      <w:r w:rsidRPr="00DD40E6">
        <w:rPr>
          <w:sz w:val="26"/>
          <w:szCs w:val="26"/>
          <w:lang w:val="en-US"/>
        </w:rPr>
        <w:t>XI</w:t>
      </w:r>
      <w:r w:rsidRPr="00DD40E6">
        <w:rPr>
          <w:sz w:val="26"/>
          <w:szCs w:val="26"/>
        </w:rPr>
        <w:t xml:space="preserve"> городских дней науки и техники определяет цели, задачи, сроки и порядок организации и проведения, а также категории участников Соревнований.</w:t>
      </w:r>
    </w:p>
    <w:p w:rsidR="00C02FF6" w:rsidRPr="00DD40E6" w:rsidRDefault="00C02FF6" w:rsidP="009D4ED3">
      <w:pPr>
        <w:pStyle w:val="af2"/>
        <w:numPr>
          <w:ilvl w:val="1"/>
          <w:numId w:val="54"/>
        </w:numPr>
        <w:ind w:left="0" w:firstLine="720"/>
        <w:jc w:val="both"/>
        <w:rPr>
          <w:sz w:val="26"/>
          <w:szCs w:val="26"/>
        </w:rPr>
      </w:pPr>
      <w:r w:rsidRPr="00DD40E6">
        <w:rPr>
          <w:sz w:val="26"/>
          <w:szCs w:val="26"/>
        </w:rPr>
        <w:t>Соревнования проводятся с целью выявления и поддержки талантливых детей и молодежи в области соревновательной и образовательной робототехники.</w:t>
      </w:r>
    </w:p>
    <w:p w:rsidR="00C02FF6" w:rsidRPr="00DD40E6" w:rsidRDefault="00C02FF6" w:rsidP="009D4ED3">
      <w:pPr>
        <w:pStyle w:val="af2"/>
        <w:numPr>
          <w:ilvl w:val="1"/>
          <w:numId w:val="54"/>
        </w:numPr>
        <w:ind w:left="0" w:firstLine="720"/>
        <w:jc w:val="both"/>
        <w:rPr>
          <w:sz w:val="26"/>
          <w:szCs w:val="26"/>
        </w:rPr>
      </w:pPr>
      <w:r w:rsidRPr="00DD40E6">
        <w:rPr>
          <w:sz w:val="26"/>
          <w:szCs w:val="26"/>
        </w:rPr>
        <w:t>Задачи Соревнований:</w:t>
      </w:r>
    </w:p>
    <w:p w:rsidR="00C02FF6" w:rsidRPr="00DD40E6" w:rsidRDefault="00C02FF6" w:rsidP="009D4ED3">
      <w:pPr>
        <w:pStyle w:val="af2"/>
        <w:numPr>
          <w:ilvl w:val="1"/>
          <w:numId w:val="48"/>
        </w:numPr>
        <w:ind w:left="0" w:firstLine="720"/>
        <w:jc w:val="both"/>
        <w:rPr>
          <w:sz w:val="26"/>
          <w:szCs w:val="26"/>
        </w:rPr>
      </w:pPr>
      <w:r w:rsidRPr="00DD40E6">
        <w:rPr>
          <w:sz w:val="26"/>
          <w:szCs w:val="26"/>
        </w:rPr>
        <w:t>популяризации образовательной и соревновательной робототехники в городе Ярославле;</w:t>
      </w:r>
    </w:p>
    <w:p w:rsidR="00C02FF6" w:rsidRPr="00BB3F2F" w:rsidRDefault="00C02FF6" w:rsidP="009D4ED3">
      <w:pPr>
        <w:pStyle w:val="af2"/>
        <w:numPr>
          <w:ilvl w:val="1"/>
          <w:numId w:val="48"/>
        </w:numPr>
        <w:ind w:left="0" w:firstLine="720"/>
        <w:jc w:val="both"/>
        <w:rPr>
          <w:sz w:val="26"/>
          <w:szCs w:val="26"/>
        </w:rPr>
      </w:pPr>
      <w:r w:rsidRPr="00BB3F2F">
        <w:rPr>
          <w:sz w:val="26"/>
          <w:szCs w:val="26"/>
        </w:rPr>
        <w:t>совершенствование навыков самостоятельной работы, развитие критического мышления у обучающихся по средствам конкурсной деятельности;</w:t>
      </w:r>
    </w:p>
    <w:p w:rsidR="00C02FF6" w:rsidRPr="00BB3F2F" w:rsidRDefault="00C02FF6" w:rsidP="009D4ED3">
      <w:pPr>
        <w:pStyle w:val="af2"/>
        <w:numPr>
          <w:ilvl w:val="1"/>
          <w:numId w:val="48"/>
        </w:numPr>
        <w:ind w:left="0" w:firstLine="720"/>
        <w:jc w:val="both"/>
        <w:rPr>
          <w:sz w:val="26"/>
          <w:szCs w:val="26"/>
        </w:rPr>
      </w:pPr>
      <w:r w:rsidRPr="00BB3F2F">
        <w:rPr>
          <w:sz w:val="26"/>
          <w:szCs w:val="26"/>
        </w:rPr>
        <w:t xml:space="preserve">пропаганда робототехники как учебной дисциплины; </w:t>
      </w:r>
    </w:p>
    <w:p w:rsidR="00C02FF6" w:rsidRPr="00BB3F2F" w:rsidRDefault="00C02FF6" w:rsidP="009D4ED3">
      <w:pPr>
        <w:pStyle w:val="af2"/>
        <w:numPr>
          <w:ilvl w:val="1"/>
          <w:numId w:val="48"/>
        </w:numPr>
        <w:ind w:left="0" w:firstLine="720"/>
        <w:jc w:val="both"/>
        <w:rPr>
          <w:sz w:val="26"/>
          <w:szCs w:val="26"/>
        </w:rPr>
      </w:pPr>
      <w:r w:rsidRPr="00BB3F2F">
        <w:rPr>
          <w:sz w:val="26"/>
          <w:szCs w:val="26"/>
        </w:rPr>
        <w:t>формирование новых знаний, умений и компетенций у обучающихся в области инновационных технологий, механики и программирования.</w:t>
      </w:r>
    </w:p>
    <w:p w:rsidR="00C02FF6" w:rsidRPr="00BB3F2F" w:rsidRDefault="00C02FF6" w:rsidP="009D4ED3">
      <w:pPr>
        <w:ind w:firstLine="720"/>
        <w:jc w:val="both"/>
        <w:rPr>
          <w:sz w:val="26"/>
          <w:szCs w:val="26"/>
        </w:rPr>
      </w:pPr>
    </w:p>
    <w:p w:rsidR="00C02FF6" w:rsidRPr="00BB3F2F" w:rsidRDefault="00C02FF6" w:rsidP="009D4ED3">
      <w:pPr>
        <w:pStyle w:val="af2"/>
        <w:numPr>
          <w:ilvl w:val="0"/>
          <w:numId w:val="54"/>
        </w:numPr>
        <w:ind w:left="0" w:firstLine="720"/>
        <w:jc w:val="both"/>
        <w:rPr>
          <w:b/>
          <w:sz w:val="26"/>
          <w:szCs w:val="26"/>
        </w:rPr>
      </w:pPr>
      <w:r w:rsidRPr="00BB3F2F">
        <w:rPr>
          <w:b/>
          <w:sz w:val="26"/>
          <w:szCs w:val="26"/>
        </w:rPr>
        <w:t>Руководство Соревнованиями</w:t>
      </w:r>
    </w:p>
    <w:p w:rsidR="00C02FF6" w:rsidRPr="00016571" w:rsidRDefault="00C02FF6" w:rsidP="009D4ED3">
      <w:pPr>
        <w:pStyle w:val="af2"/>
        <w:numPr>
          <w:ilvl w:val="1"/>
          <w:numId w:val="54"/>
        </w:numPr>
        <w:ind w:left="0" w:firstLine="720"/>
        <w:jc w:val="both"/>
        <w:rPr>
          <w:sz w:val="26"/>
          <w:szCs w:val="26"/>
        </w:rPr>
      </w:pPr>
      <w:r w:rsidRPr="00BB3F2F">
        <w:rPr>
          <w:sz w:val="26"/>
          <w:szCs w:val="26"/>
        </w:rPr>
        <w:t>Учредителем Соревнований является департамент образования мэрии города</w:t>
      </w:r>
      <w:r w:rsidRPr="00016571">
        <w:rPr>
          <w:sz w:val="26"/>
          <w:szCs w:val="26"/>
        </w:rPr>
        <w:t xml:space="preserve"> Ярославля.</w:t>
      </w:r>
    </w:p>
    <w:p w:rsidR="00C02FF6" w:rsidRDefault="00C02FF6" w:rsidP="009D4ED3">
      <w:pPr>
        <w:pStyle w:val="af2"/>
        <w:numPr>
          <w:ilvl w:val="1"/>
          <w:numId w:val="54"/>
        </w:numPr>
        <w:ind w:left="0" w:firstLine="720"/>
        <w:jc w:val="both"/>
        <w:rPr>
          <w:sz w:val="26"/>
          <w:szCs w:val="26"/>
        </w:rPr>
      </w:pPr>
      <w:r w:rsidRPr="00016571">
        <w:rPr>
          <w:sz w:val="26"/>
          <w:szCs w:val="26"/>
        </w:rPr>
        <w:t>Организатором Соревнований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C02FF6" w:rsidRPr="00F01613" w:rsidRDefault="00C02FF6" w:rsidP="009D4ED3">
      <w:pPr>
        <w:pStyle w:val="af2"/>
        <w:numPr>
          <w:ilvl w:val="1"/>
          <w:numId w:val="54"/>
        </w:numPr>
        <w:ind w:left="0" w:firstLine="720"/>
        <w:jc w:val="both"/>
        <w:rPr>
          <w:sz w:val="26"/>
          <w:szCs w:val="26"/>
        </w:rPr>
      </w:pPr>
      <w:r w:rsidRPr="00F01613">
        <w:rPr>
          <w:sz w:val="26"/>
          <w:szCs w:val="26"/>
        </w:rPr>
        <w:t>Организатор Соревнований:</w:t>
      </w:r>
    </w:p>
    <w:p w:rsidR="00C02FF6" w:rsidRPr="00F01613" w:rsidRDefault="00C02FF6" w:rsidP="009D4ED3">
      <w:pPr>
        <w:pStyle w:val="af2"/>
        <w:numPr>
          <w:ilvl w:val="0"/>
          <w:numId w:val="13"/>
        </w:numPr>
        <w:ind w:left="0" w:firstLine="720"/>
        <w:jc w:val="both"/>
        <w:rPr>
          <w:sz w:val="26"/>
          <w:szCs w:val="26"/>
        </w:rPr>
      </w:pPr>
      <w:r w:rsidRPr="00F01613">
        <w:rPr>
          <w:sz w:val="26"/>
          <w:szCs w:val="26"/>
        </w:rPr>
        <w:t xml:space="preserve">обеспечивает организационное, информационное и консультативное сопровождение Соревнований; </w:t>
      </w:r>
    </w:p>
    <w:p w:rsidR="00C02FF6" w:rsidRPr="00F01613" w:rsidRDefault="00C02FF6" w:rsidP="009D4ED3">
      <w:pPr>
        <w:pStyle w:val="af2"/>
        <w:numPr>
          <w:ilvl w:val="0"/>
          <w:numId w:val="13"/>
        </w:numPr>
        <w:ind w:left="0" w:firstLine="720"/>
        <w:jc w:val="both"/>
        <w:rPr>
          <w:sz w:val="26"/>
          <w:szCs w:val="26"/>
        </w:rPr>
      </w:pPr>
      <w:r w:rsidRPr="00F01613">
        <w:rPr>
          <w:sz w:val="26"/>
          <w:szCs w:val="26"/>
        </w:rPr>
        <w:t>назначает Главного судью Соревнований;</w:t>
      </w:r>
    </w:p>
    <w:p w:rsidR="00C02FF6" w:rsidRPr="00F01613" w:rsidRDefault="00C02FF6" w:rsidP="009D4ED3">
      <w:pPr>
        <w:pStyle w:val="af2"/>
        <w:numPr>
          <w:ilvl w:val="0"/>
          <w:numId w:val="13"/>
        </w:numPr>
        <w:ind w:left="0" w:firstLine="720"/>
        <w:jc w:val="both"/>
        <w:rPr>
          <w:sz w:val="26"/>
          <w:szCs w:val="26"/>
        </w:rPr>
      </w:pPr>
      <w:r w:rsidRPr="00F01613">
        <w:rPr>
          <w:sz w:val="26"/>
          <w:szCs w:val="26"/>
        </w:rPr>
        <w:t>определяет состав судейской коллегии и порядок её работы;</w:t>
      </w:r>
    </w:p>
    <w:p w:rsidR="00C02FF6" w:rsidRPr="00F53B5D" w:rsidRDefault="00C02FF6" w:rsidP="009D4ED3">
      <w:pPr>
        <w:pStyle w:val="af2"/>
        <w:numPr>
          <w:ilvl w:val="0"/>
          <w:numId w:val="13"/>
        </w:numPr>
        <w:ind w:left="0" w:firstLine="720"/>
        <w:jc w:val="both"/>
        <w:rPr>
          <w:sz w:val="26"/>
          <w:szCs w:val="26"/>
        </w:rPr>
      </w:pPr>
      <w:r w:rsidRPr="00F01613">
        <w:rPr>
          <w:sz w:val="26"/>
          <w:szCs w:val="26"/>
        </w:rPr>
        <w:t>по результатам работы судейской коллегии подводит итоги Соревнований.</w:t>
      </w:r>
    </w:p>
    <w:p w:rsidR="00C02FF6" w:rsidRPr="00016571" w:rsidRDefault="00C02FF6" w:rsidP="009D4ED3">
      <w:pPr>
        <w:pStyle w:val="af2"/>
        <w:numPr>
          <w:ilvl w:val="1"/>
          <w:numId w:val="54"/>
        </w:numPr>
        <w:ind w:left="0" w:firstLine="720"/>
        <w:jc w:val="both"/>
        <w:rPr>
          <w:sz w:val="26"/>
          <w:szCs w:val="26"/>
        </w:rPr>
      </w:pPr>
      <w:r w:rsidRPr="00016571">
        <w:rPr>
          <w:sz w:val="26"/>
          <w:szCs w:val="26"/>
        </w:rPr>
        <w:t>Главный судья:</w:t>
      </w:r>
    </w:p>
    <w:p w:rsidR="00C02FF6" w:rsidRPr="00016571" w:rsidRDefault="00C02FF6" w:rsidP="009D4ED3">
      <w:pPr>
        <w:pStyle w:val="af2"/>
        <w:numPr>
          <w:ilvl w:val="1"/>
          <w:numId w:val="49"/>
        </w:numPr>
        <w:ind w:left="0" w:firstLine="720"/>
        <w:jc w:val="both"/>
        <w:rPr>
          <w:sz w:val="26"/>
          <w:szCs w:val="26"/>
        </w:rPr>
      </w:pPr>
      <w:r w:rsidRPr="00016571">
        <w:rPr>
          <w:sz w:val="26"/>
          <w:szCs w:val="26"/>
        </w:rPr>
        <w:t>следит за ходом Соревнований, соблюдением правил проведения Соревнований;</w:t>
      </w:r>
    </w:p>
    <w:p w:rsidR="00C02FF6" w:rsidRPr="00016571" w:rsidRDefault="00C02FF6" w:rsidP="009D4ED3">
      <w:pPr>
        <w:pStyle w:val="af2"/>
        <w:numPr>
          <w:ilvl w:val="1"/>
          <w:numId w:val="49"/>
        </w:numPr>
        <w:ind w:left="0" w:firstLine="720"/>
        <w:jc w:val="both"/>
        <w:rPr>
          <w:sz w:val="26"/>
          <w:szCs w:val="26"/>
        </w:rPr>
      </w:pPr>
      <w:r w:rsidRPr="00016571">
        <w:rPr>
          <w:sz w:val="26"/>
          <w:szCs w:val="26"/>
        </w:rPr>
        <w:t>имеет решающий голос в случае возникновения спорных ситуаций между участниками и судьями.</w:t>
      </w:r>
    </w:p>
    <w:p w:rsidR="00C02FF6" w:rsidRPr="00016571" w:rsidRDefault="00C02FF6" w:rsidP="009D4ED3">
      <w:pPr>
        <w:pStyle w:val="af2"/>
        <w:numPr>
          <w:ilvl w:val="1"/>
          <w:numId w:val="54"/>
        </w:numPr>
        <w:ind w:left="0" w:firstLine="720"/>
        <w:jc w:val="both"/>
        <w:rPr>
          <w:sz w:val="26"/>
          <w:szCs w:val="26"/>
        </w:rPr>
      </w:pPr>
      <w:r w:rsidRPr="00016571">
        <w:rPr>
          <w:sz w:val="26"/>
          <w:szCs w:val="26"/>
        </w:rPr>
        <w:t>Судейская коллегия:</w:t>
      </w:r>
    </w:p>
    <w:p w:rsidR="00C02FF6" w:rsidRPr="00016571" w:rsidRDefault="00C02FF6" w:rsidP="009D4ED3">
      <w:pPr>
        <w:pStyle w:val="af2"/>
        <w:numPr>
          <w:ilvl w:val="0"/>
          <w:numId w:val="50"/>
        </w:numPr>
        <w:ind w:left="0" w:firstLine="720"/>
        <w:jc w:val="both"/>
        <w:rPr>
          <w:sz w:val="26"/>
          <w:szCs w:val="26"/>
        </w:rPr>
      </w:pPr>
      <w:r w:rsidRPr="00016571">
        <w:rPr>
          <w:sz w:val="26"/>
          <w:szCs w:val="26"/>
        </w:rPr>
        <w:t>проводит Соревнования;</w:t>
      </w:r>
    </w:p>
    <w:p w:rsidR="00C02FF6" w:rsidRPr="00016571" w:rsidRDefault="00C02FF6" w:rsidP="009D4ED3">
      <w:pPr>
        <w:pStyle w:val="af2"/>
        <w:numPr>
          <w:ilvl w:val="1"/>
          <w:numId w:val="50"/>
        </w:numPr>
        <w:ind w:left="0" w:firstLine="720"/>
        <w:jc w:val="both"/>
        <w:rPr>
          <w:sz w:val="26"/>
          <w:szCs w:val="26"/>
        </w:rPr>
      </w:pPr>
      <w:r w:rsidRPr="00016571">
        <w:rPr>
          <w:sz w:val="26"/>
          <w:szCs w:val="26"/>
        </w:rPr>
        <w:t>ведет протокол Соревнований;</w:t>
      </w:r>
    </w:p>
    <w:p w:rsidR="00C02FF6" w:rsidRPr="00016571" w:rsidRDefault="00C02FF6" w:rsidP="009D4ED3">
      <w:pPr>
        <w:pStyle w:val="af2"/>
        <w:numPr>
          <w:ilvl w:val="1"/>
          <w:numId w:val="50"/>
        </w:numPr>
        <w:tabs>
          <w:tab w:val="left" w:pos="540"/>
        </w:tabs>
        <w:ind w:left="0" w:firstLine="720"/>
        <w:jc w:val="both"/>
        <w:rPr>
          <w:b/>
          <w:sz w:val="26"/>
          <w:szCs w:val="26"/>
        </w:rPr>
      </w:pPr>
      <w:r w:rsidRPr="00016571">
        <w:rPr>
          <w:sz w:val="26"/>
          <w:szCs w:val="26"/>
        </w:rPr>
        <w:lastRenderedPageBreak/>
        <w:t>подводит итоги Соревнований, определяет победителей и призеров Соревнований.</w:t>
      </w:r>
    </w:p>
    <w:p w:rsidR="00C02FF6" w:rsidRPr="00016571" w:rsidRDefault="00C02FF6" w:rsidP="009D4ED3">
      <w:pPr>
        <w:ind w:firstLine="720"/>
        <w:jc w:val="both"/>
        <w:rPr>
          <w:b/>
          <w:sz w:val="26"/>
          <w:szCs w:val="26"/>
        </w:rPr>
      </w:pPr>
    </w:p>
    <w:p w:rsidR="00C02FF6" w:rsidRPr="00016571" w:rsidRDefault="00C02FF6" w:rsidP="009D4ED3">
      <w:pPr>
        <w:pStyle w:val="af2"/>
        <w:numPr>
          <w:ilvl w:val="0"/>
          <w:numId w:val="54"/>
        </w:numPr>
        <w:ind w:left="0" w:firstLine="720"/>
        <w:jc w:val="both"/>
        <w:rPr>
          <w:b/>
          <w:sz w:val="26"/>
          <w:szCs w:val="26"/>
        </w:rPr>
      </w:pPr>
      <w:r w:rsidRPr="00016571">
        <w:rPr>
          <w:b/>
          <w:sz w:val="26"/>
          <w:szCs w:val="26"/>
        </w:rPr>
        <w:t>Участники Соревнований</w:t>
      </w:r>
    </w:p>
    <w:p w:rsidR="00C02FF6" w:rsidRPr="00ED794D" w:rsidRDefault="00C02FF6" w:rsidP="009D4ED3">
      <w:pPr>
        <w:pStyle w:val="af2"/>
        <w:numPr>
          <w:ilvl w:val="1"/>
          <w:numId w:val="54"/>
        </w:numPr>
        <w:ind w:left="0" w:firstLine="720"/>
        <w:jc w:val="both"/>
        <w:rPr>
          <w:sz w:val="26"/>
          <w:szCs w:val="26"/>
        </w:rPr>
      </w:pPr>
      <w:r w:rsidRPr="00ED794D">
        <w:rPr>
          <w:bCs/>
          <w:sz w:val="26"/>
          <w:szCs w:val="26"/>
        </w:rPr>
        <w:t>К участию в Соревнованиях приглашаются обучающиеся общеобразовательных организаций и организаций дополнительного образования города Ярославля и Ярославской области.</w:t>
      </w:r>
    </w:p>
    <w:p w:rsidR="00C02FF6" w:rsidRPr="00ED794D" w:rsidRDefault="00C02FF6" w:rsidP="009D4ED3">
      <w:pPr>
        <w:pStyle w:val="af2"/>
        <w:numPr>
          <w:ilvl w:val="1"/>
          <w:numId w:val="54"/>
        </w:numPr>
        <w:ind w:left="0" w:firstLine="720"/>
        <w:jc w:val="both"/>
        <w:rPr>
          <w:sz w:val="26"/>
          <w:szCs w:val="26"/>
        </w:rPr>
      </w:pPr>
      <w:r w:rsidRPr="00ED794D">
        <w:rPr>
          <w:sz w:val="26"/>
          <w:szCs w:val="26"/>
        </w:rPr>
        <w:t>Возраст участников Соревнований от 10 до 16 лет (включительно).</w:t>
      </w:r>
    </w:p>
    <w:p w:rsidR="00C02FF6" w:rsidRPr="00ED794D" w:rsidRDefault="00C02FF6" w:rsidP="009D4ED3">
      <w:pPr>
        <w:pStyle w:val="af2"/>
        <w:numPr>
          <w:ilvl w:val="1"/>
          <w:numId w:val="54"/>
        </w:numPr>
        <w:ind w:left="0" w:firstLine="720"/>
        <w:jc w:val="both"/>
        <w:rPr>
          <w:sz w:val="26"/>
          <w:szCs w:val="26"/>
        </w:rPr>
      </w:pPr>
      <w:r w:rsidRPr="00ED794D">
        <w:rPr>
          <w:sz w:val="26"/>
          <w:szCs w:val="26"/>
        </w:rPr>
        <w:t>Соревнования предполагают индивидуальное участие.</w:t>
      </w:r>
    </w:p>
    <w:p w:rsidR="00C02FF6" w:rsidRPr="00ED794D" w:rsidRDefault="00C02FF6" w:rsidP="009D4ED3">
      <w:pPr>
        <w:pStyle w:val="af2"/>
        <w:numPr>
          <w:ilvl w:val="1"/>
          <w:numId w:val="54"/>
        </w:numPr>
        <w:ind w:left="0" w:firstLine="720"/>
        <w:jc w:val="both"/>
        <w:rPr>
          <w:sz w:val="26"/>
          <w:szCs w:val="26"/>
        </w:rPr>
      </w:pPr>
      <w:r w:rsidRPr="00ED794D">
        <w:rPr>
          <w:sz w:val="26"/>
          <w:szCs w:val="26"/>
        </w:rPr>
        <w:t>Права и ответственность наставника участников Соревнований:</w:t>
      </w:r>
    </w:p>
    <w:p w:rsidR="00C02FF6" w:rsidRPr="00ED794D" w:rsidRDefault="00C02FF6" w:rsidP="009D4ED3">
      <w:pPr>
        <w:pStyle w:val="af2"/>
        <w:numPr>
          <w:ilvl w:val="1"/>
          <w:numId w:val="51"/>
        </w:numPr>
        <w:ind w:left="0" w:firstLine="720"/>
        <w:jc w:val="both"/>
        <w:rPr>
          <w:sz w:val="26"/>
          <w:szCs w:val="26"/>
        </w:rPr>
      </w:pPr>
      <w:r w:rsidRPr="00ED794D">
        <w:rPr>
          <w:sz w:val="26"/>
          <w:szCs w:val="26"/>
        </w:rPr>
        <w:t>наставник может представлять интересы нескольких участников;</w:t>
      </w:r>
    </w:p>
    <w:p w:rsidR="00C02FF6" w:rsidRPr="00ED794D" w:rsidRDefault="00C02FF6" w:rsidP="009D4ED3">
      <w:pPr>
        <w:pStyle w:val="af2"/>
        <w:numPr>
          <w:ilvl w:val="1"/>
          <w:numId w:val="51"/>
        </w:numPr>
        <w:ind w:left="0" w:firstLine="720"/>
        <w:jc w:val="both"/>
        <w:rPr>
          <w:sz w:val="26"/>
          <w:szCs w:val="26"/>
        </w:rPr>
      </w:pPr>
      <w:r w:rsidRPr="00ED794D">
        <w:rPr>
          <w:sz w:val="26"/>
          <w:szCs w:val="26"/>
        </w:rPr>
        <w:t>наставник участников присутствует на площадке Соревнований при проведении инструктажа по технике безопасности и выполнении задания;</w:t>
      </w:r>
    </w:p>
    <w:p w:rsidR="00C02FF6" w:rsidRPr="00ED794D" w:rsidRDefault="00C02FF6" w:rsidP="009D4ED3">
      <w:pPr>
        <w:pStyle w:val="af2"/>
        <w:numPr>
          <w:ilvl w:val="1"/>
          <w:numId w:val="51"/>
        </w:numPr>
        <w:ind w:left="0" w:firstLine="720"/>
        <w:jc w:val="both"/>
        <w:rPr>
          <w:sz w:val="26"/>
          <w:szCs w:val="26"/>
        </w:rPr>
      </w:pPr>
      <w:r w:rsidRPr="00ED794D">
        <w:rPr>
          <w:sz w:val="26"/>
          <w:szCs w:val="26"/>
        </w:rPr>
        <w:t>наставник несет полную ответственность за жизнь и здоровье детей во время проведения Соревнований, а также за надлежащее поведение участников.</w:t>
      </w:r>
    </w:p>
    <w:p w:rsidR="00C02FF6" w:rsidRPr="00016571" w:rsidRDefault="00C02FF6" w:rsidP="009D4ED3">
      <w:pPr>
        <w:pStyle w:val="af2"/>
        <w:numPr>
          <w:ilvl w:val="1"/>
          <w:numId w:val="54"/>
        </w:numPr>
        <w:ind w:left="0" w:firstLine="720"/>
        <w:jc w:val="both"/>
        <w:rPr>
          <w:sz w:val="26"/>
          <w:szCs w:val="26"/>
        </w:rPr>
      </w:pPr>
      <w:r w:rsidRPr="00016571">
        <w:rPr>
          <w:sz w:val="26"/>
          <w:szCs w:val="26"/>
        </w:rPr>
        <w:t>Права и ответственность участников Соревнований:</w:t>
      </w:r>
    </w:p>
    <w:p w:rsidR="00C02FF6" w:rsidRPr="00016571" w:rsidRDefault="00C02FF6" w:rsidP="009D4ED3">
      <w:pPr>
        <w:pStyle w:val="af2"/>
        <w:numPr>
          <w:ilvl w:val="1"/>
          <w:numId w:val="52"/>
        </w:numPr>
        <w:ind w:left="0" w:firstLine="720"/>
        <w:jc w:val="both"/>
        <w:rPr>
          <w:sz w:val="26"/>
          <w:szCs w:val="26"/>
        </w:rPr>
      </w:pPr>
      <w:r w:rsidRPr="00016571">
        <w:rPr>
          <w:sz w:val="26"/>
          <w:szCs w:val="26"/>
        </w:rPr>
        <w:t>участники обязуются соблюдать технику безопасности и правила поведения на Соревнованиях;</w:t>
      </w:r>
    </w:p>
    <w:p w:rsidR="00C02FF6" w:rsidRPr="00016571" w:rsidRDefault="00C02FF6" w:rsidP="009D4ED3">
      <w:pPr>
        <w:pStyle w:val="af2"/>
        <w:numPr>
          <w:ilvl w:val="1"/>
          <w:numId w:val="52"/>
        </w:numPr>
        <w:ind w:left="0" w:firstLine="720"/>
        <w:jc w:val="both"/>
        <w:rPr>
          <w:sz w:val="26"/>
          <w:szCs w:val="26"/>
        </w:rPr>
      </w:pPr>
      <w:r w:rsidRPr="00016571">
        <w:rPr>
          <w:sz w:val="26"/>
          <w:szCs w:val="26"/>
        </w:rPr>
        <w:t>во время</w:t>
      </w:r>
      <w:r>
        <w:rPr>
          <w:sz w:val="26"/>
          <w:szCs w:val="26"/>
        </w:rPr>
        <w:t xml:space="preserve"> </w:t>
      </w:r>
      <w:r w:rsidRPr="00016571">
        <w:rPr>
          <w:sz w:val="26"/>
          <w:szCs w:val="26"/>
        </w:rPr>
        <w:t xml:space="preserve">Соревнований участники не имеют права покидать место проведения </w:t>
      </w:r>
      <w:r>
        <w:rPr>
          <w:sz w:val="26"/>
          <w:szCs w:val="26"/>
        </w:rPr>
        <w:t xml:space="preserve">мероприятия </w:t>
      </w:r>
      <w:r w:rsidRPr="00016571">
        <w:rPr>
          <w:sz w:val="26"/>
          <w:szCs w:val="26"/>
        </w:rPr>
        <w:t>без разрешения Главного судьи;</w:t>
      </w:r>
    </w:p>
    <w:p w:rsidR="00C02FF6" w:rsidRPr="00ED794D" w:rsidRDefault="00C02FF6" w:rsidP="009D4ED3">
      <w:pPr>
        <w:pStyle w:val="af2"/>
        <w:numPr>
          <w:ilvl w:val="1"/>
          <w:numId w:val="52"/>
        </w:numPr>
        <w:ind w:left="0" w:firstLine="720"/>
        <w:jc w:val="both"/>
        <w:rPr>
          <w:sz w:val="26"/>
          <w:szCs w:val="26"/>
        </w:rPr>
      </w:pPr>
      <w:r w:rsidRPr="00ED794D">
        <w:rPr>
          <w:sz w:val="26"/>
          <w:szCs w:val="26"/>
        </w:rPr>
        <w:t>в случае возникновения проблем с выполнением заданий Соревнований, участники имеют право запросить помощь любого судьи, кроме своего наставника.</w:t>
      </w:r>
    </w:p>
    <w:p w:rsidR="00C02FF6" w:rsidRPr="00016571" w:rsidRDefault="00C02FF6" w:rsidP="009D4ED3">
      <w:pPr>
        <w:pStyle w:val="af2"/>
        <w:numPr>
          <w:ilvl w:val="1"/>
          <w:numId w:val="54"/>
        </w:numPr>
        <w:ind w:left="0" w:firstLine="720"/>
        <w:jc w:val="both"/>
        <w:rPr>
          <w:bCs/>
          <w:sz w:val="26"/>
          <w:szCs w:val="26"/>
        </w:rPr>
      </w:pPr>
      <w:r w:rsidRPr="00016571">
        <w:rPr>
          <w:sz w:val="26"/>
          <w:szCs w:val="26"/>
        </w:rPr>
        <w:t xml:space="preserve">Несоблюдение </w:t>
      </w:r>
      <w:r>
        <w:rPr>
          <w:sz w:val="26"/>
          <w:szCs w:val="26"/>
        </w:rPr>
        <w:t xml:space="preserve">участником </w:t>
      </w:r>
      <w:r w:rsidRPr="00016571">
        <w:rPr>
          <w:sz w:val="26"/>
          <w:szCs w:val="26"/>
        </w:rPr>
        <w:t xml:space="preserve">пункта 3.5 приводит к дисквалификации участников решением большинства </w:t>
      </w:r>
      <w:r w:rsidRPr="00ED794D">
        <w:rPr>
          <w:sz w:val="26"/>
          <w:szCs w:val="26"/>
        </w:rPr>
        <w:t>голосов</w:t>
      </w:r>
      <w:r>
        <w:rPr>
          <w:sz w:val="26"/>
          <w:szCs w:val="26"/>
        </w:rPr>
        <w:t xml:space="preserve"> членов </w:t>
      </w:r>
      <w:r w:rsidRPr="00016571">
        <w:rPr>
          <w:sz w:val="26"/>
          <w:szCs w:val="26"/>
        </w:rPr>
        <w:t>судейской коллегии.</w:t>
      </w:r>
    </w:p>
    <w:p w:rsidR="00C02FF6" w:rsidRPr="00016571" w:rsidRDefault="00C02FF6" w:rsidP="009D4ED3">
      <w:pPr>
        <w:ind w:firstLine="720"/>
        <w:jc w:val="both"/>
        <w:rPr>
          <w:bCs/>
          <w:sz w:val="26"/>
          <w:szCs w:val="26"/>
          <w:shd w:val="clear" w:color="auto" w:fill="FF3333"/>
        </w:rPr>
      </w:pPr>
    </w:p>
    <w:p w:rsidR="00C02FF6" w:rsidRPr="00016571" w:rsidRDefault="00C02FF6" w:rsidP="009D4ED3">
      <w:pPr>
        <w:pStyle w:val="af2"/>
        <w:numPr>
          <w:ilvl w:val="0"/>
          <w:numId w:val="54"/>
        </w:numPr>
        <w:ind w:left="0" w:firstLine="720"/>
        <w:jc w:val="both"/>
        <w:rPr>
          <w:b/>
          <w:sz w:val="26"/>
          <w:szCs w:val="26"/>
        </w:rPr>
      </w:pPr>
      <w:r w:rsidRPr="00016571">
        <w:rPr>
          <w:b/>
          <w:sz w:val="26"/>
          <w:szCs w:val="26"/>
        </w:rPr>
        <w:t>Сроки, условия и порядок проведения Соревнований</w:t>
      </w:r>
    </w:p>
    <w:p w:rsidR="00C02FF6" w:rsidRDefault="00C02FF6" w:rsidP="009D4ED3">
      <w:pPr>
        <w:pStyle w:val="af2"/>
        <w:numPr>
          <w:ilvl w:val="1"/>
          <w:numId w:val="54"/>
        </w:numPr>
        <w:ind w:left="0" w:firstLine="720"/>
        <w:jc w:val="both"/>
        <w:rPr>
          <w:sz w:val="26"/>
          <w:szCs w:val="26"/>
        </w:rPr>
      </w:pPr>
      <w:r w:rsidRPr="00784512">
        <w:rPr>
          <w:sz w:val="26"/>
          <w:szCs w:val="26"/>
        </w:rPr>
        <w:t>Соревнования состоятся 24 декабря 202</w:t>
      </w:r>
      <w:r>
        <w:rPr>
          <w:sz w:val="26"/>
          <w:szCs w:val="26"/>
        </w:rPr>
        <w:t>3</w:t>
      </w:r>
      <w:r w:rsidRPr="00784512">
        <w:rPr>
          <w:sz w:val="26"/>
          <w:szCs w:val="26"/>
        </w:rPr>
        <w:t xml:space="preserve"> года в очном формате. </w:t>
      </w:r>
      <w:r w:rsidRPr="00016571">
        <w:rPr>
          <w:sz w:val="26"/>
          <w:szCs w:val="26"/>
        </w:rPr>
        <w:t>Планируемое место проведения Соревновани</w:t>
      </w:r>
      <w:r>
        <w:rPr>
          <w:sz w:val="26"/>
          <w:szCs w:val="26"/>
        </w:rPr>
        <w:t>й</w:t>
      </w:r>
      <w:r w:rsidRPr="00016571">
        <w:rPr>
          <w:sz w:val="26"/>
          <w:szCs w:val="26"/>
        </w:rPr>
        <w:t>:</w:t>
      </w:r>
      <w:r>
        <w:rPr>
          <w:sz w:val="26"/>
          <w:szCs w:val="26"/>
        </w:rPr>
        <w:t xml:space="preserve"> ТЦ «РИО», Тутаевское ш., 1.</w:t>
      </w:r>
    </w:p>
    <w:p w:rsidR="00C02FF6" w:rsidRPr="00784512" w:rsidRDefault="00C02FF6" w:rsidP="009D4ED3">
      <w:pPr>
        <w:pStyle w:val="af2"/>
        <w:ind w:left="0" w:firstLine="720"/>
        <w:jc w:val="both"/>
        <w:rPr>
          <w:sz w:val="26"/>
          <w:szCs w:val="26"/>
        </w:rPr>
      </w:pPr>
      <w:r w:rsidRPr="00784512">
        <w:rPr>
          <w:sz w:val="26"/>
          <w:szCs w:val="26"/>
        </w:rPr>
        <w:t xml:space="preserve">Соревнования будут проводиться по регламенту согласно программе мероприятия, которая будет выложена на </w:t>
      </w:r>
      <w:r>
        <w:rPr>
          <w:sz w:val="26"/>
          <w:szCs w:val="26"/>
        </w:rPr>
        <w:t xml:space="preserve">официальном </w:t>
      </w:r>
      <w:r w:rsidRPr="00784512">
        <w:rPr>
          <w:sz w:val="26"/>
          <w:szCs w:val="26"/>
        </w:rPr>
        <w:t>сайте Организатора (</w:t>
      </w:r>
      <w:hyperlink r:id="rId56" w:history="1">
        <w:r w:rsidRPr="00784512">
          <w:rPr>
            <w:rStyle w:val="-"/>
            <w:sz w:val="26"/>
            <w:szCs w:val="26"/>
          </w:rPr>
          <w:t>https://yargcdutt.edu.yar.ru</w:t>
        </w:r>
      </w:hyperlink>
      <w:r w:rsidRPr="00784512">
        <w:rPr>
          <w:sz w:val="26"/>
          <w:szCs w:val="26"/>
        </w:rPr>
        <w:t>) в разделе «</w:t>
      </w:r>
      <w:r w:rsidRPr="00784512">
        <w:rPr>
          <w:sz w:val="26"/>
          <w:szCs w:val="26"/>
          <w:lang w:val="en-US"/>
        </w:rPr>
        <w:t>XI</w:t>
      </w:r>
      <w:r w:rsidRPr="00784512">
        <w:rPr>
          <w:sz w:val="26"/>
          <w:szCs w:val="26"/>
        </w:rPr>
        <w:t xml:space="preserve"> городские дни науки и техники» не позднее 18 декабря 2023 года.</w:t>
      </w:r>
    </w:p>
    <w:p w:rsidR="00C02FF6" w:rsidRPr="007E75CF" w:rsidRDefault="00C02FF6" w:rsidP="009D4ED3">
      <w:pPr>
        <w:pStyle w:val="af2"/>
        <w:numPr>
          <w:ilvl w:val="1"/>
          <w:numId w:val="54"/>
        </w:numPr>
        <w:tabs>
          <w:tab w:val="left" w:pos="540"/>
        </w:tabs>
        <w:ind w:left="0" w:firstLine="720"/>
        <w:jc w:val="both"/>
        <w:rPr>
          <w:sz w:val="26"/>
          <w:szCs w:val="26"/>
        </w:rPr>
      </w:pPr>
      <w:r w:rsidRPr="00016571">
        <w:rPr>
          <w:bCs/>
          <w:sz w:val="26"/>
          <w:szCs w:val="26"/>
        </w:rPr>
        <w:t xml:space="preserve">Заявки на участие в Соревнованиях принимаются до </w:t>
      </w:r>
      <w:r>
        <w:rPr>
          <w:bCs/>
          <w:sz w:val="26"/>
          <w:szCs w:val="26"/>
        </w:rPr>
        <w:t>17</w:t>
      </w:r>
      <w:r w:rsidRPr="00016571">
        <w:rPr>
          <w:bCs/>
          <w:sz w:val="26"/>
          <w:szCs w:val="26"/>
        </w:rPr>
        <w:t xml:space="preserve"> декабря 202</w:t>
      </w:r>
      <w:r>
        <w:rPr>
          <w:bCs/>
          <w:sz w:val="26"/>
          <w:szCs w:val="26"/>
        </w:rPr>
        <w:t>3</w:t>
      </w:r>
      <w:r w:rsidRPr="00016571">
        <w:rPr>
          <w:bCs/>
          <w:sz w:val="26"/>
          <w:szCs w:val="26"/>
        </w:rPr>
        <w:t xml:space="preserve"> года </w:t>
      </w:r>
      <w:r w:rsidRPr="00674AD4">
        <w:rPr>
          <w:sz w:val="26"/>
          <w:szCs w:val="26"/>
        </w:rPr>
        <w:t>включительно через электронную регистрацию по ссылке:</w:t>
      </w:r>
      <w:r>
        <w:rPr>
          <w:sz w:val="26"/>
          <w:szCs w:val="26"/>
        </w:rPr>
        <w:t xml:space="preserve"> </w:t>
      </w:r>
      <w:hyperlink r:id="rId57" w:history="1">
        <w:r w:rsidRPr="006D497B">
          <w:rPr>
            <w:rStyle w:val="ad"/>
            <w:sz w:val="24"/>
            <w:szCs w:val="24"/>
          </w:rPr>
          <w:t>https://forms.yandex.ru/u/651fb78d90fa7b5e6698124f/</w:t>
        </w:r>
      </w:hyperlink>
      <w:r w:rsidRPr="007E75CF">
        <w:rPr>
          <w:rStyle w:val="ad"/>
          <w:color w:val="auto"/>
          <w:sz w:val="24"/>
          <w:szCs w:val="24"/>
          <w:u w:val="none"/>
        </w:rPr>
        <w:t>.</w:t>
      </w:r>
    </w:p>
    <w:p w:rsidR="00C02FF6" w:rsidRPr="004908C2" w:rsidRDefault="00C02FF6" w:rsidP="009D4ED3">
      <w:pPr>
        <w:pStyle w:val="af2"/>
        <w:numPr>
          <w:ilvl w:val="1"/>
          <w:numId w:val="40"/>
        </w:numPr>
        <w:ind w:left="0" w:firstLine="720"/>
        <w:jc w:val="both"/>
        <w:rPr>
          <w:sz w:val="26"/>
          <w:szCs w:val="26"/>
        </w:rPr>
      </w:pPr>
      <w:r w:rsidRPr="00F01613">
        <w:rPr>
          <w:sz w:val="26"/>
          <w:szCs w:val="26"/>
        </w:rPr>
        <w:t xml:space="preserve">Согласие на обработку персональных данных является неотъемлемой частью заявки. Согласие можно отправить на </w:t>
      </w:r>
      <w:r>
        <w:rPr>
          <w:sz w:val="26"/>
          <w:szCs w:val="26"/>
        </w:rPr>
        <w:t xml:space="preserve">официальный </w:t>
      </w:r>
      <w:r w:rsidRPr="00F01613">
        <w:rPr>
          <w:sz w:val="26"/>
          <w:szCs w:val="26"/>
        </w:rPr>
        <w:t>адрес эл</w:t>
      </w:r>
      <w:r>
        <w:rPr>
          <w:sz w:val="26"/>
          <w:szCs w:val="26"/>
        </w:rPr>
        <w:t>ектронной</w:t>
      </w:r>
      <w:r w:rsidRPr="00F01613">
        <w:rPr>
          <w:sz w:val="26"/>
          <w:szCs w:val="26"/>
        </w:rPr>
        <w:t xml:space="preserve"> почты</w:t>
      </w:r>
      <w:r>
        <w:rPr>
          <w:sz w:val="26"/>
          <w:szCs w:val="26"/>
        </w:rPr>
        <w:t xml:space="preserve"> Организатора</w:t>
      </w:r>
      <w:r w:rsidRPr="00F01613">
        <w:rPr>
          <w:sz w:val="26"/>
          <w:szCs w:val="26"/>
        </w:rPr>
        <w:t xml:space="preserve"> </w:t>
      </w:r>
      <w:hyperlink r:id="rId58" w:history="1">
        <w:r w:rsidRPr="00F01613">
          <w:rPr>
            <w:rStyle w:val="-"/>
            <w:sz w:val="26"/>
            <w:szCs w:val="26"/>
          </w:rPr>
          <w:t>centrtehtvor@yandex.ru</w:t>
        </w:r>
      </w:hyperlink>
      <w:r w:rsidRPr="004908C2">
        <w:rPr>
          <w:rStyle w:val="-"/>
          <w:color w:val="auto"/>
          <w:sz w:val="26"/>
          <w:szCs w:val="26"/>
          <w:u w:val="none"/>
        </w:rPr>
        <w:t xml:space="preserve"> или принести в день проведения Соревнований.</w:t>
      </w:r>
    </w:p>
    <w:p w:rsidR="00C02FF6" w:rsidRPr="00016571" w:rsidRDefault="00C02FF6" w:rsidP="009D4ED3">
      <w:pPr>
        <w:pStyle w:val="af2"/>
        <w:numPr>
          <w:ilvl w:val="1"/>
          <w:numId w:val="54"/>
        </w:numPr>
        <w:tabs>
          <w:tab w:val="left" w:pos="540"/>
        </w:tabs>
        <w:ind w:left="0" w:firstLine="720"/>
        <w:jc w:val="both"/>
        <w:rPr>
          <w:sz w:val="26"/>
          <w:szCs w:val="26"/>
        </w:rPr>
      </w:pPr>
      <w:r w:rsidRPr="00016571">
        <w:rPr>
          <w:sz w:val="26"/>
          <w:szCs w:val="26"/>
        </w:rPr>
        <w:t>Номинации Соревнований:</w:t>
      </w:r>
    </w:p>
    <w:p w:rsidR="00C02FF6" w:rsidRPr="00016571" w:rsidRDefault="00C02FF6" w:rsidP="009D4ED3">
      <w:pPr>
        <w:pStyle w:val="af2"/>
        <w:numPr>
          <w:ilvl w:val="1"/>
          <w:numId w:val="53"/>
        </w:numPr>
        <w:tabs>
          <w:tab w:val="left" w:pos="540"/>
        </w:tabs>
        <w:ind w:left="0" w:firstLine="720"/>
        <w:jc w:val="both"/>
        <w:rPr>
          <w:b/>
          <w:sz w:val="26"/>
          <w:szCs w:val="26"/>
        </w:rPr>
      </w:pPr>
      <w:r w:rsidRPr="00016571">
        <w:rPr>
          <w:b/>
          <w:sz w:val="26"/>
          <w:szCs w:val="26"/>
        </w:rPr>
        <w:t>«</w:t>
      </w:r>
      <w:proofErr w:type="spellStart"/>
      <w:r w:rsidRPr="00016571">
        <w:rPr>
          <w:b/>
          <w:sz w:val="26"/>
          <w:szCs w:val="26"/>
        </w:rPr>
        <w:t>Робо</w:t>
      </w:r>
      <w:r>
        <w:rPr>
          <w:b/>
          <w:sz w:val="26"/>
          <w:szCs w:val="26"/>
        </w:rPr>
        <w:t>Г</w:t>
      </w:r>
      <w:r w:rsidRPr="00016571">
        <w:rPr>
          <w:b/>
          <w:sz w:val="26"/>
          <w:szCs w:val="26"/>
        </w:rPr>
        <w:t>онки</w:t>
      </w:r>
      <w:proofErr w:type="spellEnd"/>
      <w:r w:rsidRPr="00016571">
        <w:rPr>
          <w:b/>
          <w:sz w:val="26"/>
          <w:szCs w:val="26"/>
        </w:rPr>
        <w:t>»;</w:t>
      </w:r>
    </w:p>
    <w:p w:rsidR="00C02FF6" w:rsidRDefault="00C02FF6" w:rsidP="009D4ED3">
      <w:pPr>
        <w:pStyle w:val="af2"/>
        <w:numPr>
          <w:ilvl w:val="1"/>
          <w:numId w:val="53"/>
        </w:numPr>
        <w:tabs>
          <w:tab w:val="left" w:pos="540"/>
        </w:tabs>
        <w:ind w:left="0" w:firstLine="720"/>
        <w:jc w:val="both"/>
        <w:rPr>
          <w:b/>
          <w:sz w:val="26"/>
          <w:szCs w:val="26"/>
        </w:rPr>
      </w:pPr>
      <w:r w:rsidRPr="00016571">
        <w:rPr>
          <w:b/>
          <w:sz w:val="26"/>
          <w:szCs w:val="26"/>
        </w:rPr>
        <w:t>«РобоБои»</w:t>
      </w:r>
      <w:r>
        <w:rPr>
          <w:b/>
          <w:sz w:val="26"/>
          <w:szCs w:val="26"/>
        </w:rPr>
        <w:t>;</w:t>
      </w:r>
    </w:p>
    <w:p w:rsidR="00C02FF6" w:rsidRPr="00016571" w:rsidRDefault="00C02FF6" w:rsidP="009D4ED3">
      <w:pPr>
        <w:pStyle w:val="af2"/>
        <w:numPr>
          <w:ilvl w:val="1"/>
          <w:numId w:val="53"/>
        </w:numPr>
        <w:tabs>
          <w:tab w:val="left" w:pos="540"/>
        </w:tabs>
        <w:ind w:left="0" w:firstLine="720"/>
        <w:jc w:val="both"/>
        <w:rPr>
          <w:b/>
          <w:sz w:val="26"/>
          <w:szCs w:val="26"/>
        </w:rPr>
      </w:pPr>
      <w:r>
        <w:rPr>
          <w:b/>
          <w:sz w:val="26"/>
          <w:szCs w:val="26"/>
        </w:rPr>
        <w:t>«РобоСумо».</w:t>
      </w:r>
    </w:p>
    <w:p w:rsidR="00C02FF6" w:rsidRPr="00016571" w:rsidRDefault="00C02FF6" w:rsidP="009D4ED3">
      <w:pPr>
        <w:pStyle w:val="af2"/>
        <w:numPr>
          <w:ilvl w:val="1"/>
          <w:numId w:val="54"/>
        </w:numPr>
        <w:tabs>
          <w:tab w:val="left" w:pos="540"/>
        </w:tabs>
        <w:ind w:left="0" w:firstLine="720"/>
        <w:jc w:val="both"/>
        <w:rPr>
          <w:b/>
          <w:sz w:val="26"/>
          <w:szCs w:val="26"/>
        </w:rPr>
      </w:pPr>
      <w:r w:rsidRPr="00016571">
        <w:rPr>
          <w:b/>
          <w:sz w:val="26"/>
          <w:szCs w:val="26"/>
        </w:rPr>
        <w:t>Условия и п</w:t>
      </w:r>
      <w:r w:rsidRPr="00016571">
        <w:rPr>
          <w:b/>
          <w:bCs/>
          <w:iCs/>
          <w:sz w:val="26"/>
          <w:szCs w:val="26"/>
        </w:rPr>
        <w:t xml:space="preserve">орядок проведения Соревнований в номинации </w:t>
      </w:r>
      <w:r w:rsidRPr="00016571">
        <w:rPr>
          <w:b/>
          <w:sz w:val="26"/>
          <w:szCs w:val="26"/>
        </w:rPr>
        <w:t>«</w:t>
      </w:r>
      <w:proofErr w:type="spellStart"/>
      <w:r w:rsidRPr="00016571">
        <w:rPr>
          <w:b/>
          <w:sz w:val="26"/>
          <w:szCs w:val="26"/>
        </w:rPr>
        <w:t>Робо</w:t>
      </w:r>
      <w:r>
        <w:rPr>
          <w:b/>
          <w:sz w:val="26"/>
          <w:szCs w:val="26"/>
        </w:rPr>
        <w:t>Г</w:t>
      </w:r>
      <w:r w:rsidRPr="00016571">
        <w:rPr>
          <w:b/>
          <w:sz w:val="26"/>
          <w:szCs w:val="26"/>
        </w:rPr>
        <w:t>онки</w:t>
      </w:r>
      <w:proofErr w:type="spellEnd"/>
      <w:r w:rsidRPr="00016571">
        <w:rPr>
          <w:b/>
          <w:sz w:val="26"/>
          <w:szCs w:val="26"/>
        </w:rPr>
        <w:t>»</w:t>
      </w:r>
      <w:r>
        <w:rPr>
          <w:b/>
          <w:sz w:val="26"/>
          <w:szCs w:val="26"/>
        </w:rPr>
        <w:t>.</w:t>
      </w:r>
    </w:p>
    <w:p w:rsidR="00C02FF6" w:rsidRDefault="00C02FF6" w:rsidP="009D4ED3">
      <w:pPr>
        <w:pStyle w:val="af2"/>
        <w:numPr>
          <w:ilvl w:val="2"/>
          <w:numId w:val="54"/>
        </w:numPr>
        <w:tabs>
          <w:tab w:val="left" w:pos="540"/>
        </w:tabs>
        <w:ind w:left="0" w:firstLine="720"/>
        <w:jc w:val="both"/>
        <w:rPr>
          <w:sz w:val="26"/>
          <w:szCs w:val="26"/>
        </w:rPr>
      </w:pPr>
      <w:r>
        <w:rPr>
          <w:sz w:val="26"/>
          <w:szCs w:val="26"/>
        </w:rPr>
        <w:t>Требования к роботу:</w:t>
      </w:r>
    </w:p>
    <w:p w:rsidR="00C02FF6" w:rsidRPr="00A11DAD" w:rsidRDefault="00C02FF6" w:rsidP="009D4ED3">
      <w:pPr>
        <w:pStyle w:val="af2"/>
        <w:numPr>
          <w:ilvl w:val="0"/>
          <w:numId w:val="55"/>
        </w:numPr>
        <w:tabs>
          <w:tab w:val="left" w:pos="540"/>
        </w:tabs>
        <w:ind w:left="0" w:firstLine="720"/>
        <w:jc w:val="both"/>
        <w:rPr>
          <w:sz w:val="26"/>
          <w:szCs w:val="26"/>
        </w:rPr>
      </w:pPr>
      <w:r w:rsidRPr="00016571">
        <w:rPr>
          <w:sz w:val="26"/>
          <w:szCs w:val="26"/>
        </w:rPr>
        <w:t xml:space="preserve">к участию допускаются роботы, собранные на любой платформе (Lego, Arduino </w:t>
      </w:r>
      <w:r w:rsidRPr="00A11DAD">
        <w:rPr>
          <w:sz w:val="26"/>
          <w:szCs w:val="26"/>
        </w:rPr>
        <w:t>и т.д.), которые соревнуются в общем зачёте;</w:t>
      </w:r>
    </w:p>
    <w:p w:rsidR="00C02FF6" w:rsidRDefault="00C02FF6" w:rsidP="009D4ED3">
      <w:pPr>
        <w:pStyle w:val="af2"/>
        <w:numPr>
          <w:ilvl w:val="0"/>
          <w:numId w:val="55"/>
        </w:numPr>
        <w:tabs>
          <w:tab w:val="left" w:pos="540"/>
        </w:tabs>
        <w:ind w:left="0" w:firstLine="720"/>
        <w:jc w:val="both"/>
        <w:rPr>
          <w:sz w:val="26"/>
          <w:szCs w:val="26"/>
        </w:rPr>
      </w:pPr>
      <w:r w:rsidRPr="004908C2">
        <w:rPr>
          <w:sz w:val="26"/>
          <w:szCs w:val="26"/>
        </w:rPr>
        <w:t>для соревнований необходимо подготовить робота, способного ездить в заданном направлении</w:t>
      </w:r>
      <w:r>
        <w:rPr>
          <w:sz w:val="26"/>
          <w:szCs w:val="26"/>
        </w:rPr>
        <w:t>;</w:t>
      </w:r>
    </w:p>
    <w:p w:rsidR="00C02FF6" w:rsidRPr="004908C2" w:rsidRDefault="00C02FF6" w:rsidP="009D4ED3">
      <w:pPr>
        <w:pStyle w:val="af2"/>
        <w:numPr>
          <w:ilvl w:val="0"/>
          <w:numId w:val="55"/>
        </w:numPr>
        <w:tabs>
          <w:tab w:val="left" w:pos="540"/>
        </w:tabs>
        <w:ind w:left="0" w:firstLine="720"/>
        <w:jc w:val="both"/>
        <w:rPr>
          <w:sz w:val="26"/>
          <w:szCs w:val="26"/>
        </w:rPr>
      </w:pPr>
      <w:r w:rsidRPr="004908C2">
        <w:rPr>
          <w:sz w:val="26"/>
          <w:szCs w:val="26"/>
        </w:rPr>
        <w:lastRenderedPageBreak/>
        <w:t>к роботу не должны быть подключены никакие датчики</w:t>
      </w:r>
      <w:r>
        <w:rPr>
          <w:sz w:val="26"/>
          <w:szCs w:val="26"/>
        </w:rPr>
        <w:t>;</w:t>
      </w:r>
    </w:p>
    <w:p w:rsidR="00C02FF6" w:rsidRPr="00A11DAD" w:rsidRDefault="00C02FF6" w:rsidP="009D4ED3">
      <w:pPr>
        <w:pStyle w:val="af2"/>
        <w:numPr>
          <w:ilvl w:val="0"/>
          <w:numId w:val="55"/>
        </w:numPr>
        <w:tabs>
          <w:tab w:val="left" w:pos="540"/>
        </w:tabs>
        <w:ind w:left="0" w:firstLine="720"/>
        <w:jc w:val="both"/>
        <w:rPr>
          <w:sz w:val="26"/>
          <w:szCs w:val="26"/>
        </w:rPr>
      </w:pPr>
      <w:r w:rsidRPr="00A11DAD">
        <w:rPr>
          <w:sz w:val="26"/>
          <w:szCs w:val="26"/>
        </w:rPr>
        <w:t>все действия робот осуществляет исключительно по заданному в процессе подготовки алгоритму;</w:t>
      </w:r>
    </w:p>
    <w:p w:rsidR="00C02FF6" w:rsidRPr="004908C2" w:rsidRDefault="00C02FF6" w:rsidP="009D4ED3">
      <w:pPr>
        <w:pStyle w:val="af2"/>
        <w:numPr>
          <w:ilvl w:val="0"/>
          <w:numId w:val="55"/>
        </w:numPr>
        <w:ind w:left="0" w:firstLine="720"/>
        <w:jc w:val="both"/>
        <w:rPr>
          <w:sz w:val="26"/>
          <w:szCs w:val="26"/>
        </w:rPr>
      </w:pPr>
      <w:r>
        <w:rPr>
          <w:sz w:val="26"/>
          <w:szCs w:val="26"/>
        </w:rPr>
        <w:t>в</w:t>
      </w:r>
      <w:r w:rsidRPr="004908C2">
        <w:rPr>
          <w:sz w:val="26"/>
          <w:szCs w:val="26"/>
        </w:rPr>
        <w:t>се роботы доставляются на площадку соревнований в собранном виде и должны быть готовы к участию</w:t>
      </w:r>
      <w:r>
        <w:rPr>
          <w:sz w:val="26"/>
          <w:szCs w:val="26"/>
        </w:rPr>
        <w:t>;</w:t>
      </w:r>
    </w:p>
    <w:p w:rsidR="00C02FF6" w:rsidRDefault="00C02FF6" w:rsidP="009D4ED3">
      <w:pPr>
        <w:pStyle w:val="af2"/>
        <w:numPr>
          <w:ilvl w:val="0"/>
          <w:numId w:val="55"/>
        </w:numPr>
        <w:tabs>
          <w:tab w:val="left" w:pos="540"/>
        </w:tabs>
        <w:ind w:left="0" w:firstLine="720"/>
        <w:jc w:val="both"/>
        <w:rPr>
          <w:sz w:val="26"/>
          <w:szCs w:val="26"/>
        </w:rPr>
      </w:pPr>
      <w:r w:rsidRPr="00016571">
        <w:rPr>
          <w:sz w:val="26"/>
          <w:szCs w:val="26"/>
        </w:rPr>
        <w:t xml:space="preserve">в случае использования любых датчиков участник дисквалифицируется. </w:t>
      </w:r>
    </w:p>
    <w:p w:rsidR="00C02FF6" w:rsidRPr="00A11DAD" w:rsidRDefault="00C02FF6" w:rsidP="009D4ED3">
      <w:pPr>
        <w:pStyle w:val="af2"/>
        <w:numPr>
          <w:ilvl w:val="2"/>
          <w:numId w:val="54"/>
        </w:numPr>
        <w:tabs>
          <w:tab w:val="left" w:pos="540"/>
        </w:tabs>
        <w:ind w:left="0" w:firstLine="720"/>
        <w:jc w:val="both"/>
        <w:rPr>
          <w:sz w:val="26"/>
          <w:szCs w:val="26"/>
        </w:rPr>
      </w:pPr>
      <w:r w:rsidRPr="00A11DAD">
        <w:rPr>
          <w:sz w:val="26"/>
          <w:szCs w:val="26"/>
        </w:rPr>
        <w:t>Для выполнения задания необходимо запрограммировать робота к проезду по заданной траектории (линии), в точности выполнив все повороты, и остановиться на финишной линии. Финиширующим считается робот, остановившийся задними колёсами за финишной линией.</w:t>
      </w:r>
    </w:p>
    <w:p w:rsidR="00C02FF6" w:rsidRPr="00016571" w:rsidRDefault="00C02FF6" w:rsidP="009D4ED3">
      <w:pPr>
        <w:pStyle w:val="af2"/>
        <w:numPr>
          <w:ilvl w:val="2"/>
          <w:numId w:val="54"/>
        </w:numPr>
        <w:tabs>
          <w:tab w:val="left" w:pos="540"/>
        </w:tabs>
        <w:ind w:left="0" w:firstLine="720"/>
        <w:jc w:val="both"/>
        <w:rPr>
          <w:sz w:val="26"/>
          <w:szCs w:val="26"/>
        </w:rPr>
      </w:pPr>
      <w:r w:rsidRPr="00016571">
        <w:rPr>
          <w:sz w:val="26"/>
          <w:szCs w:val="26"/>
        </w:rPr>
        <w:t xml:space="preserve">Время выполнения задания ограничивается временем проведения испытания. </w:t>
      </w:r>
    </w:p>
    <w:p w:rsidR="00C02FF6" w:rsidRPr="00016571" w:rsidRDefault="00C02FF6" w:rsidP="009D4ED3">
      <w:pPr>
        <w:pStyle w:val="af2"/>
        <w:numPr>
          <w:ilvl w:val="2"/>
          <w:numId w:val="54"/>
        </w:numPr>
        <w:tabs>
          <w:tab w:val="left" w:pos="540"/>
        </w:tabs>
        <w:ind w:left="0" w:firstLine="720"/>
        <w:jc w:val="both"/>
        <w:rPr>
          <w:sz w:val="26"/>
          <w:szCs w:val="26"/>
        </w:rPr>
      </w:pPr>
      <w:r w:rsidRPr="00016571">
        <w:rPr>
          <w:sz w:val="26"/>
          <w:szCs w:val="26"/>
        </w:rPr>
        <w:t>Участники имеют неограниченное количество попыток для пробного заезда. Пробный заезд осуществляется в порядке очерёдности. Очерёдность пробных заездов отслеживает судейская коллегия.</w:t>
      </w:r>
    </w:p>
    <w:p w:rsidR="00C02FF6" w:rsidRPr="00A11DAD" w:rsidRDefault="00C02FF6" w:rsidP="009D4ED3">
      <w:pPr>
        <w:pStyle w:val="af2"/>
        <w:numPr>
          <w:ilvl w:val="2"/>
          <w:numId w:val="54"/>
        </w:numPr>
        <w:tabs>
          <w:tab w:val="left" w:pos="540"/>
        </w:tabs>
        <w:ind w:left="0" w:firstLine="720"/>
        <w:jc w:val="both"/>
        <w:rPr>
          <w:sz w:val="26"/>
          <w:szCs w:val="26"/>
        </w:rPr>
      </w:pPr>
      <w:r w:rsidRPr="00A11DAD">
        <w:rPr>
          <w:sz w:val="26"/>
          <w:szCs w:val="26"/>
        </w:rPr>
        <w:t>Во время пробных заездов конфликты с другими участниками не допустимы. Участникам конфликтов будет добавлено штрафное время в размере 5-ти минут.</w:t>
      </w:r>
    </w:p>
    <w:p w:rsidR="00C02FF6" w:rsidRPr="00A11DAD" w:rsidRDefault="00C02FF6" w:rsidP="009D4ED3">
      <w:pPr>
        <w:pStyle w:val="af2"/>
        <w:numPr>
          <w:ilvl w:val="2"/>
          <w:numId w:val="54"/>
        </w:numPr>
        <w:ind w:left="0" w:firstLine="720"/>
        <w:jc w:val="both"/>
        <w:rPr>
          <w:sz w:val="26"/>
          <w:szCs w:val="26"/>
        </w:rPr>
      </w:pPr>
      <w:r w:rsidRPr="00A11DAD">
        <w:rPr>
          <w:sz w:val="26"/>
          <w:szCs w:val="26"/>
        </w:rPr>
        <w:t>Если робот на момент прохождения испытания имеет технические неисправности, то участник устраняет их собственными силами, используя время, выделенное на испытание.</w:t>
      </w:r>
    </w:p>
    <w:p w:rsidR="00C02FF6" w:rsidRPr="00016571" w:rsidRDefault="00C02FF6" w:rsidP="009D4ED3">
      <w:pPr>
        <w:pStyle w:val="af2"/>
        <w:numPr>
          <w:ilvl w:val="2"/>
          <w:numId w:val="54"/>
        </w:numPr>
        <w:ind w:left="0" w:firstLine="720"/>
        <w:jc w:val="both"/>
        <w:rPr>
          <w:sz w:val="26"/>
          <w:szCs w:val="26"/>
        </w:rPr>
      </w:pPr>
      <w:r w:rsidRPr="00016571">
        <w:rPr>
          <w:sz w:val="26"/>
          <w:szCs w:val="26"/>
        </w:rPr>
        <w:t>Каждый участник должен иметь при себе робота, запасные детали к роботу (на усмотрение участников) и ноутбук (любая техника для программирования) с необходимым программным обеспечением.</w:t>
      </w:r>
    </w:p>
    <w:p w:rsidR="00C02FF6" w:rsidRPr="00DF19AF" w:rsidRDefault="00C02FF6" w:rsidP="009D4ED3">
      <w:pPr>
        <w:pStyle w:val="af2"/>
        <w:numPr>
          <w:ilvl w:val="2"/>
          <w:numId w:val="54"/>
        </w:numPr>
        <w:ind w:left="0" w:firstLine="720"/>
        <w:jc w:val="both"/>
        <w:rPr>
          <w:sz w:val="26"/>
          <w:szCs w:val="26"/>
        </w:rPr>
      </w:pPr>
      <w:r w:rsidRPr="00DF19AF">
        <w:rPr>
          <w:sz w:val="26"/>
          <w:szCs w:val="26"/>
        </w:rPr>
        <w:t>Каждый участник пишет программу своему роботу на площадке Соревнований после получения задания в соответствии с условиями трассы.</w:t>
      </w:r>
    </w:p>
    <w:p w:rsidR="00C02FF6" w:rsidRPr="00DF19AF" w:rsidRDefault="00C02FF6" w:rsidP="009D4ED3">
      <w:pPr>
        <w:pStyle w:val="af2"/>
        <w:numPr>
          <w:ilvl w:val="2"/>
          <w:numId w:val="54"/>
        </w:numPr>
        <w:ind w:left="142" w:firstLine="578"/>
        <w:jc w:val="both"/>
        <w:rPr>
          <w:sz w:val="26"/>
          <w:szCs w:val="26"/>
        </w:rPr>
      </w:pPr>
      <w:r w:rsidRPr="00DF19AF">
        <w:rPr>
          <w:sz w:val="26"/>
          <w:szCs w:val="26"/>
        </w:rPr>
        <w:t>Победившим считается участник, который раньше других пройдёт все этапы испытания. В ходе определения победителей будут учитываться:</w:t>
      </w:r>
    </w:p>
    <w:p w:rsidR="00C02FF6" w:rsidRPr="00DF19AF" w:rsidRDefault="00C02FF6" w:rsidP="009D4ED3">
      <w:pPr>
        <w:ind w:firstLine="720"/>
        <w:jc w:val="both"/>
        <w:rPr>
          <w:sz w:val="26"/>
          <w:szCs w:val="26"/>
        </w:rPr>
      </w:pPr>
      <w:r w:rsidRPr="00DF19AF">
        <w:rPr>
          <w:sz w:val="26"/>
          <w:szCs w:val="26"/>
        </w:rPr>
        <w:t>- общее время выполнения заданий</w:t>
      </w:r>
      <w:r>
        <w:rPr>
          <w:sz w:val="26"/>
          <w:szCs w:val="26"/>
        </w:rPr>
        <w:t>;</w:t>
      </w:r>
    </w:p>
    <w:p w:rsidR="00C02FF6" w:rsidRPr="00DF19AF" w:rsidRDefault="00C02FF6" w:rsidP="009D4ED3">
      <w:pPr>
        <w:ind w:firstLine="720"/>
        <w:jc w:val="both"/>
        <w:rPr>
          <w:sz w:val="26"/>
          <w:szCs w:val="26"/>
        </w:rPr>
      </w:pPr>
      <w:r w:rsidRPr="00DF19AF">
        <w:rPr>
          <w:sz w:val="26"/>
          <w:szCs w:val="26"/>
        </w:rPr>
        <w:t>- количество попыток</w:t>
      </w:r>
      <w:r>
        <w:rPr>
          <w:sz w:val="26"/>
          <w:szCs w:val="26"/>
        </w:rPr>
        <w:t>;</w:t>
      </w:r>
    </w:p>
    <w:p w:rsidR="00C02FF6" w:rsidRDefault="00C02FF6" w:rsidP="009D4ED3">
      <w:pPr>
        <w:ind w:firstLine="720"/>
        <w:jc w:val="both"/>
        <w:rPr>
          <w:sz w:val="26"/>
          <w:szCs w:val="26"/>
        </w:rPr>
      </w:pPr>
      <w:r w:rsidRPr="00DF19AF">
        <w:rPr>
          <w:sz w:val="26"/>
          <w:szCs w:val="26"/>
        </w:rPr>
        <w:t>- наличие/отсутствие штрафных минут</w:t>
      </w:r>
      <w:r>
        <w:rPr>
          <w:sz w:val="26"/>
          <w:szCs w:val="26"/>
        </w:rPr>
        <w:t>.</w:t>
      </w:r>
    </w:p>
    <w:p w:rsidR="00C02FF6" w:rsidRPr="00DF19AF" w:rsidRDefault="00C02FF6" w:rsidP="009D4ED3">
      <w:pPr>
        <w:ind w:firstLine="709"/>
        <w:jc w:val="both"/>
        <w:rPr>
          <w:sz w:val="26"/>
          <w:szCs w:val="26"/>
        </w:rPr>
      </w:pPr>
      <w:r>
        <w:rPr>
          <w:sz w:val="26"/>
          <w:szCs w:val="26"/>
        </w:rPr>
        <w:t xml:space="preserve">4.4.10. </w:t>
      </w:r>
      <w:r w:rsidRPr="00DF19AF">
        <w:rPr>
          <w:sz w:val="26"/>
          <w:szCs w:val="26"/>
        </w:rPr>
        <w:t xml:space="preserve"> В спорных</w:t>
      </w:r>
      <w:r>
        <w:rPr>
          <w:sz w:val="26"/>
          <w:szCs w:val="26"/>
        </w:rPr>
        <w:t xml:space="preserve"> случаях или при равном количестве баллов Организатор Соревнований для определения победителя </w:t>
      </w:r>
      <w:r w:rsidRPr="00DF19AF">
        <w:rPr>
          <w:sz w:val="26"/>
          <w:szCs w:val="26"/>
        </w:rPr>
        <w:t>назнач</w:t>
      </w:r>
      <w:r>
        <w:rPr>
          <w:sz w:val="26"/>
          <w:szCs w:val="26"/>
        </w:rPr>
        <w:t>ает</w:t>
      </w:r>
      <w:r w:rsidRPr="00DF19AF">
        <w:rPr>
          <w:sz w:val="26"/>
          <w:szCs w:val="26"/>
        </w:rPr>
        <w:t xml:space="preserve"> дополнительное задание.</w:t>
      </w:r>
    </w:p>
    <w:p w:rsidR="00C02FF6" w:rsidRPr="00016571" w:rsidRDefault="00C02FF6" w:rsidP="009D4ED3">
      <w:pPr>
        <w:pStyle w:val="af2"/>
        <w:numPr>
          <w:ilvl w:val="1"/>
          <w:numId w:val="54"/>
        </w:numPr>
        <w:ind w:left="0" w:firstLine="720"/>
        <w:jc w:val="both"/>
        <w:rPr>
          <w:b/>
          <w:sz w:val="26"/>
          <w:szCs w:val="26"/>
        </w:rPr>
      </w:pPr>
      <w:r w:rsidRPr="00016571">
        <w:rPr>
          <w:b/>
          <w:bCs/>
          <w:iCs/>
          <w:sz w:val="26"/>
          <w:szCs w:val="26"/>
        </w:rPr>
        <w:t>Условия и порядок проведения Соревнований в номинации «РобоБои»</w:t>
      </w:r>
      <w:r>
        <w:rPr>
          <w:b/>
          <w:bCs/>
          <w:iCs/>
          <w:sz w:val="26"/>
          <w:szCs w:val="26"/>
        </w:rPr>
        <w:t>.</w:t>
      </w:r>
    </w:p>
    <w:p w:rsidR="00C02FF6" w:rsidRPr="00016571" w:rsidRDefault="00C02FF6" w:rsidP="009D4ED3">
      <w:pPr>
        <w:pStyle w:val="Default"/>
        <w:numPr>
          <w:ilvl w:val="2"/>
          <w:numId w:val="54"/>
        </w:numPr>
        <w:ind w:left="0" w:firstLine="720"/>
        <w:jc w:val="both"/>
        <w:rPr>
          <w:color w:val="auto"/>
          <w:sz w:val="26"/>
          <w:szCs w:val="26"/>
        </w:rPr>
      </w:pPr>
      <w:r w:rsidRPr="00016571">
        <w:rPr>
          <w:color w:val="auto"/>
          <w:sz w:val="26"/>
          <w:szCs w:val="26"/>
        </w:rPr>
        <w:t xml:space="preserve">Соревнования проводятся не менее чем в два этапа. Точное число туров определяется </w:t>
      </w:r>
      <w:r>
        <w:rPr>
          <w:color w:val="auto"/>
          <w:sz w:val="26"/>
          <w:szCs w:val="26"/>
        </w:rPr>
        <w:t>судейской коллегией</w:t>
      </w:r>
      <w:r w:rsidRPr="00016571">
        <w:rPr>
          <w:color w:val="auto"/>
          <w:sz w:val="26"/>
          <w:szCs w:val="26"/>
        </w:rPr>
        <w:t xml:space="preserve"> в процессе проведения Соревнований.</w:t>
      </w:r>
    </w:p>
    <w:p w:rsidR="00C02FF6" w:rsidRDefault="00C02FF6" w:rsidP="009D4ED3">
      <w:pPr>
        <w:pStyle w:val="Default"/>
        <w:numPr>
          <w:ilvl w:val="2"/>
          <w:numId w:val="54"/>
        </w:numPr>
        <w:ind w:left="0" w:firstLine="720"/>
        <w:jc w:val="both"/>
        <w:rPr>
          <w:color w:val="auto"/>
          <w:sz w:val="26"/>
          <w:szCs w:val="26"/>
        </w:rPr>
      </w:pPr>
      <w:r>
        <w:rPr>
          <w:color w:val="auto"/>
          <w:sz w:val="26"/>
          <w:szCs w:val="26"/>
        </w:rPr>
        <w:t xml:space="preserve"> Требования к роботу:</w:t>
      </w:r>
    </w:p>
    <w:p w:rsidR="00C02FF6" w:rsidRDefault="00C02FF6" w:rsidP="009D4ED3">
      <w:pPr>
        <w:pStyle w:val="Default"/>
        <w:numPr>
          <w:ilvl w:val="0"/>
          <w:numId w:val="56"/>
        </w:numPr>
        <w:ind w:left="0" w:firstLine="720"/>
        <w:jc w:val="both"/>
        <w:rPr>
          <w:color w:val="auto"/>
          <w:sz w:val="26"/>
          <w:szCs w:val="26"/>
        </w:rPr>
      </w:pPr>
      <w:r>
        <w:rPr>
          <w:color w:val="auto"/>
          <w:sz w:val="26"/>
          <w:szCs w:val="26"/>
        </w:rPr>
        <w:t>д</w:t>
      </w:r>
      <w:r w:rsidRPr="00016571">
        <w:rPr>
          <w:color w:val="auto"/>
          <w:sz w:val="26"/>
          <w:szCs w:val="26"/>
        </w:rPr>
        <w:t>ля участия необходимо иметь робота с возможностью дистанционного управления</w:t>
      </w:r>
      <w:r>
        <w:rPr>
          <w:color w:val="auto"/>
          <w:sz w:val="26"/>
          <w:szCs w:val="26"/>
        </w:rPr>
        <w:t>;</w:t>
      </w:r>
    </w:p>
    <w:p w:rsidR="00C02FF6" w:rsidRDefault="00C02FF6" w:rsidP="009D4ED3">
      <w:pPr>
        <w:pStyle w:val="Default"/>
        <w:numPr>
          <w:ilvl w:val="0"/>
          <w:numId w:val="56"/>
        </w:numPr>
        <w:ind w:left="0" w:firstLine="720"/>
        <w:jc w:val="both"/>
        <w:rPr>
          <w:color w:val="auto"/>
          <w:sz w:val="26"/>
          <w:szCs w:val="26"/>
        </w:rPr>
      </w:pPr>
      <w:r>
        <w:rPr>
          <w:color w:val="auto"/>
          <w:sz w:val="26"/>
          <w:szCs w:val="26"/>
        </w:rPr>
        <w:t>д</w:t>
      </w:r>
      <w:r w:rsidRPr="00016571">
        <w:rPr>
          <w:color w:val="auto"/>
          <w:sz w:val="26"/>
          <w:szCs w:val="26"/>
        </w:rPr>
        <w:t>истанционное управление осуществляется любым способом (</w:t>
      </w:r>
      <w:r w:rsidRPr="00102191">
        <w:rPr>
          <w:sz w:val="26"/>
          <w:szCs w:val="26"/>
          <w:lang w:val="en-US"/>
        </w:rPr>
        <w:t>Wi</w:t>
      </w:r>
      <w:r w:rsidRPr="00102191">
        <w:rPr>
          <w:sz w:val="26"/>
          <w:szCs w:val="26"/>
        </w:rPr>
        <w:t>-</w:t>
      </w:r>
      <w:r w:rsidRPr="00102191">
        <w:rPr>
          <w:sz w:val="26"/>
          <w:szCs w:val="26"/>
          <w:lang w:val="en-US"/>
        </w:rPr>
        <w:t>fi</w:t>
      </w:r>
      <w:r w:rsidRPr="00102191">
        <w:rPr>
          <w:sz w:val="26"/>
          <w:szCs w:val="26"/>
        </w:rPr>
        <w:t xml:space="preserve">, </w:t>
      </w:r>
      <w:r w:rsidRPr="00102191">
        <w:rPr>
          <w:sz w:val="26"/>
          <w:szCs w:val="26"/>
          <w:lang w:val="en-US"/>
        </w:rPr>
        <w:t>Bluetooth</w:t>
      </w:r>
      <w:r w:rsidRPr="00102191">
        <w:rPr>
          <w:sz w:val="26"/>
          <w:szCs w:val="26"/>
        </w:rPr>
        <w:t xml:space="preserve">, радиоканал, </w:t>
      </w:r>
      <w:r w:rsidRPr="00102191">
        <w:rPr>
          <w:sz w:val="26"/>
          <w:szCs w:val="26"/>
          <w:lang w:val="en-US"/>
        </w:rPr>
        <w:t>IR</w:t>
      </w:r>
      <w:r w:rsidRPr="00102191">
        <w:rPr>
          <w:sz w:val="26"/>
          <w:szCs w:val="26"/>
        </w:rPr>
        <w:t xml:space="preserve"> и другие средства дистанционного взаимодействия)</w:t>
      </w:r>
      <w:r>
        <w:rPr>
          <w:sz w:val="26"/>
          <w:szCs w:val="26"/>
        </w:rPr>
        <w:t>;</w:t>
      </w:r>
    </w:p>
    <w:p w:rsidR="00C02FF6" w:rsidRDefault="00C02FF6" w:rsidP="009D4ED3">
      <w:pPr>
        <w:pStyle w:val="Default"/>
        <w:numPr>
          <w:ilvl w:val="0"/>
          <w:numId w:val="56"/>
        </w:numPr>
        <w:ind w:left="0" w:firstLine="720"/>
        <w:jc w:val="both"/>
        <w:rPr>
          <w:color w:val="auto"/>
          <w:sz w:val="26"/>
          <w:szCs w:val="26"/>
        </w:rPr>
      </w:pPr>
      <w:r>
        <w:rPr>
          <w:color w:val="auto"/>
          <w:sz w:val="26"/>
          <w:szCs w:val="26"/>
        </w:rPr>
        <w:t>р</w:t>
      </w:r>
      <w:r w:rsidRPr="00016571">
        <w:rPr>
          <w:color w:val="auto"/>
          <w:sz w:val="26"/>
          <w:szCs w:val="26"/>
        </w:rPr>
        <w:t>обот не может менять размеры в процессе выступления</w:t>
      </w:r>
      <w:r>
        <w:rPr>
          <w:color w:val="auto"/>
          <w:sz w:val="26"/>
          <w:szCs w:val="26"/>
        </w:rPr>
        <w:t>;</w:t>
      </w:r>
    </w:p>
    <w:p w:rsidR="00C02FF6" w:rsidRDefault="00C02FF6" w:rsidP="009D4ED3">
      <w:pPr>
        <w:pStyle w:val="Default"/>
        <w:numPr>
          <w:ilvl w:val="0"/>
          <w:numId w:val="56"/>
        </w:numPr>
        <w:ind w:left="0" w:firstLine="720"/>
        <w:jc w:val="both"/>
        <w:rPr>
          <w:color w:val="auto"/>
          <w:sz w:val="26"/>
          <w:szCs w:val="26"/>
        </w:rPr>
      </w:pPr>
      <w:r>
        <w:rPr>
          <w:color w:val="auto"/>
          <w:sz w:val="26"/>
          <w:szCs w:val="26"/>
        </w:rPr>
        <w:t>р</w:t>
      </w:r>
      <w:r w:rsidRPr="00016571">
        <w:rPr>
          <w:color w:val="auto"/>
          <w:sz w:val="26"/>
          <w:szCs w:val="26"/>
        </w:rPr>
        <w:t xml:space="preserve">обот должен иметь следующие характеристики: габаритные размеры не </w:t>
      </w:r>
      <w:r w:rsidRPr="00102191">
        <w:rPr>
          <w:color w:val="auto"/>
          <w:sz w:val="26"/>
          <w:szCs w:val="26"/>
        </w:rPr>
        <w:t xml:space="preserve">более </w:t>
      </w:r>
      <w:r w:rsidRPr="00102191">
        <w:rPr>
          <w:b/>
          <w:color w:val="auto"/>
          <w:sz w:val="26"/>
          <w:szCs w:val="26"/>
        </w:rPr>
        <w:t>25х25х25 см</w:t>
      </w:r>
      <w:r w:rsidRPr="00102191">
        <w:rPr>
          <w:color w:val="auto"/>
          <w:sz w:val="26"/>
          <w:szCs w:val="26"/>
        </w:rPr>
        <w:t xml:space="preserve">, вес не должен превышать </w:t>
      </w:r>
      <w:r w:rsidRPr="00102191">
        <w:rPr>
          <w:b/>
          <w:color w:val="auto"/>
          <w:sz w:val="26"/>
          <w:szCs w:val="26"/>
        </w:rPr>
        <w:t>2 кг</w:t>
      </w:r>
      <w:r w:rsidRPr="00102191">
        <w:rPr>
          <w:color w:val="auto"/>
          <w:sz w:val="26"/>
          <w:szCs w:val="26"/>
        </w:rPr>
        <w:t>, минимальная высота от земли до</w:t>
      </w:r>
      <w:r w:rsidRPr="00016571">
        <w:rPr>
          <w:color w:val="auto"/>
          <w:sz w:val="26"/>
          <w:szCs w:val="26"/>
        </w:rPr>
        <w:t xml:space="preserve"> передней, задней и выступающих частей </w:t>
      </w:r>
      <w:r w:rsidRPr="00016571">
        <w:rPr>
          <w:b/>
          <w:color w:val="auto"/>
          <w:sz w:val="26"/>
          <w:szCs w:val="26"/>
        </w:rPr>
        <w:t>не меньше 1 см</w:t>
      </w:r>
      <w:r w:rsidRPr="00016571">
        <w:rPr>
          <w:color w:val="auto"/>
          <w:sz w:val="26"/>
          <w:szCs w:val="26"/>
        </w:rPr>
        <w:t xml:space="preserve"> (трансмиссия и блоки управления, расположенные на днище робота, посередине, не учитываются)</w:t>
      </w:r>
      <w:r>
        <w:rPr>
          <w:color w:val="auto"/>
          <w:sz w:val="26"/>
          <w:szCs w:val="26"/>
        </w:rPr>
        <w:t>;</w:t>
      </w:r>
    </w:p>
    <w:p w:rsidR="00C02FF6" w:rsidRDefault="00C02FF6" w:rsidP="009D4ED3">
      <w:pPr>
        <w:pStyle w:val="Default"/>
        <w:numPr>
          <w:ilvl w:val="0"/>
          <w:numId w:val="56"/>
        </w:numPr>
        <w:ind w:left="0" w:firstLine="720"/>
        <w:jc w:val="both"/>
        <w:rPr>
          <w:color w:val="auto"/>
          <w:sz w:val="26"/>
          <w:szCs w:val="26"/>
        </w:rPr>
      </w:pPr>
      <w:r>
        <w:rPr>
          <w:color w:val="auto"/>
          <w:sz w:val="26"/>
          <w:szCs w:val="26"/>
        </w:rPr>
        <w:t>в</w:t>
      </w:r>
      <w:r w:rsidRPr="00016571">
        <w:rPr>
          <w:color w:val="auto"/>
          <w:sz w:val="26"/>
          <w:szCs w:val="26"/>
        </w:rPr>
        <w:t>се детали роботов должны быть надёжно закреплены во избежание серьёзных повреждений и выхода робота из строя</w:t>
      </w:r>
      <w:r>
        <w:rPr>
          <w:color w:val="auto"/>
          <w:sz w:val="26"/>
          <w:szCs w:val="26"/>
        </w:rPr>
        <w:t>.</w:t>
      </w:r>
    </w:p>
    <w:p w:rsidR="00C02FF6" w:rsidRPr="00016571" w:rsidRDefault="00C02FF6" w:rsidP="009D4ED3">
      <w:pPr>
        <w:pStyle w:val="Default"/>
        <w:numPr>
          <w:ilvl w:val="2"/>
          <w:numId w:val="54"/>
        </w:numPr>
        <w:ind w:left="0" w:firstLine="720"/>
        <w:jc w:val="both"/>
        <w:rPr>
          <w:color w:val="auto"/>
          <w:sz w:val="26"/>
          <w:szCs w:val="26"/>
        </w:rPr>
      </w:pPr>
      <w:r>
        <w:rPr>
          <w:color w:val="auto"/>
          <w:sz w:val="26"/>
          <w:szCs w:val="26"/>
        </w:rPr>
        <w:t>З</w:t>
      </w:r>
      <w:r w:rsidRPr="00016571">
        <w:rPr>
          <w:color w:val="auto"/>
          <w:sz w:val="26"/>
          <w:szCs w:val="26"/>
        </w:rPr>
        <w:t xml:space="preserve">апрещено устанавливать на роботов колющие, режущие, пилящие, поджигающие и прочие механизмы, которые могут нанести серьёзный урон противнику. </w:t>
      </w:r>
      <w:r w:rsidRPr="00016571">
        <w:rPr>
          <w:color w:val="auto"/>
          <w:sz w:val="26"/>
          <w:szCs w:val="26"/>
        </w:rPr>
        <w:lastRenderedPageBreak/>
        <w:t>Также запрещено использование устройств, способных подавлять сигнал. Все устройства подавления сигнала будут изыматься и незамедлительно утилизироваться. За нарушение данного пункта участник будет дисквалифицирован.</w:t>
      </w:r>
    </w:p>
    <w:p w:rsidR="00C02FF6" w:rsidRPr="00016571" w:rsidRDefault="00C02FF6" w:rsidP="009D4ED3">
      <w:pPr>
        <w:pStyle w:val="Default"/>
        <w:numPr>
          <w:ilvl w:val="2"/>
          <w:numId w:val="54"/>
        </w:numPr>
        <w:ind w:left="0" w:firstLine="720"/>
        <w:jc w:val="both"/>
        <w:rPr>
          <w:color w:val="auto"/>
          <w:sz w:val="26"/>
          <w:szCs w:val="26"/>
        </w:rPr>
      </w:pPr>
      <w:r w:rsidRPr="00016571">
        <w:rPr>
          <w:color w:val="auto"/>
          <w:sz w:val="26"/>
          <w:szCs w:val="26"/>
        </w:rPr>
        <w:t>Перед началом состязания допускается возможность изменения программы и внесение доработок в конструкцию, после чего робот отправляется на проверку и ставится в карантин. В карантине не допускаются никакие модификации. После первого этапа разрешается провести необходимые доработки в программе. Внесение изменений в конструкцию не допустимо, если это не является необходимым ремонтом для продолжения соревнований. Все работы с аппаратной частью робота проводятся под наблюдением судейской коллегии и могут быть запрещены к использованию.</w:t>
      </w:r>
    </w:p>
    <w:p w:rsidR="00C02FF6" w:rsidRPr="00016571" w:rsidRDefault="00C02FF6" w:rsidP="009D4ED3">
      <w:pPr>
        <w:pStyle w:val="Default"/>
        <w:numPr>
          <w:ilvl w:val="2"/>
          <w:numId w:val="54"/>
        </w:numPr>
        <w:ind w:left="0" w:firstLine="720"/>
        <w:jc w:val="both"/>
        <w:rPr>
          <w:color w:val="auto"/>
          <w:sz w:val="26"/>
          <w:szCs w:val="26"/>
        </w:rPr>
      </w:pPr>
      <w:r w:rsidRPr="00016571">
        <w:rPr>
          <w:color w:val="auto"/>
          <w:sz w:val="26"/>
          <w:szCs w:val="26"/>
        </w:rPr>
        <w:t xml:space="preserve">Порядок участия определяется методом жеребьёвки. </w:t>
      </w:r>
    </w:p>
    <w:p w:rsidR="00C02FF6" w:rsidRPr="00016571" w:rsidRDefault="00C02FF6" w:rsidP="009D4ED3">
      <w:pPr>
        <w:pStyle w:val="Default"/>
        <w:numPr>
          <w:ilvl w:val="2"/>
          <w:numId w:val="54"/>
        </w:numPr>
        <w:ind w:left="0" w:firstLine="720"/>
        <w:jc w:val="both"/>
        <w:rPr>
          <w:color w:val="auto"/>
          <w:sz w:val="26"/>
          <w:szCs w:val="26"/>
        </w:rPr>
      </w:pPr>
      <w:r>
        <w:rPr>
          <w:color w:val="auto"/>
          <w:sz w:val="26"/>
          <w:szCs w:val="26"/>
        </w:rPr>
        <w:t>Перед началом состязания</w:t>
      </w:r>
      <w:r w:rsidRPr="00016571">
        <w:rPr>
          <w:color w:val="auto"/>
          <w:sz w:val="26"/>
          <w:szCs w:val="26"/>
        </w:rPr>
        <w:t xml:space="preserve"> роботы выставляются на стартовые позиции и по команде </w:t>
      </w:r>
      <w:r>
        <w:rPr>
          <w:color w:val="auto"/>
          <w:sz w:val="26"/>
          <w:szCs w:val="26"/>
        </w:rPr>
        <w:t>«</w:t>
      </w:r>
      <w:r w:rsidRPr="00016571">
        <w:rPr>
          <w:color w:val="auto"/>
          <w:sz w:val="26"/>
          <w:szCs w:val="26"/>
        </w:rPr>
        <w:t>СТАРТ</w:t>
      </w:r>
      <w:r>
        <w:rPr>
          <w:color w:val="auto"/>
          <w:sz w:val="26"/>
          <w:szCs w:val="26"/>
        </w:rPr>
        <w:t>»</w:t>
      </w:r>
      <w:r w:rsidRPr="00016571">
        <w:rPr>
          <w:color w:val="auto"/>
          <w:sz w:val="26"/>
          <w:szCs w:val="26"/>
        </w:rPr>
        <w:t xml:space="preserve"> средствами оператора должны вытолкнуть всех противников за пределы круга. Робот, выехавший за пределы круга, автоматические выбывает из состязания. </w:t>
      </w:r>
    </w:p>
    <w:p w:rsidR="00C02FF6" w:rsidRPr="00016571" w:rsidRDefault="00C02FF6" w:rsidP="009D4ED3">
      <w:pPr>
        <w:pStyle w:val="Default"/>
        <w:numPr>
          <w:ilvl w:val="2"/>
          <w:numId w:val="54"/>
        </w:numPr>
        <w:ind w:left="0" w:firstLine="720"/>
        <w:jc w:val="both"/>
        <w:rPr>
          <w:color w:val="auto"/>
          <w:sz w:val="26"/>
          <w:szCs w:val="26"/>
        </w:rPr>
      </w:pPr>
      <w:r w:rsidRPr="00016571">
        <w:rPr>
          <w:color w:val="auto"/>
          <w:sz w:val="26"/>
          <w:szCs w:val="26"/>
        </w:rPr>
        <w:t>Победившим считается робот, вытолкнувший соперника за пределы круга или единственный оставшийся в круге робот, способный передвигаться. При возникновении спорных ситуаций</w:t>
      </w:r>
      <w:r>
        <w:rPr>
          <w:color w:val="auto"/>
          <w:sz w:val="26"/>
          <w:szCs w:val="26"/>
        </w:rPr>
        <w:t>,</w:t>
      </w:r>
      <w:r w:rsidRPr="00016571">
        <w:rPr>
          <w:color w:val="auto"/>
          <w:sz w:val="26"/>
          <w:szCs w:val="26"/>
        </w:rPr>
        <w:t xml:space="preserve"> все случаи рассматриваются и оцениваются индивидуально судейской коллегией.</w:t>
      </w:r>
    </w:p>
    <w:p w:rsidR="00C02FF6" w:rsidRPr="00716C99" w:rsidRDefault="00C02FF6" w:rsidP="009D4ED3">
      <w:pPr>
        <w:pStyle w:val="Default"/>
        <w:numPr>
          <w:ilvl w:val="2"/>
          <w:numId w:val="54"/>
        </w:numPr>
        <w:ind w:left="0" w:firstLine="720"/>
        <w:jc w:val="both"/>
        <w:rPr>
          <w:color w:val="auto"/>
          <w:sz w:val="26"/>
          <w:szCs w:val="26"/>
        </w:rPr>
      </w:pPr>
      <w:r w:rsidRPr="00716C99">
        <w:rPr>
          <w:color w:val="auto"/>
          <w:sz w:val="26"/>
          <w:szCs w:val="26"/>
        </w:rPr>
        <w:t xml:space="preserve">Если в круге осталось два робота и один из них полностью обездвижен, то он автоматически считается проигравшим, если движимый робот не выехал за пределы круга. </w:t>
      </w:r>
      <w:r w:rsidRPr="00716C99">
        <w:rPr>
          <w:sz w:val="26"/>
          <w:szCs w:val="26"/>
        </w:rPr>
        <w:t>Если двое оставшихся роботов не могут вытолкнуть друг друга за пределы ринга, то по решению судейской коллегии, они оба проходят в следующий этап или им дается отдельная попытка для определения победителя.</w:t>
      </w:r>
    </w:p>
    <w:p w:rsidR="00C02FF6" w:rsidRPr="00A02F23" w:rsidRDefault="00C02FF6" w:rsidP="009D4ED3">
      <w:pPr>
        <w:pStyle w:val="Default"/>
        <w:numPr>
          <w:ilvl w:val="2"/>
          <w:numId w:val="54"/>
        </w:numPr>
        <w:ind w:left="0" w:firstLine="720"/>
        <w:jc w:val="both"/>
        <w:rPr>
          <w:color w:val="auto"/>
          <w:sz w:val="26"/>
          <w:szCs w:val="26"/>
        </w:rPr>
      </w:pPr>
      <w:r w:rsidRPr="00A02F23">
        <w:rPr>
          <w:color w:val="auto"/>
          <w:sz w:val="26"/>
          <w:szCs w:val="26"/>
        </w:rPr>
        <w:t>Роботы, прошедшие отборочный этап Соревнований, выставляются в круг и состязаются за призовые места.</w:t>
      </w:r>
    </w:p>
    <w:p w:rsidR="00C02FF6" w:rsidRPr="00102191" w:rsidRDefault="00C02FF6" w:rsidP="009D4ED3">
      <w:pPr>
        <w:pStyle w:val="Default"/>
        <w:numPr>
          <w:ilvl w:val="2"/>
          <w:numId w:val="54"/>
        </w:numPr>
        <w:ind w:left="0" w:firstLine="720"/>
        <w:jc w:val="both"/>
        <w:rPr>
          <w:color w:val="auto"/>
          <w:sz w:val="26"/>
          <w:szCs w:val="26"/>
        </w:rPr>
      </w:pPr>
      <w:r>
        <w:rPr>
          <w:color w:val="auto"/>
          <w:sz w:val="26"/>
          <w:szCs w:val="26"/>
        </w:rPr>
        <w:t xml:space="preserve"> </w:t>
      </w:r>
      <w:r w:rsidRPr="00102191">
        <w:rPr>
          <w:color w:val="auto"/>
          <w:sz w:val="26"/>
          <w:szCs w:val="26"/>
        </w:rPr>
        <w:t>Количество отборочных этапов и роботов, которые будут одновременно состязаться, будет зависеть от общего количества участников и определяются судейской коллегией перед началом состязания.</w:t>
      </w:r>
    </w:p>
    <w:p w:rsidR="00C02FF6" w:rsidRPr="00102191" w:rsidRDefault="00C02FF6" w:rsidP="009D4ED3">
      <w:pPr>
        <w:pStyle w:val="Default"/>
        <w:numPr>
          <w:ilvl w:val="1"/>
          <w:numId w:val="54"/>
        </w:numPr>
        <w:ind w:left="0" w:firstLine="709"/>
        <w:jc w:val="both"/>
        <w:rPr>
          <w:b/>
          <w:color w:val="auto"/>
          <w:sz w:val="26"/>
          <w:szCs w:val="26"/>
        </w:rPr>
      </w:pPr>
      <w:r w:rsidRPr="00102191">
        <w:rPr>
          <w:b/>
          <w:color w:val="auto"/>
          <w:sz w:val="26"/>
          <w:szCs w:val="26"/>
        </w:rPr>
        <w:t>Условия и порядок проведения Соревнований в номинации «РобоСумо».</w:t>
      </w:r>
    </w:p>
    <w:p w:rsidR="00C02FF6" w:rsidRPr="00102191" w:rsidRDefault="00C02FF6" w:rsidP="009D4ED3">
      <w:pPr>
        <w:pStyle w:val="Default"/>
        <w:numPr>
          <w:ilvl w:val="2"/>
          <w:numId w:val="54"/>
        </w:numPr>
        <w:ind w:left="0" w:firstLine="720"/>
        <w:jc w:val="both"/>
        <w:rPr>
          <w:color w:val="auto"/>
          <w:sz w:val="26"/>
          <w:szCs w:val="26"/>
        </w:rPr>
      </w:pPr>
      <w:r w:rsidRPr="00102191">
        <w:rPr>
          <w:color w:val="auto"/>
          <w:sz w:val="26"/>
          <w:szCs w:val="26"/>
        </w:rPr>
        <w:t>Соревнования проводятся в два и более этапа. Точное число этапов определяется судейской коллегией в процессе проведения Соревнований.</w:t>
      </w:r>
    </w:p>
    <w:p w:rsidR="00C02FF6" w:rsidRPr="00102191" w:rsidRDefault="00C02FF6" w:rsidP="009D4ED3">
      <w:pPr>
        <w:pStyle w:val="Default"/>
        <w:numPr>
          <w:ilvl w:val="2"/>
          <w:numId w:val="54"/>
        </w:numPr>
        <w:ind w:left="0" w:firstLine="720"/>
        <w:jc w:val="both"/>
        <w:rPr>
          <w:color w:val="auto"/>
          <w:sz w:val="26"/>
          <w:szCs w:val="26"/>
        </w:rPr>
      </w:pPr>
      <w:r w:rsidRPr="00102191">
        <w:rPr>
          <w:sz w:val="26"/>
          <w:szCs w:val="26"/>
        </w:rPr>
        <w:t>Требования к роботу:</w:t>
      </w:r>
    </w:p>
    <w:p w:rsidR="00C02FF6" w:rsidRPr="00102191" w:rsidRDefault="00C02FF6" w:rsidP="009D4ED3">
      <w:pPr>
        <w:pStyle w:val="Default"/>
        <w:numPr>
          <w:ilvl w:val="0"/>
          <w:numId w:val="57"/>
        </w:numPr>
        <w:ind w:left="0" w:firstLine="720"/>
        <w:jc w:val="both"/>
        <w:rPr>
          <w:sz w:val="26"/>
          <w:szCs w:val="26"/>
        </w:rPr>
      </w:pPr>
      <w:r w:rsidRPr="00102191">
        <w:rPr>
          <w:sz w:val="26"/>
          <w:szCs w:val="26"/>
        </w:rPr>
        <w:t>для участия необходимо иметь автономного робота;</w:t>
      </w:r>
    </w:p>
    <w:p w:rsidR="00C02FF6" w:rsidRPr="00102191" w:rsidRDefault="00C02FF6" w:rsidP="009D4ED3">
      <w:pPr>
        <w:pStyle w:val="Default"/>
        <w:numPr>
          <w:ilvl w:val="0"/>
          <w:numId w:val="57"/>
        </w:numPr>
        <w:ind w:left="0" w:firstLine="720"/>
        <w:jc w:val="both"/>
        <w:rPr>
          <w:sz w:val="26"/>
          <w:szCs w:val="26"/>
        </w:rPr>
      </w:pPr>
      <w:r w:rsidRPr="00102191">
        <w:rPr>
          <w:sz w:val="26"/>
          <w:szCs w:val="26"/>
        </w:rPr>
        <w:t>робот должен приводиться в движение при помощи различных датчиков (линии, расстояния и т.п.). Дистанционное управление (</w:t>
      </w:r>
      <w:r w:rsidRPr="00102191">
        <w:rPr>
          <w:sz w:val="26"/>
          <w:szCs w:val="26"/>
          <w:lang w:val="en-US"/>
        </w:rPr>
        <w:t>Wi</w:t>
      </w:r>
      <w:r w:rsidRPr="00102191">
        <w:rPr>
          <w:sz w:val="26"/>
          <w:szCs w:val="26"/>
        </w:rPr>
        <w:t>-</w:t>
      </w:r>
      <w:r w:rsidRPr="00102191">
        <w:rPr>
          <w:sz w:val="26"/>
          <w:szCs w:val="26"/>
          <w:lang w:val="en-US"/>
        </w:rPr>
        <w:t>fi</w:t>
      </w:r>
      <w:r w:rsidRPr="00102191">
        <w:rPr>
          <w:sz w:val="26"/>
          <w:szCs w:val="26"/>
        </w:rPr>
        <w:t xml:space="preserve">, </w:t>
      </w:r>
      <w:r w:rsidRPr="00102191">
        <w:rPr>
          <w:sz w:val="26"/>
          <w:szCs w:val="26"/>
          <w:lang w:val="en-US"/>
        </w:rPr>
        <w:t>Bluetooth</w:t>
      </w:r>
      <w:r w:rsidRPr="00102191">
        <w:rPr>
          <w:sz w:val="26"/>
          <w:szCs w:val="26"/>
        </w:rPr>
        <w:t xml:space="preserve">, радиоканал, </w:t>
      </w:r>
      <w:r w:rsidRPr="00102191">
        <w:rPr>
          <w:sz w:val="26"/>
          <w:szCs w:val="26"/>
          <w:lang w:val="en-US"/>
        </w:rPr>
        <w:t>IR</w:t>
      </w:r>
      <w:r w:rsidRPr="00102191">
        <w:rPr>
          <w:sz w:val="26"/>
          <w:szCs w:val="26"/>
        </w:rPr>
        <w:t xml:space="preserve"> и другие средства дистанционного взаимодействия) не допускается;</w:t>
      </w:r>
    </w:p>
    <w:p w:rsidR="00C02FF6" w:rsidRPr="00102191" w:rsidRDefault="00C02FF6" w:rsidP="009D4ED3">
      <w:pPr>
        <w:pStyle w:val="Default"/>
        <w:numPr>
          <w:ilvl w:val="0"/>
          <w:numId w:val="57"/>
        </w:numPr>
        <w:ind w:left="0" w:firstLine="720"/>
        <w:jc w:val="both"/>
        <w:rPr>
          <w:sz w:val="26"/>
          <w:szCs w:val="26"/>
        </w:rPr>
      </w:pPr>
      <w:r w:rsidRPr="00102191">
        <w:rPr>
          <w:sz w:val="26"/>
          <w:szCs w:val="26"/>
        </w:rPr>
        <w:t>робот не может менять размеры в процессе выступления;</w:t>
      </w:r>
    </w:p>
    <w:p w:rsidR="00C02FF6" w:rsidRPr="00FA1444" w:rsidRDefault="00C02FF6" w:rsidP="009D4ED3">
      <w:pPr>
        <w:pStyle w:val="Default"/>
        <w:numPr>
          <w:ilvl w:val="0"/>
          <w:numId w:val="57"/>
        </w:numPr>
        <w:ind w:left="0" w:firstLine="720"/>
        <w:jc w:val="both"/>
        <w:rPr>
          <w:color w:val="auto"/>
          <w:sz w:val="26"/>
          <w:szCs w:val="26"/>
        </w:rPr>
      </w:pPr>
      <w:r w:rsidRPr="00102191">
        <w:rPr>
          <w:color w:val="auto"/>
          <w:sz w:val="26"/>
          <w:szCs w:val="26"/>
        </w:rPr>
        <w:t xml:space="preserve">робот должен иметь следующие характеристики: габаритные размеры не более </w:t>
      </w:r>
      <w:r w:rsidRPr="00102191">
        <w:rPr>
          <w:b/>
          <w:color w:val="auto"/>
          <w:sz w:val="26"/>
          <w:szCs w:val="26"/>
        </w:rPr>
        <w:t>25х25х25 см</w:t>
      </w:r>
      <w:r w:rsidRPr="00102191">
        <w:rPr>
          <w:color w:val="auto"/>
          <w:sz w:val="26"/>
          <w:szCs w:val="26"/>
        </w:rPr>
        <w:t xml:space="preserve">, вес не должен превышать </w:t>
      </w:r>
      <w:r w:rsidRPr="00102191">
        <w:rPr>
          <w:b/>
          <w:color w:val="auto"/>
          <w:sz w:val="26"/>
          <w:szCs w:val="26"/>
        </w:rPr>
        <w:t>2 кг</w:t>
      </w:r>
      <w:r w:rsidRPr="00102191">
        <w:rPr>
          <w:color w:val="auto"/>
          <w:sz w:val="26"/>
          <w:szCs w:val="26"/>
        </w:rPr>
        <w:t xml:space="preserve">, минимальная высота от «земли» до передней, задней и выступающих частей: </w:t>
      </w:r>
      <w:r w:rsidRPr="00102191">
        <w:rPr>
          <w:b/>
          <w:color w:val="auto"/>
          <w:sz w:val="26"/>
          <w:szCs w:val="26"/>
        </w:rPr>
        <w:t>не меньше 1 см</w:t>
      </w:r>
      <w:r w:rsidRPr="00102191">
        <w:rPr>
          <w:color w:val="auto"/>
          <w:sz w:val="26"/>
          <w:szCs w:val="26"/>
        </w:rPr>
        <w:t xml:space="preserve"> (трансмиссия и блоки</w:t>
      </w:r>
      <w:r w:rsidRPr="00FA1444">
        <w:rPr>
          <w:color w:val="auto"/>
          <w:sz w:val="26"/>
          <w:szCs w:val="26"/>
        </w:rPr>
        <w:t xml:space="preserve"> управления, расположенные на днище робота, посередине, не учитываются). </w:t>
      </w:r>
    </w:p>
    <w:p w:rsidR="00C02FF6" w:rsidRPr="00FA1444" w:rsidRDefault="00C02FF6" w:rsidP="009D4ED3">
      <w:pPr>
        <w:pStyle w:val="Default"/>
        <w:numPr>
          <w:ilvl w:val="0"/>
          <w:numId w:val="57"/>
        </w:numPr>
        <w:ind w:left="0" w:firstLine="720"/>
        <w:jc w:val="both"/>
        <w:rPr>
          <w:color w:val="auto"/>
          <w:sz w:val="26"/>
          <w:szCs w:val="26"/>
        </w:rPr>
      </w:pPr>
      <w:r w:rsidRPr="00FA1444">
        <w:rPr>
          <w:color w:val="auto"/>
          <w:sz w:val="26"/>
          <w:szCs w:val="26"/>
        </w:rPr>
        <w:t>все детали роботов должны быть надёжно закреплены во избежание серьезных повреждений и тотального выхода робота из строя;</w:t>
      </w:r>
    </w:p>
    <w:p w:rsidR="00C02FF6" w:rsidRPr="00FA1444" w:rsidRDefault="00C02FF6" w:rsidP="009D4ED3">
      <w:pPr>
        <w:pStyle w:val="Default"/>
        <w:numPr>
          <w:ilvl w:val="0"/>
          <w:numId w:val="57"/>
        </w:numPr>
        <w:ind w:left="0" w:firstLine="720"/>
        <w:jc w:val="both"/>
        <w:rPr>
          <w:color w:val="auto"/>
          <w:sz w:val="26"/>
          <w:szCs w:val="26"/>
        </w:rPr>
      </w:pPr>
      <w:r w:rsidRPr="00FA1444">
        <w:rPr>
          <w:color w:val="auto"/>
          <w:sz w:val="26"/>
          <w:szCs w:val="26"/>
        </w:rPr>
        <w:t>в программе должна быть прописана задержка 5 секунд.</w:t>
      </w:r>
    </w:p>
    <w:p w:rsidR="00C02FF6" w:rsidRPr="00FA1444" w:rsidRDefault="00C02FF6" w:rsidP="009D4ED3">
      <w:pPr>
        <w:pStyle w:val="Default"/>
        <w:numPr>
          <w:ilvl w:val="2"/>
          <w:numId w:val="54"/>
        </w:numPr>
        <w:ind w:left="0" w:firstLine="720"/>
        <w:jc w:val="both"/>
        <w:rPr>
          <w:color w:val="auto"/>
          <w:sz w:val="26"/>
          <w:szCs w:val="26"/>
        </w:rPr>
      </w:pPr>
      <w:r w:rsidRPr="00FA1444">
        <w:rPr>
          <w:sz w:val="26"/>
          <w:szCs w:val="26"/>
        </w:rPr>
        <w:t xml:space="preserve">Перед началом состязания допускается возможность изменения программы и внесение доработок в конструкцию, после чего робот отправляется на проверку и ставится в карантин. В карантине не допускаются никакие модификации. После первого этапа </w:t>
      </w:r>
      <w:r w:rsidRPr="00FA1444">
        <w:rPr>
          <w:sz w:val="26"/>
          <w:szCs w:val="26"/>
        </w:rPr>
        <w:lastRenderedPageBreak/>
        <w:t>разрешается провести необходимые доработки в программе. Внесение изменений в конструкцию не допустимо, если это не является необходимым ремонтом для продолжения соревнований. Все работы с аппаратной частью робота проводятся под наблюдением судейской коллегии и могут быть запрещены к использованию.</w:t>
      </w:r>
    </w:p>
    <w:p w:rsidR="00C02FF6" w:rsidRPr="00FA1444" w:rsidRDefault="00C02FF6" w:rsidP="009D4ED3">
      <w:pPr>
        <w:pStyle w:val="Default"/>
        <w:numPr>
          <w:ilvl w:val="2"/>
          <w:numId w:val="54"/>
        </w:numPr>
        <w:ind w:left="0" w:firstLine="720"/>
        <w:jc w:val="both"/>
        <w:rPr>
          <w:color w:val="auto"/>
          <w:sz w:val="26"/>
          <w:szCs w:val="26"/>
        </w:rPr>
      </w:pPr>
      <w:r w:rsidRPr="00FA1444">
        <w:rPr>
          <w:sz w:val="26"/>
          <w:szCs w:val="26"/>
        </w:rPr>
        <w:t>Порядок участия и стартовая позиция определяется методом жеребьёвки.</w:t>
      </w:r>
    </w:p>
    <w:p w:rsidR="00C02FF6" w:rsidRPr="00FA1444" w:rsidRDefault="00C02FF6" w:rsidP="009D4ED3">
      <w:pPr>
        <w:pStyle w:val="Default"/>
        <w:numPr>
          <w:ilvl w:val="2"/>
          <w:numId w:val="54"/>
        </w:numPr>
        <w:ind w:left="0" w:firstLine="720"/>
        <w:jc w:val="both"/>
        <w:rPr>
          <w:color w:val="auto"/>
          <w:sz w:val="26"/>
          <w:szCs w:val="26"/>
        </w:rPr>
      </w:pPr>
      <w:r w:rsidRPr="00102191">
        <w:rPr>
          <w:sz w:val="26"/>
          <w:szCs w:val="26"/>
        </w:rPr>
        <w:t>Перед началом состязания роботы выставляются на стартовые позиции, и, по команде «СТАРТ», участники активируют роботов. После пятисекундной задержки робот</w:t>
      </w:r>
      <w:r w:rsidRPr="00FA1444">
        <w:rPr>
          <w:sz w:val="26"/>
          <w:szCs w:val="26"/>
        </w:rPr>
        <w:t xml:space="preserve"> должен вытолкнуть всех противников за пределы ринга. Робот, выехавший за пределы ринга, автоматические выбывает из состязания.</w:t>
      </w:r>
    </w:p>
    <w:p w:rsidR="00C02FF6" w:rsidRPr="00FA1444" w:rsidRDefault="00C02FF6" w:rsidP="009D4ED3">
      <w:pPr>
        <w:pStyle w:val="Default"/>
        <w:numPr>
          <w:ilvl w:val="2"/>
          <w:numId w:val="54"/>
        </w:numPr>
        <w:ind w:left="0" w:firstLine="720"/>
        <w:jc w:val="both"/>
        <w:rPr>
          <w:color w:val="auto"/>
          <w:sz w:val="26"/>
          <w:szCs w:val="26"/>
        </w:rPr>
      </w:pPr>
      <w:r w:rsidRPr="00FA1444">
        <w:rPr>
          <w:sz w:val="26"/>
          <w:szCs w:val="26"/>
        </w:rPr>
        <w:t>Победившим считается робот, вытолкнувший соперника за пределы ринга или единственный оставшийся в ринге робот, способный передвигаться. При возникновении спорных ситуаций</w:t>
      </w:r>
      <w:r>
        <w:rPr>
          <w:sz w:val="26"/>
          <w:szCs w:val="26"/>
        </w:rPr>
        <w:t>,</w:t>
      </w:r>
      <w:r w:rsidRPr="00FA1444">
        <w:rPr>
          <w:sz w:val="26"/>
          <w:szCs w:val="26"/>
        </w:rPr>
        <w:t xml:space="preserve"> все случаи рассматриваются и оцениваются индивидуально судейской коллегией.</w:t>
      </w:r>
    </w:p>
    <w:p w:rsidR="00C02FF6" w:rsidRPr="00716C99" w:rsidRDefault="00C02FF6" w:rsidP="009D4ED3">
      <w:pPr>
        <w:pStyle w:val="Default"/>
        <w:numPr>
          <w:ilvl w:val="2"/>
          <w:numId w:val="54"/>
        </w:numPr>
        <w:ind w:left="0" w:firstLine="720"/>
        <w:jc w:val="both"/>
        <w:rPr>
          <w:color w:val="auto"/>
          <w:sz w:val="26"/>
          <w:szCs w:val="26"/>
        </w:rPr>
      </w:pPr>
      <w:r w:rsidRPr="00716C99">
        <w:rPr>
          <w:sz w:val="26"/>
          <w:szCs w:val="26"/>
        </w:rPr>
        <w:t>Если в ринге осталось два робота и один из них полностью обездвижен, то он автоматически считается проигравшим, если движимый робот не выехал за пределы ринга. Если двое оставшихся роботов не могут вытолкнуть друг друга за пределы ринга, то по решению судейской коллегии они оба проходят в следующий этап или им дается отдельная попытка для определения победителя.</w:t>
      </w:r>
    </w:p>
    <w:p w:rsidR="00C02FF6" w:rsidRPr="00716C99" w:rsidRDefault="00C02FF6" w:rsidP="009D4ED3">
      <w:pPr>
        <w:pStyle w:val="Default"/>
        <w:numPr>
          <w:ilvl w:val="2"/>
          <w:numId w:val="54"/>
        </w:numPr>
        <w:ind w:left="0" w:firstLine="720"/>
        <w:jc w:val="both"/>
        <w:rPr>
          <w:color w:val="auto"/>
          <w:sz w:val="26"/>
          <w:szCs w:val="26"/>
        </w:rPr>
      </w:pPr>
      <w:r w:rsidRPr="00716C99">
        <w:rPr>
          <w:color w:val="auto"/>
          <w:sz w:val="26"/>
          <w:szCs w:val="26"/>
        </w:rPr>
        <w:t xml:space="preserve">Роботы, прошедшие отборочный этап Соревнований, выставляются в круг </w:t>
      </w:r>
      <w:r w:rsidR="00B238DC" w:rsidRPr="00716C99">
        <w:rPr>
          <w:color w:val="auto"/>
          <w:sz w:val="26"/>
          <w:szCs w:val="26"/>
        </w:rPr>
        <w:t>и состязаются</w:t>
      </w:r>
      <w:r w:rsidRPr="00716C99">
        <w:rPr>
          <w:color w:val="auto"/>
          <w:sz w:val="26"/>
          <w:szCs w:val="26"/>
        </w:rPr>
        <w:t xml:space="preserve"> за призовые места</w:t>
      </w:r>
      <w:r w:rsidRPr="00716C99">
        <w:rPr>
          <w:sz w:val="26"/>
          <w:szCs w:val="26"/>
        </w:rPr>
        <w:t>.</w:t>
      </w:r>
    </w:p>
    <w:p w:rsidR="00C02FF6" w:rsidRPr="00716C99" w:rsidRDefault="00C02FF6" w:rsidP="009D4ED3">
      <w:pPr>
        <w:pStyle w:val="Default"/>
        <w:numPr>
          <w:ilvl w:val="2"/>
          <w:numId w:val="54"/>
        </w:numPr>
        <w:tabs>
          <w:tab w:val="left" w:pos="1560"/>
        </w:tabs>
        <w:ind w:left="0" w:firstLine="720"/>
        <w:jc w:val="both"/>
        <w:rPr>
          <w:color w:val="auto"/>
          <w:sz w:val="26"/>
          <w:szCs w:val="26"/>
        </w:rPr>
      </w:pPr>
      <w:r w:rsidRPr="00716C99">
        <w:rPr>
          <w:sz w:val="26"/>
          <w:szCs w:val="26"/>
        </w:rPr>
        <w:t>Количество отборочных этапов и роботов, которые будут одновременно состязаться, будет зависеть от общего количества участников, и определяться судейской коллегией перед началом Соревнований.</w:t>
      </w:r>
    </w:p>
    <w:p w:rsidR="00C02FF6" w:rsidRPr="00FA1444" w:rsidRDefault="00C02FF6" w:rsidP="009D4ED3">
      <w:pPr>
        <w:pStyle w:val="af2"/>
        <w:numPr>
          <w:ilvl w:val="1"/>
          <w:numId w:val="54"/>
        </w:numPr>
        <w:ind w:left="0" w:firstLine="720"/>
        <w:jc w:val="both"/>
        <w:rPr>
          <w:b/>
          <w:sz w:val="26"/>
          <w:szCs w:val="26"/>
        </w:rPr>
      </w:pPr>
      <w:r w:rsidRPr="00FA1444">
        <w:rPr>
          <w:sz w:val="26"/>
          <w:szCs w:val="26"/>
        </w:rPr>
        <w:t>Контактная информация: +7(4852) 25-15-04 – организационно-массовый отдел, +7 915-960-65-98 – Зыонг Юлия Мамовна, заведующий отделом организационно-массовых мероприятий МОУ ДО «ГЦТТ»; +7 904-201-24-22 – Поздеева Елизавета Валерьевна, педагог-организатор МОУ ДО «ГЦТТ»; Севрюк Алексей Олегович, педагог дополнительного образования по робототехнике</w:t>
      </w:r>
      <w:r>
        <w:rPr>
          <w:sz w:val="26"/>
          <w:szCs w:val="26"/>
        </w:rPr>
        <w:t xml:space="preserve"> </w:t>
      </w:r>
      <w:r w:rsidRPr="00FA1444">
        <w:rPr>
          <w:sz w:val="26"/>
          <w:szCs w:val="26"/>
        </w:rPr>
        <w:t>МОУ ДО «ГЦТТ».</w:t>
      </w:r>
    </w:p>
    <w:p w:rsidR="00C02FF6" w:rsidRPr="00C53DC7" w:rsidRDefault="00C02FF6" w:rsidP="009D4ED3">
      <w:pPr>
        <w:pStyle w:val="af2"/>
        <w:ind w:left="792"/>
        <w:jc w:val="both"/>
        <w:rPr>
          <w:b/>
          <w:sz w:val="26"/>
          <w:szCs w:val="26"/>
        </w:rPr>
      </w:pPr>
    </w:p>
    <w:p w:rsidR="00C02FF6" w:rsidRPr="00016571" w:rsidRDefault="00C02FF6" w:rsidP="009D4ED3">
      <w:pPr>
        <w:pStyle w:val="af2"/>
        <w:numPr>
          <w:ilvl w:val="0"/>
          <w:numId w:val="54"/>
        </w:numPr>
        <w:ind w:left="0" w:firstLine="720"/>
        <w:jc w:val="both"/>
        <w:rPr>
          <w:sz w:val="26"/>
          <w:szCs w:val="26"/>
        </w:rPr>
      </w:pPr>
      <w:r w:rsidRPr="00016571">
        <w:rPr>
          <w:b/>
          <w:sz w:val="26"/>
          <w:szCs w:val="26"/>
        </w:rPr>
        <w:t>Судейство и подведение итогов Соревнований</w:t>
      </w:r>
    </w:p>
    <w:p w:rsidR="00C02FF6" w:rsidRPr="00016571" w:rsidRDefault="00C02FF6" w:rsidP="009D4ED3">
      <w:pPr>
        <w:pStyle w:val="af2"/>
        <w:numPr>
          <w:ilvl w:val="1"/>
          <w:numId w:val="54"/>
        </w:numPr>
        <w:ind w:left="0" w:firstLine="720"/>
        <w:jc w:val="both"/>
        <w:rPr>
          <w:sz w:val="26"/>
          <w:szCs w:val="26"/>
        </w:rPr>
      </w:pPr>
      <w:r>
        <w:rPr>
          <w:sz w:val="26"/>
          <w:szCs w:val="26"/>
        </w:rPr>
        <w:t>Организатор</w:t>
      </w:r>
      <w:r w:rsidRPr="00016571">
        <w:rPr>
          <w:sz w:val="26"/>
          <w:szCs w:val="26"/>
        </w:rPr>
        <w:t xml:space="preserve"> оставляет за собой право вносить в правила Соревнований любые изменения, если </w:t>
      </w:r>
      <w:r>
        <w:rPr>
          <w:sz w:val="26"/>
          <w:szCs w:val="26"/>
        </w:rPr>
        <w:t>они</w:t>
      </w:r>
      <w:r w:rsidRPr="00016571">
        <w:rPr>
          <w:sz w:val="26"/>
          <w:szCs w:val="26"/>
        </w:rPr>
        <w:t xml:space="preserve"> не дают преимуществ </w:t>
      </w:r>
      <w:r>
        <w:rPr>
          <w:sz w:val="26"/>
          <w:szCs w:val="26"/>
        </w:rPr>
        <w:t>никому из участников</w:t>
      </w:r>
      <w:r w:rsidRPr="00016571">
        <w:rPr>
          <w:sz w:val="26"/>
          <w:szCs w:val="26"/>
        </w:rPr>
        <w:t>.</w:t>
      </w:r>
    </w:p>
    <w:p w:rsidR="00C02FF6" w:rsidRPr="00016571" w:rsidRDefault="00C02FF6" w:rsidP="009D4ED3">
      <w:pPr>
        <w:pStyle w:val="af2"/>
        <w:numPr>
          <w:ilvl w:val="1"/>
          <w:numId w:val="54"/>
        </w:numPr>
        <w:ind w:left="0" w:firstLine="720"/>
        <w:jc w:val="both"/>
        <w:rPr>
          <w:sz w:val="26"/>
          <w:szCs w:val="26"/>
        </w:rPr>
      </w:pPr>
      <w:r w:rsidRPr="00016571">
        <w:rPr>
          <w:sz w:val="26"/>
          <w:szCs w:val="26"/>
        </w:rPr>
        <w:t>Оценка каждой попытки, контроль и подведение итогов осуществляется судейской коллегией в соответствии с порядком проведения Соревнований</w:t>
      </w:r>
      <w:r>
        <w:rPr>
          <w:sz w:val="26"/>
          <w:szCs w:val="26"/>
        </w:rPr>
        <w:t>.</w:t>
      </w:r>
    </w:p>
    <w:p w:rsidR="00C02FF6" w:rsidRPr="00016571" w:rsidRDefault="00B238DC" w:rsidP="009D4ED3">
      <w:pPr>
        <w:pStyle w:val="af2"/>
        <w:numPr>
          <w:ilvl w:val="1"/>
          <w:numId w:val="54"/>
        </w:numPr>
        <w:ind w:left="0" w:firstLine="720"/>
        <w:jc w:val="both"/>
        <w:rPr>
          <w:sz w:val="26"/>
          <w:szCs w:val="26"/>
        </w:rPr>
      </w:pPr>
      <w:r>
        <w:rPr>
          <w:sz w:val="26"/>
          <w:szCs w:val="26"/>
        </w:rPr>
        <w:t>У</w:t>
      </w:r>
      <w:r w:rsidR="00C02FF6" w:rsidRPr="00016571">
        <w:rPr>
          <w:sz w:val="26"/>
          <w:szCs w:val="26"/>
        </w:rPr>
        <w:t>частники Соревнований получают свидетельство участника в электронном виде (на электронную почту, указанную в заявке).</w:t>
      </w:r>
    </w:p>
    <w:p w:rsidR="00C02FF6" w:rsidRPr="00A02F23" w:rsidRDefault="00C02FF6" w:rsidP="009D4ED3">
      <w:pPr>
        <w:pStyle w:val="af2"/>
        <w:numPr>
          <w:ilvl w:val="1"/>
          <w:numId w:val="54"/>
        </w:numPr>
        <w:tabs>
          <w:tab w:val="num" w:pos="284"/>
          <w:tab w:val="left" w:pos="426"/>
          <w:tab w:val="left" w:pos="1276"/>
        </w:tabs>
        <w:ind w:left="0" w:firstLine="720"/>
        <w:jc w:val="both"/>
        <w:rPr>
          <w:sz w:val="26"/>
          <w:szCs w:val="26"/>
        </w:rPr>
      </w:pPr>
      <w:r>
        <w:rPr>
          <w:sz w:val="26"/>
          <w:szCs w:val="26"/>
        </w:rPr>
        <w:t>Медалями и п</w:t>
      </w:r>
      <w:r w:rsidRPr="00C216FA">
        <w:rPr>
          <w:sz w:val="26"/>
          <w:szCs w:val="26"/>
        </w:rPr>
        <w:t>амятными призами будут награждены победители (</w:t>
      </w:r>
      <w:r w:rsidRPr="00016571">
        <w:rPr>
          <w:sz w:val="26"/>
          <w:szCs w:val="26"/>
        </w:rPr>
        <w:t>I</w:t>
      </w:r>
      <w:r w:rsidRPr="00C216FA">
        <w:rPr>
          <w:sz w:val="26"/>
          <w:szCs w:val="26"/>
        </w:rPr>
        <w:t xml:space="preserve"> место) и </w:t>
      </w:r>
      <w:r w:rsidRPr="00A02F23">
        <w:rPr>
          <w:sz w:val="26"/>
          <w:szCs w:val="26"/>
        </w:rPr>
        <w:t xml:space="preserve">призеры (II и III место) Соревнований – обучающиеся </w:t>
      </w:r>
      <w:r w:rsidRPr="00A02F23">
        <w:rPr>
          <w:b/>
          <w:sz w:val="26"/>
          <w:szCs w:val="26"/>
        </w:rPr>
        <w:t>муниципальных</w:t>
      </w:r>
      <w:r w:rsidRPr="00A02F23">
        <w:rPr>
          <w:sz w:val="26"/>
          <w:szCs w:val="26"/>
        </w:rPr>
        <w:t xml:space="preserve"> образовательных учреждений города Ярославля.</w:t>
      </w:r>
    </w:p>
    <w:p w:rsidR="00C02FF6" w:rsidRDefault="00C02FF6" w:rsidP="009D4ED3">
      <w:pPr>
        <w:pStyle w:val="af2"/>
        <w:ind w:left="0" w:firstLine="720"/>
        <w:jc w:val="both"/>
        <w:rPr>
          <w:sz w:val="26"/>
          <w:szCs w:val="26"/>
        </w:rPr>
      </w:pPr>
      <w:r>
        <w:rPr>
          <w:sz w:val="26"/>
          <w:szCs w:val="26"/>
        </w:rPr>
        <w:t xml:space="preserve">В случае </w:t>
      </w:r>
      <w:r w:rsidRPr="00A02F23">
        <w:rPr>
          <w:sz w:val="26"/>
          <w:szCs w:val="26"/>
        </w:rPr>
        <w:t>если участник Соревнований, ставший победителем (I место) и/или призером (II и III место), не является обучающимся муниципального образовательного</w:t>
      </w:r>
      <w:r w:rsidRPr="00C216FA">
        <w:rPr>
          <w:sz w:val="26"/>
          <w:szCs w:val="26"/>
        </w:rPr>
        <w:t xml:space="preserve"> учреждени</w:t>
      </w:r>
      <w:r>
        <w:rPr>
          <w:sz w:val="26"/>
          <w:szCs w:val="26"/>
        </w:rPr>
        <w:t>я</w:t>
      </w:r>
      <w:r w:rsidRPr="00C216FA">
        <w:rPr>
          <w:sz w:val="26"/>
          <w:szCs w:val="26"/>
        </w:rPr>
        <w:t xml:space="preserve"> города Ярославля, его награждение обеспечивает направляющая сторона. </w:t>
      </w:r>
    </w:p>
    <w:p w:rsidR="00C02FF6" w:rsidRDefault="00C02FF6" w:rsidP="009D4ED3">
      <w:pPr>
        <w:pStyle w:val="af2"/>
        <w:numPr>
          <w:ilvl w:val="1"/>
          <w:numId w:val="54"/>
        </w:numPr>
        <w:ind w:left="0" w:firstLine="720"/>
        <w:jc w:val="both"/>
        <w:rPr>
          <w:sz w:val="26"/>
          <w:szCs w:val="26"/>
        </w:rPr>
      </w:pPr>
      <w:r w:rsidRPr="00016571">
        <w:rPr>
          <w:sz w:val="26"/>
          <w:szCs w:val="26"/>
        </w:rPr>
        <w:t>Педагогические работники, подготовившие победителей (I место) и призёров (II и III места) Соревнований, получают благодарности</w:t>
      </w:r>
      <w:r>
        <w:rPr>
          <w:sz w:val="26"/>
          <w:szCs w:val="26"/>
        </w:rPr>
        <w:t xml:space="preserve"> в электронном виде</w:t>
      </w:r>
      <w:r w:rsidRPr="00016571">
        <w:rPr>
          <w:sz w:val="26"/>
          <w:szCs w:val="26"/>
        </w:rPr>
        <w:t>.</w:t>
      </w:r>
    </w:p>
    <w:p w:rsidR="00C02FF6" w:rsidRPr="00F467D2" w:rsidRDefault="00C02FF6" w:rsidP="009D4ED3">
      <w:pPr>
        <w:pStyle w:val="af2"/>
        <w:numPr>
          <w:ilvl w:val="1"/>
          <w:numId w:val="54"/>
        </w:numPr>
        <w:ind w:left="0" w:firstLine="720"/>
        <w:jc w:val="both"/>
        <w:rPr>
          <w:bCs/>
          <w:color w:val="000000"/>
          <w:sz w:val="26"/>
          <w:szCs w:val="26"/>
        </w:rPr>
      </w:pPr>
      <w:r w:rsidRPr="00F01613">
        <w:rPr>
          <w:bCs/>
          <w:color w:val="000000"/>
          <w:sz w:val="26"/>
          <w:szCs w:val="26"/>
        </w:rPr>
        <w:t xml:space="preserve">Награждение будет проводиться на закрытии </w:t>
      </w:r>
      <w:r w:rsidRPr="00F01613">
        <w:rPr>
          <w:bCs/>
          <w:color w:val="000000"/>
          <w:sz w:val="26"/>
          <w:szCs w:val="26"/>
          <w:lang w:val="en-US"/>
        </w:rPr>
        <w:t>XI</w:t>
      </w:r>
      <w:r w:rsidRPr="00F01613">
        <w:rPr>
          <w:bCs/>
          <w:color w:val="000000"/>
          <w:sz w:val="26"/>
          <w:szCs w:val="26"/>
        </w:rPr>
        <w:t xml:space="preserve"> городских дней науки и техники не позднее 25 декабря 2023 года. О месте, дате и времени награждения будет опубликована информация на </w:t>
      </w:r>
      <w:r>
        <w:rPr>
          <w:bCs/>
          <w:color w:val="000000"/>
          <w:sz w:val="26"/>
          <w:szCs w:val="26"/>
        </w:rPr>
        <w:t xml:space="preserve">официальном </w:t>
      </w:r>
      <w:r w:rsidRPr="00F01613">
        <w:rPr>
          <w:bCs/>
          <w:color w:val="000000"/>
          <w:sz w:val="26"/>
          <w:szCs w:val="26"/>
        </w:rPr>
        <w:t xml:space="preserve">сайте МОУ ДО «ГЦТТ» </w:t>
      </w:r>
      <w:r w:rsidRPr="00F01613">
        <w:rPr>
          <w:sz w:val="26"/>
          <w:szCs w:val="26"/>
        </w:rPr>
        <w:lastRenderedPageBreak/>
        <w:t>(</w:t>
      </w:r>
      <w:hyperlink r:id="rId59" w:history="1">
        <w:r w:rsidRPr="00F01613">
          <w:rPr>
            <w:rStyle w:val="-"/>
            <w:sz w:val="26"/>
            <w:szCs w:val="26"/>
          </w:rPr>
          <w:t>https://yargcdutt.edu.yar.ru</w:t>
        </w:r>
      </w:hyperlink>
      <w:r w:rsidRPr="00F01613">
        <w:rPr>
          <w:sz w:val="26"/>
          <w:szCs w:val="26"/>
        </w:rPr>
        <w:t>) в разделе «Х</w:t>
      </w:r>
      <w:r w:rsidRPr="00F01613">
        <w:rPr>
          <w:sz w:val="26"/>
          <w:szCs w:val="26"/>
          <w:lang w:val="en-US"/>
        </w:rPr>
        <w:t>I</w:t>
      </w:r>
      <w:r w:rsidRPr="00F01613">
        <w:rPr>
          <w:sz w:val="26"/>
          <w:szCs w:val="26"/>
        </w:rPr>
        <w:t xml:space="preserve"> городские дни науки и техники» не позднее 15 декабря 2023 года.</w:t>
      </w:r>
    </w:p>
    <w:p w:rsidR="00C02FF6" w:rsidRPr="00F01613" w:rsidRDefault="00C02FF6" w:rsidP="009D4ED3">
      <w:pPr>
        <w:pStyle w:val="af2"/>
        <w:numPr>
          <w:ilvl w:val="1"/>
          <w:numId w:val="54"/>
        </w:numPr>
        <w:ind w:left="0" w:firstLine="720"/>
        <w:jc w:val="both"/>
        <w:rPr>
          <w:bCs/>
          <w:color w:val="000000"/>
          <w:sz w:val="26"/>
          <w:szCs w:val="26"/>
        </w:rPr>
      </w:pPr>
      <w:r>
        <w:rPr>
          <w:sz w:val="26"/>
          <w:szCs w:val="26"/>
        </w:rPr>
        <w:t xml:space="preserve">Итоги </w:t>
      </w:r>
      <w:r w:rsidRPr="00016571">
        <w:rPr>
          <w:sz w:val="26"/>
          <w:szCs w:val="26"/>
        </w:rPr>
        <w:t xml:space="preserve">Соревнований оформляются протоколом и размещаются на официальном сайте МОУ ДО «ГЦТТ»: </w:t>
      </w:r>
      <w:hyperlink r:id="rId60" w:history="1">
        <w:r w:rsidRPr="00016571">
          <w:rPr>
            <w:rStyle w:val="ad"/>
            <w:sz w:val="26"/>
            <w:szCs w:val="26"/>
          </w:rPr>
          <w:t>https://yargcdutt.edu.yar.ru</w:t>
        </w:r>
      </w:hyperlink>
      <w:r w:rsidRPr="00016571">
        <w:rPr>
          <w:sz w:val="26"/>
          <w:szCs w:val="26"/>
        </w:rPr>
        <w:t xml:space="preserve"> в разделе «X</w:t>
      </w:r>
      <w:r>
        <w:rPr>
          <w:sz w:val="26"/>
          <w:szCs w:val="26"/>
          <w:lang w:val="en-US"/>
        </w:rPr>
        <w:t>I</w:t>
      </w:r>
      <w:r w:rsidRPr="00016571">
        <w:rPr>
          <w:sz w:val="26"/>
          <w:szCs w:val="26"/>
        </w:rPr>
        <w:t xml:space="preserve"> Городские дни науки и техники» не позднее 2</w:t>
      </w:r>
      <w:r w:rsidRPr="00C216FA">
        <w:rPr>
          <w:sz w:val="26"/>
          <w:szCs w:val="26"/>
        </w:rPr>
        <w:t>8</w:t>
      </w:r>
      <w:r w:rsidRPr="00016571">
        <w:rPr>
          <w:sz w:val="26"/>
          <w:szCs w:val="26"/>
        </w:rPr>
        <w:t xml:space="preserve"> декабря  202</w:t>
      </w:r>
      <w:r w:rsidRPr="00C216FA">
        <w:rPr>
          <w:sz w:val="26"/>
          <w:szCs w:val="26"/>
        </w:rPr>
        <w:t>3</w:t>
      </w:r>
      <w:r w:rsidRPr="00016571">
        <w:rPr>
          <w:sz w:val="26"/>
          <w:szCs w:val="26"/>
        </w:rPr>
        <w:t xml:space="preserve"> года</w:t>
      </w:r>
      <w:r>
        <w:rPr>
          <w:sz w:val="26"/>
          <w:szCs w:val="26"/>
        </w:rPr>
        <w:t>.</w:t>
      </w:r>
    </w:p>
    <w:p w:rsidR="00C02FF6" w:rsidRPr="00016571" w:rsidRDefault="00C02FF6" w:rsidP="00C02FF6">
      <w:pPr>
        <w:pStyle w:val="af2"/>
        <w:spacing w:line="276" w:lineRule="auto"/>
        <w:ind w:left="0" w:firstLine="720"/>
        <w:jc w:val="both"/>
        <w:rPr>
          <w:sz w:val="26"/>
          <w:szCs w:val="26"/>
        </w:rPr>
      </w:pPr>
    </w:p>
    <w:p w:rsidR="00C02FF6" w:rsidRPr="00C216FA" w:rsidRDefault="00C02FF6" w:rsidP="00C02FF6">
      <w:pPr>
        <w:pStyle w:val="af2"/>
        <w:tabs>
          <w:tab w:val="num" w:pos="284"/>
          <w:tab w:val="left" w:pos="426"/>
          <w:tab w:val="left" w:pos="1276"/>
        </w:tabs>
        <w:spacing w:line="276" w:lineRule="auto"/>
        <w:ind w:left="0" w:firstLine="720"/>
        <w:jc w:val="both"/>
        <w:rPr>
          <w:sz w:val="26"/>
          <w:szCs w:val="26"/>
        </w:rPr>
      </w:pPr>
    </w:p>
    <w:p w:rsidR="00C02FF6" w:rsidRPr="00B57FD8" w:rsidRDefault="00C02FF6" w:rsidP="00C02FF6">
      <w:pPr>
        <w:spacing w:line="276" w:lineRule="auto"/>
        <w:ind w:firstLine="709"/>
        <w:jc w:val="both"/>
        <w:rPr>
          <w:b/>
          <w:sz w:val="26"/>
          <w:szCs w:val="26"/>
        </w:rPr>
      </w:pPr>
    </w:p>
    <w:p w:rsidR="00C02FF6" w:rsidRPr="004F0B1D" w:rsidRDefault="00C02FF6" w:rsidP="00C02FF6">
      <w:pPr>
        <w:ind w:firstLine="709"/>
        <w:jc w:val="both"/>
        <w:rPr>
          <w:sz w:val="26"/>
          <w:szCs w:val="26"/>
        </w:rPr>
      </w:pPr>
    </w:p>
    <w:p w:rsidR="00C02FF6" w:rsidRDefault="00C02FF6" w:rsidP="00C02FF6">
      <w:pPr>
        <w:ind w:firstLine="709"/>
        <w:jc w:val="right"/>
        <w:rPr>
          <w:sz w:val="28"/>
          <w:szCs w:val="28"/>
        </w:rPr>
      </w:pPr>
      <w:r>
        <w:rPr>
          <w:sz w:val="28"/>
          <w:szCs w:val="28"/>
        </w:rPr>
        <w:t xml:space="preserve"> </w:t>
      </w:r>
    </w:p>
    <w:p w:rsidR="00C02FF6" w:rsidRDefault="00C02FF6" w:rsidP="00D83259">
      <w:pPr>
        <w:widowControl w:val="0"/>
        <w:autoSpaceDE w:val="0"/>
        <w:spacing w:line="276" w:lineRule="auto"/>
        <w:ind w:left="1440" w:firstLine="720"/>
        <w:jc w:val="both"/>
        <w:rPr>
          <w:sz w:val="26"/>
          <w:szCs w:val="26"/>
          <w:lang w:bidi="ru-RU"/>
        </w:rPr>
      </w:pPr>
    </w:p>
    <w:sectPr w:rsidR="00C02FF6" w:rsidSect="00B42922">
      <w:pgSz w:w="11906" w:h="16838" w:code="9"/>
      <w:pgMar w:top="1134" w:right="567" w:bottom="1134" w:left="1134" w:header="567"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03" w:rsidRDefault="00644E03">
      <w:r>
        <w:separator/>
      </w:r>
    </w:p>
  </w:endnote>
  <w:endnote w:type="continuationSeparator" w:id="0">
    <w:p w:rsidR="00644E03" w:rsidRDefault="0064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A3" w:rsidRDefault="002778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778A3" w:rsidRDefault="00277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03" w:rsidRDefault="00644E03">
      <w:r>
        <w:separator/>
      </w:r>
    </w:p>
  </w:footnote>
  <w:footnote w:type="continuationSeparator" w:id="0">
    <w:p w:rsidR="00644E03" w:rsidRDefault="0064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99265"/>
      <w:docPartObj>
        <w:docPartGallery w:val="Page Numbers (Top of Page)"/>
        <w:docPartUnique/>
      </w:docPartObj>
    </w:sdtPr>
    <w:sdtEndPr/>
    <w:sdtContent>
      <w:p w:rsidR="002778A3" w:rsidRDefault="002778A3">
        <w:pPr>
          <w:pStyle w:val="ab"/>
          <w:jc w:val="center"/>
        </w:pPr>
        <w:r>
          <w:fldChar w:fldCharType="begin"/>
        </w:r>
        <w:r>
          <w:instrText>PAGE   \* MERGEFORMAT</w:instrText>
        </w:r>
        <w:r>
          <w:fldChar w:fldCharType="separate"/>
        </w:r>
        <w:r w:rsidR="0072469F">
          <w:rPr>
            <w:noProof/>
          </w:rPr>
          <w:t>2</w:t>
        </w:r>
        <w:r>
          <w:fldChar w:fldCharType="end"/>
        </w:r>
      </w:p>
    </w:sdtContent>
  </w:sdt>
  <w:p w:rsidR="002778A3" w:rsidRDefault="002778A3" w:rsidP="00AE664E">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17118"/>
      <w:docPartObj>
        <w:docPartGallery w:val="Page Numbers (Top of Page)"/>
        <w:docPartUnique/>
      </w:docPartObj>
    </w:sdtPr>
    <w:sdtContent>
      <w:p w:rsidR="00B42922" w:rsidRDefault="00B42922">
        <w:pPr>
          <w:pStyle w:val="ab"/>
          <w:jc w:val="center"/>
        </w:pPr>
        <w:r>
          <w:fldChar w:fldCharType="begin"/>
        </w:r>
        <w:r>
          <w:instrText>PAGE   \* MERGEFORMAT</w:instrText>
        </w:r>
        <w:r>
          <w:fldChar w:fldCharType="separate"/>
        </w:r>
        <w:r w:rsidR="0072469F">
          <w:rPr>
            <w:noProof/>
          </w:rPr>
          <w:t>6</w:t>
        </w:r>
        <w:r>
          <w:fldChar w:fldCharType="end"/>
        </w:r>
      </w:p>
    </w:sdtContent>
  </w:sdt>
  <w:p w:rsidR="002778A3" w:rsidRDefault="002778A3" w:rsidP="00AE664E">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F81A44"/>
    <w:lvl w:ilvl="0">
      <w:start w:val="1"/>
      <w:numFmt w:val="decimal"/>
      <w:lvlText w:val="%1."/>
      <w:lvlJc w:val="left"/>
      <w:pPr>
        <w:tabs>
          <w:tab w:val="num" w:pos="1211"/>
        </w:tabs>
        <w:ind w:left="0" w:firstLine="851"/>
      </w:pPr>
      <w:rPr>
        <w:rFonts w:ascii="Times New Roman" w:hAnsi="Times New Roman" w:cs="Symbol" w:hint="default"/>
        <w:b/>
        <w:color w:val="000000"/>
        <w:sz w:val="26"/>
        <w:szCs w:val="26"/>
      </w:rPr>
    </w:lvl>
    <w:lvl w:ilvl="1">
      <w:start w:val="1"/>
      <w:numFmt w:val="decimal"/>
      <w:lvlText w:val="%1.%2."/>
      <w:lvlJc w:val="left"/>
      <w:pPr>
        <w:tabs>
          <w:tab w:val="num" w:pos="1571"/>
        </w:tabs>
        <w:ind w:left="0" w:firstLine="851"/>
      </w:pPr>
      <w:rPr>
        <w:rFonts w:ascii="Times New Roman" w:hAnsi="Times New Roman" w:cs="Times New Roman" w:hint="default"/>
        <w:sz w:val="26"/>
        <w:szCs w:val="26"/>
      </w:rPr>
    </w:lvl>
    <w:lvl w:ilvl="2">
      <w:start w:val="1"/>
      <w:numFmt w:val="decimal"/>
      <w:lvlText w:val="%1.%2.%3."/>
      <w:lvlJc w:val="left"/>
      <w:pPr>
        <w:tabs>
          <w:tab w:val="num" w:pos="1571"/>
        </w:tabs>
        <w:ind w:left="0" w:firstLine="851"/>
      </w:pPr>
      <w:rPr>
        <w:rFonts w:ascii="Courier New" w:hAnsi="Courier New" w:cs="Courier New" w:hint="default"/>
        <w:sz w:val="20"/>
      </w:rPr>
    </w:lvl>
    <w:lvl w:ilvl="3">
      <w:start w:val="1"/>
      <w:numFmt w:val="decimal"/>
      <w:lvlText w:val="%1.%2.%3.%4."/>
      <w:lvlJc w:val="left"/>
      <w:pPr>
        <w:tabs>
          <w:tab w:val="num" w:pos="1800"/>
        </w:tabs>
        <w:ind w:left="1728" w:hanging="648"/>
      </w:pPr>
      <w:rPr>
        <w:rFonts w:ascii="Courier New" w:hAnsi="Courier New" w:cs="Courier New" w:hint="default"/>
        <w:sz w:val="20"/>
      </w:rPr>
    </w:lvl>
    <w:lvl w:ilvl="4">
      <w:start w:val="1"/>
      <w:numFmt w:val="decimal"/>
      <w:lvlText w:val="%1.%2.%3.%4.%5."/>
      <w:lvlJc w:val="left"/>
      <w:pPr>
        <w:tabs>
          <w:tab w:val="num" w:pos="2520"/>
        </w:tabs>
        <w:ind w:left="2232" w:hanging="792"/>
      </w:pPr>
      <w:rPr>
        <w:rFonts w:ascii="Courier New" w:hAnsi="Courier New" w:cs="Courier New" w:hint="default"/>
        <w:sz w:val="20"/>
      </w:rPr>
    </w:lvl>
    <w:lvl w:ilvl="5">
      <w:start w:val="1"/>
      <w:numFmt w:val="decimal"/>
      <w:lvlText w:val="%1.%2.%3.%4.%5.%6."/>
      <w:lvlJc w:val="left"/>
      <w:pPr>
        <w:tabs>
          <w:tab w:val="num" w:pos="2880"/>
        </w:tabs>
        <w:ind w:left="2736" w:hanging="936"/>
      </w:pPr>
      <w:rPr>
        <w:rFonts w:ascii="Courier New" w:hAnsi="Courier New" w:cs="Courier New" w:hint="default"/>
        <w:sz w:val="20"/>
      </w:rPr>
    </w:lvl>
    <w:lvl w:ilvl="6">
      <w:start w:val="1"/>
      <w:numFmt w:val="decimal"/>
      <w:lvlText w:val="%1.%2.%3.%4.%5.%6.%7."/>
      <w:lvlJc w:val="left"/>
      <w:pPr>
        <w:tabs>
          <w:tab w:val="num" w:pos="3600"/>
        </w:tabs>
        <w:ind w:left="3240" w:hanging="1080"/>
      </w:pPr>
      <w:rPr>
        <w:rFonts w:ascii="Courier New" w:hAnsi="Courier New" w:cs="Courier New" w:hint="default"/>
        <w:sz w:val="20"/>
      </w:rPr>
    </w:lvl>
    <w:lvl w:ilvl="7">
      <w:start w:val="1"/>
      <w:numFmt w:val="decimal"/>
      <w:lvlText w:val="%1.%2.%3.%4.%5.%6.%7.%8."/>
      <w:lvlJc w:val="left"/>
      <w:pPr>
        <w:tabs>
          <w:tab w:val="num" w:pos="3960"/>
        </w:tabs>
        <w:ind w:left="3744" w:hanging="1224"/>
      </w:pPr>
      <w:rPr>
        <w:rFonts w:ascii="Courier New" w:hAnsi="Courier New" w:cs="Courier New" w:hint="default"/>
        <w:sz w:val="20"/>
      </w:rPr>
    </w:lvl>
    <w:lvl w:ilvl="8">
      <w:start w:val="1"/>
      <w:numFmt w:val="decimal"/>
      <w:lvlText w:val="%1.%2.%3.%4.%5.%6.%7.%8.%9."/>
      <w:lvlJc w:val="left"/>
      <w:pPr>
        <w:tabs>
          <w:tab w:val="num" w:pos="4680"/>
        </w:tabs>
        <w:ind w:left="4320" w:hanging="1440"/>
      </w:pPr>
      <w:rPr>
        <w:rFonts w:ascii="Courier New" w:hAnsi="Courier New" w:cs="Courier New" w:hint="default"/>
        <w:sz w:val="20"/>
      </w:rPr>
    </w:lvl>
  </w:abstractNum>
  <w:abstractNum w:abstractNumId="1">
    <w:nsid w:val="00000009"/>
    <w:multiLevelType w:val="multilevel"/>
    <w:tmpl w:val="00000009"/>
    <w:name w:val="WW8Num9"/>
    <w:lvl w:ilvl="0">
      <w:start w:val="1"/>
      <w:numFmt w:val="bullet"/>
      <w:lvlText w:val=""/>
      <w:lvlJc w:val="left"/>
      <w:pPr>
        <w:tabs>
          <w:tab w:val="num" w:pos="1400"/>
        </w:tabs>
        <w:ind w:left="1400" w:hanging="360"/>
      </w:pPr>
      <w:rPr>
        <w:rFonts w:ascii="Symbol" w:hAnsi="Symbol"/>
        <w:sz w:val="26"/>
        <w:szCs w:val="26"/>
      </w:rPr>
    </w:lvl>
    <w:lvl w:ilvl="1">
      <w:start w:val="1"/>
      <w:numFmt w:val="bullet"/>
      <w:lvlText w:val="◦"/>
      <w:lvlJc w:val="left"/>
      <w:pPr>
        <w:tabs>
          <w:tab w:val="num" w:pos="1760"/>
        </w:tabs>
        <w:ind w:left="1760" w:hanging="360"/>
      </w:pPr>
      <w:rPr>
        <w:rFonts w:ascii="OpenSymbol" w:hAnsi="OpenSymbol"/>
      </w:rPr>
    </w:lvl>
    <w:lvl w:ilvl="2">
      <w:start w:val="1"/>
      <w:numFmt w:val="bullet"/>
      <w:lvlText w:val="▪"/>
      <w:lvlJc w:val="left"/>
      <w:pPr>
        <w:tabs>
          <w:tab w:val="num" w:pos="2120"/>
        </w:tabs>
        <w:ind w:left="2120" w:hanging="360"/>
      </w:pPr>
      <w:rPr>
        <w:rFonts w:ascii="OpenSymbol" w:hAnsi="OpenSymbol"/>
      </w:rPr>
    </w:lvl>
    <w:lvl w:ilvl="3">
      <w:start w:val="1"/>
      <w:numFmt w:val="bullet"/>
      <w:lvlText w:val=""/>
      <w:lvlJc w:val="left"/>
      <w:pPr>
        <w:tabs>
          <w:tab w:val="num" w:pos="2480"/>
        </w:tabs>
        <w:ind w:left="2480" w:hanging="360"/>
      </w:pPr>
      <w:rPr>
        <w:rFonts w:ascii="Symbol" w:hAnsi="Symbol"/>
        <w:sz w:val="26"/>
        <w:szCs w:val="26"/>
      </w:rPr>
    </w:lvl>
    <w:lvl w:ilvl="4">
      <w:start w:val="1"/>
      <w:numFmt w:val="bullet"/>
      <w:lvlText w:val="◦"/>
      <w:lvlJc w:val="left"/>
      <w:pPr>
        <w:tabs>
          <w:tab w:val="num" w:pos="2840"/>
        </w:tabs>
        <w:ind w:left="2840" w:hanging="360"/>
      </w:pPr>
      <w:rPr>
        <w:rFonts w:ascii="OpenSymbol" w:hAnsi="OpenSymbol"/>
      </w:rPr>
    </w:lvl>
    <w:lvl w:ilvl="5">
      <w:start w:val="1"/>
      <w:numFmt w:val="bullet"/>
      <w:lvlText w:val="▪"/>
      <w:lvlJc w:val="left"/>
      <w:pPr>
        <w:tabs>
          <w:tab w:val="num" w:pos="3200"/>
        </w:tabs>
        <w:ind w:left="3200" w:hanging="360"/>
      </w:pPr>
      <w:rPr>
        <w:rFonts w:ascii="OpenSymbol" w:hAnsi="OpenSymbol"/>
      </w:rPr>
    </w:lvl>
    <w:lvl w:ilvl="6">
      <w:start w:val="1"/>
      <w:numFmt w:val="bullet"/>
      <w:lvlText w:val=""/>
      <w:lvlJc w:val="left"/>
      <w:pPr>
        <w:tabs>
          <w:tab w:val="num" w:pos="3560"/>
        </w:tabs>
        <w:ind w:left="3560" w:hanging="360"/>
      </w:pPr>
      <w:rPr>
        <w:rFonts w:ascii="Symbol" w:hAnsi="Symbol"/>
        <w:sz w:val="26"/>
        <w:szCs w:val="26"/>
      </w:rPr>
    </w:lvl>
    <w:lvl w:ilvl="7">
      <w:start w:val="1"/>
      <w:numFmt w:val="bullet"/>
      <w:lvlText w:val="◦"/>
      <w:lvlJc w:val="left"/>
      <w:pPr>
        <w:tabs>
          <w:tab w:val="num" w:pos="3920"/>
        </w:tabs>
        <w:ind w:left="3920" w:hanging="360"/>
      </w:pPr>
      <w:rPr>
        <w:rFonts w:ascii="OpenSymbol" w:hAnsi="OpenSymbol"/>
      </w:rPr>
    </w:lvl>
    <w:lvl w:ilvl="8">
      <w:start w:val="1"/>
      <w:numFmt w:val="bullet"/>
      <w:lvlText w:val="▪"/>
      <w:lvlJc w:val="left"/>
      <w:pPr>
        <w:tabs>
          <w:tab w:val="num" w:pos="4280"/>
        </w:tabs>
        <w:ind w:left="428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1761"/>
        </w:tabs>
        <w:ind w:left="1761" w:hanging="360"/>
      </w:pPr>
      <w:rPr>
        <w:rFonts w:ascii="Symbol" w:hAnsi="Symbol" w:cs="OpenSymbol"/>
      </w:rPr>
    </w:lvl>
    <w:lvl w:ilvl="1">
      <w:start w:val="1"/>
      <w:numFmt w:val="bullet"/>
      <w:lvlText w:val="◦"/>
      <w:lvlJc w:val="left"/>
      <w:pPr>
        <w:tabs>
          <w:tab w:val="num" w:pos="2121"/>
        </w:tabs>
        <w:ind w:left="2121" w:hanging="360"/>
      </w:pPr>
      <w:rPr>
        <w:rFonts w:ascii="OpenSymbol" w:hAnsi="OpenSymbol" w:cs="OpenSymbol"/>
      </w:rPr>
    </w:lvl>
    <w:lvl w:ilvl="2">
      <w:start w:val="1"/>
      <w:numFmt w:val="bullet"/>
      <w:lvlText w:val="▪"/>
      <w:lvlJc w:val="left"/>
      <w:pPr>
        <w:tabs>
          <w:tab w:val="num" w:pos="2481"/>
        </w:tabs>
        <w:ind w:left="2481" w:hanging="360"/>
      </w:pPr>
      <w:rPr>
        <w:rFonts w:ascii="OpenSymbol" w:hAnsi="OpenSymbol" w:cs="OpenSymbol"/>
      </w:rPr>
    </w:lvl>
    <w:lvl w:ilvl="3">
      <w:start w:val="1"/>
      <w:numFmt w:val="bullet"/>
      <w:lvlText w:val=""/>
      <w:lvlJc w:val="left"/>
      <w:pPr>
        <w:tabs>
          <w:tab w:val="num" w:pos="2841"/>
        </w:tabs>
        <w:ind w:left="2841" w:hanging="360"/>
      </w:pPr>
      <w:rPr>
        <w:rFonts w:ascii="Symbol" w:hAnsi="Symbol" w:cs="OpenSymbol"/>
      </w:rPr>
    </w:lvl>
    <w:lvl w:ilvl="4">
      <w:start w:val="1"/>
      <w:numFmt w:val="bullet"/>
      <w:lvlText w:val="◦"/>
      <w:lvlJc w:val="left"/>
      <w:pPr>
        <w:tabs>
          <w:tab w:val="num" w:pos="3201"/>
        </w:tabs>
        <w:ind w:left="3201" w:hanging="360"/>
      </w:pPr>
      <w:rPr>
        <w:rFonts w:ascii="OpenSymbol" w:hAnsi="OpenSymbol" w:cs="OpenSymbol"/>
      </w:rPr>
    </w:lvl>
    <w:lvl w:ilvl="5">
      <w:start w:val="1"/>
      <w:numFmt w:val="bullet"/>
      <w:lvlText w:val="▪"/>
      <w:lvlJc w:val="left"/>
      <w:pPr>
        <w:tabs>
          <w:tab w:val="num" w:pos="3561"/>
        </w:tabs>
        <w:ind w:left="3561" w:hanging="360"/>
      </w:pPr>
      <w:rPr>
        <w:rFonts w:ascii="OpenSymbol" w:hAnsi="OpenSymbol" w:cs="OpenSymbol"/>
      </w:rPr>
    </w:lvl>
    <w:lvl w:ilvl="6">
      <w:start w:val="1"/>
      <w:numFmt w:val="bullet"/>
      <w:lvlText w:val=""/>
      <w:lvlJc w:val="left"/>
      <w:pPr>
        <w:tabs>
          <w:tab w:val="num" w:pos="3921"/>
        </w:tabs>
        <w:ind w:left="3921" w:hanging="360"/>
      </w:pPr>
      <w:rPr>
        <w:rFonts w:ascii="Symbol" w:hAnsi="Symbol" w:cs="OpenSymbol"/>
      </w:rPr>
    </w:lvl>
    <w:lvl w:ilvl="7">
      <w:start w:val="1"/>
      <w:numFmt w:val="bullet"/>
      <w:lvlText w:val="◦"/>
      <w:lvlJc w:val="left"/>
      <w:pPr>
        <w:tabs>
          <w:tab w:val="num" w:pos="4281"/>
        </w:tabs>
        <w:ind w:left="4281" w:hanging="360"/>
      </w:pPr>
      <w:rPr>
        <w:rFonts w:ascii="OpenSymbol" w:hAnsi="OpenSymbol" w:cs="OpenSymbol"/>
      </w:rPr>
    </w:lvl>
    <w:lvl w:ilvl="8">
      <w:start w:val="1"/>
      <w:numFmt w:val="bullet"/>
      <w:lvlText w:val="▪"/>
      <w:lvlJc w:val="left"/>
      <w:pPr>
        <w:tabs>
          <w:tab w:val="num" w:pos="4641"/>
        </w:tabs>
        <w:ind w:left="4641" w:hanging="360"/>
      </w:pPr>
      <w:rPr>
        <w:rFonts w:ascii="OpenSymbol" w:hAnsi="OpenSymbol" w:cs="OpenSymbol"/>
      </w:rPr>
    </w:lvl>
  </w:abstractNum>
  <w:abstractNum w:abstractNumId="5">
    <w:nsid w:val="00000014"/>
    <w:multiLevelType w:val="multilevel"/>
    <w:tmpl w:val="91E8E88C"/>
    <w:name w:val="WW8Num20"/>
    <w:lvl w:ilvl="0">
      <w:start w:val="1"/>
      <w:numFmt w:val="bullet"/>
      <w:lvlText w:val=""/>
      <w:lvlJc w:val="left"/>
      <w:pPr>
        <w:tabs>
          <w:tab w:val="num" w:pos="1053"/>
        </w:tabs>
        <w:ind w:left="1053" w:hanging="360"/>
      </w:pPr>
      <w:rPr>
        <w:rFonts w:ascii="Symbol" w:hAnsi="Symbol" w:hint="default"/>
        <w:sz w:val="26"/>
        <w:szCs w:val="26"/>
      </w:rPr>
    </w:lvl>
    <w:lvl w:ilvl="1">
      <w:start w:val="1"/>
      <w:numFmt w:val="bullet"/>
      <w:lvlText w:val="◦"/>
      <w:lvlJc w:val="left"/>
      <w:pPr>
        <w:tabs>
          <w:tab w:val="num" w:pos="1413"/>
        </w:tabs>
        <w:ind w:left="1413" w:hanging="360"/>
      </w:pPr>
      <w:rPr>
        <w:rFonts w:ascii="OpenSymbol" w:hAnsi="OpenSymbol" w:cs="OpenSymbol"/>
      </w:rPr>
    </w:lvl>
    <w:lvl w:ilvl="2">
      <w:start w:val="1"/>
      <w:numFmt w:val="bullet"/>
      <w:lvlText w:val="▪"/>
      <w:lvlJc w:val="left"/>
      <w:pPr>
        <w:tabs>
          <w:tab w:val="num" w:pos="1773"/>
        </w:tabs>
        <w:ind w:left="1773" w:hanging="360"/>
      </w:pPr>
      <w:rPr>
        <w:rFonts w:ascii="OpenSymbol" w:hAnsi="OpenSymbol" w:cs="OpenSymbol"/>
      </w:rPr>
    </w:lvl>
    <w:lvl w:ilvl="3">
      <w:start w:val="1"/>
      <w:numFmt w:val="bullet"/>
      <w:lvlText w:val=""/>
      <w:lvlJc w:val="left"/>
      <w:pPr>
        <w:tabs>
          <w:tab w:val="num" w:pos="2133"/>
        </w:tabs>
        <w:ind w:left="2133" w:hanging="360"/>
      </w:pPr>
      <w:rPr>
        <w:rFonts w:ascii="Symbol" w:hAnsi="Symbol" w:cs="OpenSymbol"/>
      </w:rPr>
    </w:lvl>
    <w:lvl w:ilvl="4">
      <w:start w:val="1"/>
      <w:numFmt w:val="bullet"/>
      <w:lvlText w:val="◦"/>
      <w:lvlJc w:val="left"/>
      <w:pPr>
        <w:tabs>
          <w:tab w:val="num" w:pos="2493"/>
        </w:tabs>
        <w:ind w:left="2493" w:hanging="360"/>
      </w:pPr>
      <w:rPr>
        <w:rFonts w:ascii="OpenSymbol" w:hAnsi="OpenSymbol" w:cs="OpenSymbol"/>
      </w:rPr>
    </w:lvl>
    <w:lvl w:ilvl="5">
      <w:start w:val="1"/>
      <w:numFmt w:val="bullet"/>
      <w:lvlText w:val="▪"/>
      <w:lvlJc w:val="left"/>
      <w:pPr>
        <w:tabs>
          <w:tab w:val="num" w:pos="2853"/>
        </w:tabs>
        <w:ind w:left="2853" w:hanging="360"/>
      </w:pPr>
      <w:rPr>
        <w:rFonts w:ascii="OpenSymbol" w:hAnsi="OpenSymbol" w:cs="OpenSymbol"/>
      </w:rPr>
    </w:lvl>
    <w:lvl w:ilvl="6">
      <w:start w:val="1"/>
      <w:numFmt w:val="bullet"/>
      <w:lvlText w:val=""/>
      <w:lvlJc w:val="left"/>
      <w:pPr>
        <w:tabs>
          <w:tab w:val="num" w:pos="3213"/>
        </w:tabs>
        <w:ind w:left="3213" w:hanging="360"/>
      </w:pPr>
      <w:rPr>
        <w:rFonts w:ascii="Symbol" w:hAnsi="Symbol" w:cs="OpenSymbol"/>
      </w:rPr>
    </w:lvl>
    <w:lvl w:ilvl="7">
      <w:start w:val="1"/>
      <w:numFmt w:val="bullet"/>
      <w:lvlText w:val="◦"/>
      <w:lvlJc w:val="left"/>
      <w:pPr>
        <w:tabs>
          <w:tab w:val="num" w:pos="3573"/>
        </w:tabs>
        <w:ind w:left="3573" w:hanging="360"/>
      </w:pPr>
      <w:rPr>
        <w:rFonts w:ascii="OpenSymbol" w:hAnsi="OpenSymbol" w:cs="OpenSymbol"/>
      </w:rPr>
    </w:lvl>
    <w:lvl w:ilvl="8">
      <w:start w:val="1"/>
      <w:numFmt w:val="bullet"/>
      <w:lvlText w:val="▪"/>
      <w:lvlJc w:val="left"/>
      <w:pPr>
        <w:tabs>
          <w:tab w:val="num" w:pos="3933"/>
        </w:tabs>
        <w:ind w:left="3933" w:hanging="360"/>
      </w:pPr>
      <w:rPr>
        <w:rFonts w:ascii="OpenSymbol" w:hAnsi="OpenSymbol" w:cs="OpenSymbol"/>
      </w:rPr>
    </w:lvl>
  </w:abstractNum>
  <w:abstractNum w:abstractNumId="6">
    <w:nsid w:val="05497BAE"/>
    <w:multiLevelType w:val="hybridMultilevel"/>
    <w:tmpl w:val="47FC0628"/>
    <w:lvl w:ilvl="0" w:tplc="00000002">
      <w:start w:val="1"/>
      <w:numFmt w:val="bullet"/>
      <w:lvlText w:val=""/>
      <w:lvlJc w:val="left"/>
      <w:pPr>
        <w:ind w:left="1068" w:hanging="360"/>
      </w:pPr>
      <w:rPr>
        <w:rFonts w:ascii="Symbol" w:hAnsi="Symbol" w:hint="default"/>
        <w:b/>
        <w:sz w:val="26"/>
        <w:szCs w:val="26"/>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60A6C7B"/>
    <w:multiLevelType w:val="hybridMultilevel"/>
    <w:tmpl w:val="14BA6392"/>
    <w:lvl w:ilvl="0" w:tplc="7EEEF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B73868"/>
    <w:multiLevelType w:val="multilevel"/>
    <w:tmpl w:val="33884F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B23568"/>
    <w:multiLevelType w:val="multilevel"/>
    <w:tmpl w:val="3BCC9592"/>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D0E0EC0"/>
    <w:multiLevelType w:val="hybridMultilevel"/>
    <w:tmpl w:val="28406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CB4A95"/>
    <w:multiLevelType w:val="hybridMultilevel"/>
    <w:tmpl w:val="EEEEB9B2"/>
    <w:lvl w:ilvl="0" w:tplc="C9B0DA3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C53B92"/>
    <w:multiLevelType w:val="hybridMultilevel"/>
    <w:tmpl w:val="11565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F544A2"/>
    <w:multiLevelType w:val="multilevel"/>
    <w:tmpl w:val="8336158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11E1279F"/>
    <w:multiLevelType w:val="hybridMultilevel"/>
    <w:tmpl w:val="88E2D9D6"/>
    <w:lvl w:ilvl="0" w:tplc="7EEE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EF1314"/>
    <w:multiLevelType w:val="multilevel"/>
    <w:tmpl w:val="3C423B4C"/>
    <w:lvl w:ilvl="0">
      <w:start w:val="1"/>
      <w:numFmt w:val="bullet"/>
      <w:lvlText w:val=""/>
      <w:lvlJc w:val="left"/>
      <w:pPr>
        <w:tabs>
          <w:tab w:val="num" w:pos="1211"/>
        </w:tabs>
        <w:ind w:left="0" w:firstLine="851"/>
      </w:pPr>
      <w:rPr>
        <w:rFonts w:ascii="Symbol" w:hAnsi="Symbol" w:hint="default"/>
        <w:b w:val="0"/>
        <w:color w:val="000000"/>
        <w:sz w:val="26"/>
        <w:szCs w:val="26"/>
      </w:rPr>
    </w:lvl>
    <w:lvl w:ilvl="1">
      <w:start w:val="1"/>
      <w:numFmt w:val="decimal"/>
      <w:lvlText w:val="%1.%2."/>
      <w:lvlJc w:val="left"/>
      <w:pPr>
        <w:tabs>
          <w:tab w:val="num" w:pos="1571"/>
        </w:tabs>
        <w:ind w:left="0" w:firstLine="851"/>
      </w:pPr>
      <w:rPr>
        <w:rFonts w:ascii="Times New Roman" w:hAnsi="Times New Roman" w:cs="Times New Roman" w:hint="default"/>
        <w:sz w:val="26"/>
        <w:szCs w:val="26"/>
      </w:rPr>
    </w:lvl>
    <w:lvl w:ilvl="2">
      <w:start w:val="1"/>
      <w:numFmt w:val="decimal"/>
      <w:lvlText w:val="%1.%2.%3."/>
      <w:lvlJc w:val="left"/>
      <w:pPr>
        <w:tabs>
          <w:tab w:val="num" w:pos="1571"/>
        </w:tabs>
        <w:ind w:left="0" w:firstLine="851"/>
      </w:pPr>
      <w:rPr>
        <w:rFonts w:ascii="Courier New" w:hAnsi="Courier New" w:cs="Courier New" w:hint="default"/>
        <w:sz w:val="20"/>
      </w:rPr>
    </w:lvl>
    <w:lvl w:ilvl="3">
      <w:start w:val="1"/>
      <w:numFmt w:val="decimal"/>
      <w:lvlText w:val="%1.%2.%3.%4."/>
      <w:lvlJc w:val="left"/>
      <w:pPr>
        <w:tabs>
          <w:tab w:val="num" w:pos="1800"/>
        </w:tabs>
        <w:ind w:left="1728" w:hanging="648"/>
      </w:pPr>
      <w:rPr>
        <w:rFonts w:ascii="Courier New" w:hAnsi="Courier New" w:cs="Courier New" w:hint="default"/>
        <w:sz w:val="20"/>
      </w:rPr>
    </w:lvl>
    <w:lvl w:ilvl="4">
      <w:start w:val="1"/>
      <w:numFmt w:val="decimal"/>
      <w:lvlText w:val="%1.%2.%3.%4.%5."/>
      <w:lvlJc w:val="left"/>
      <w:pPr>
        <w:tabs>
          <w:tab w:val="num" w:pos="2520"/>
        </w:tabs>
        <w:ind w:left="2232" w:hanging="792"/>
      </w:pPr>
      <w:rPr>
        <w:rFonts w:ascii="Courier New" w:hAnsi="Courier New" w:cs="Courier New" w:hint="default"/>
        <w:sz w:val="20"/>
      </w:rPr>
    </w:lvl>
    <w:lvl w:ilvl="5">
      <w:start w:val="1"/>
      <w:numFmt w:val="decimal"/>
      <w:lvlText w:val="%1.%2.%3.%4.%5.%6."/>
      <w:lvlJc w:val="left"/>
      <w:pPr>
        <w:tabs>
          <w:tab w:val="num" w:pos="2880"/>
        </w:tabs>
        <w:ind w:left="2736" w:hanging="936"/>
      </w:pPr>
      <w:rPr>
        <w:rFonts w:ascii="Courier New" w:hAnsi="Courier New" w:cs="Courier New" w:hint="default"/>
        <w:sz w:val="20"/>
      </w:rPr>
    </w:lvl>
    <w:lvl w:ilvl="6">
      <w:start w:val="1"/>
      <w:numFmt w:val="decimal"/>
      <w:lvlText w:val="%1.%2.%3.%4.%5.%6.%7."/>
      <w:lvlJc w:val="left"/>
      <w:pPr>
        <w:tabs>
          <w:tab w:val="num" w:pos="3600"/>
        </w:tabs>
        <w:ind w:left="3240" w:hanging="1080"/>
      </w:pPr>
      <w:rPr>
        <w:rFonts w:ascii="Courier New" w:hAnsi="Courier New" w:cs="Courier New" w:hint="default"/>
        <w:sz w:val="20"/>
      </w:rPr>
    </w:lvl>
    <w:lvl w:ilvl="7">
      <w:start w:val="1"/>
      <w:numFmt w:val="decimal"/>
      <w:lvlText w:val="%1.%2.%3.%4.%5.%6.%7.%8."/>
      <w:lvlJc w:val="left"/>
      <w:pPr>
        <w:tabs>
          <w:tab w:val="num" w:pos="3960"/>
        </w:tabs>
        <w:ind w:left="3744" w:hanging="1224"/>
      </w:pPr>
      <w:rPr>
        <w:rFonts w:ascii="Courier New" w:hAnsi="Courier New" w:cs="Courier New" w:hint="default"/>
        <w:sz w:val="20"/>
      </w:rPr>
    </w:lvl>
    <w:lvl w:ilvl="8">
      <w:start w:val="1"/>
      <w:numFmt w:val="decimal"/>
      <w:lvlText w:val="%1.%2.%3.%4.%5.%6.%7.%8.%9."/>
      <w:lvlJc w:val="left"/>
      <w:pPr>
        <w:tabs>
          <w:tab w:val="num" w:pos="4680"/>
        </w:tabs>
        <w:ind w:left="4320" w:hanging="1440"/>
      </w:pPr>
      <w:rPr>
        <w:rFonts w:ascii="Courier New" w:hAnsi="Courier New" w:cs="Courier New" w:hint="default"/>
        <w:sz w:val="20"/>
      </w:rPr>
    </w:lvl>
  </w:abstractNum>
  <w:abstractNum w:abstractNumId="16">
    <w:nsid w:val="13292F1B"/>
    <w:multiLevelType w:val="multilevel"/>
    <w:tmpl w:val="DCDA4266"/>
    <w:lvl w:ilvl="0">
      <w:start w:val="4"/>
      <w:numFmt w:val="decimal"/>
      <w:lvlText w:val="%1."/>
      <w:lvlJc w:val="left"/>
      <w:pPr>
        <w:ind w:left="390" w:hanging="390"/>
      </w:pPr>
    </w:lvl>
    <w:lvl w:ilvl="1">
      <w:start w:val="1"/>
      <w:numFmt w:val="decimal"/>
      <w:lvlText w:val="%1.%2."/>
      <w:lvlJc w:val="left"/>
      <w:pPr>
        <w:ind w:left="1288" w:hanging="720"/>
      </w:pPr>
      <w:rPr>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nsid w:val="14BB7F01"/>
    <w:multiLevelType w:val="multilevel"/>
    <w:tmpl w:val="26200BE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A45B29"/>
    <w:multiLevelType w:val="multilevel"/>
    <w:tmpl w:val="DCDA4266"/>
    <w:lvl w:ilvl="0">
      <w:start w:val="4"/>
      <w:numFmt w:val="decimal"/>
      <w:lvlText w:val="%1."/>
      <w:lvlJc w:val="left"/>
      <w:pPr>
        <w:ind w:left="390" w:hanging="390"/>
      </w:pPr>
    </w:lvl>
    <w:lvl w:ilvl="1">
      <w:start w:val="1"/>
      <w:numFmt w:val="decimal"/>
      <w:lvlText w:val="%1.%2."/>
      <w:lvlJc w:val="left"/>
      <w:pPr>
        <w:ind w:left="1288" w:hanging="720"/>
      </w:pPr>
      <w:rPr>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9">
    <w:nsid w:val="19FD2D5B"/>
    <w:multiLevelType w:val="hybridMultilevel"/>
    <w:tmpl w:val="667C3B6E"/>
    <w:lvl w:ilvl="0" w:tplc="00000002">
      <w:start w:val="1"/>
      <w:numFmt w:val="bullet"/>
      <w:lvlText w:val=""/>
      <w:lvlJc w:val="left"/>
      <w:pPr>
        <w:ind w:left="360" w:hanging="360"/>
      </w:pPr>
      <w:rPr>
        <w:rFonts w:ascii="Symbol" w:hAnsi="Symbol" w:hint="default"/>
        <w:b/>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F401EC5"/>
    <w:multiLevelType w:val="hybridMultilevel"/>
    <w:tmpl w:val="5A166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FE25E5C"/>
    <w:multiLevelType w:val="multilevel"/>
    <w:tmpl w:val="14764EE8"/>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AD54E5"/>
    <w:multiLevelType w:val="hybridMultilevel"/>
    <w:tmpl w:val="208E51F8"/>
    <w:lvl w:ilvl="0" w:tplc="00000002">
      <w:start w:val="1"/>
      <w:numFmt w:val="bullet"/>
      <w:lvlText w:val=""/>
      <w:lvlJc w:val="left"/>
      <w:pPr>
        <w:ind w:left="1429" w:hanging="360"/>
      </w:pPr>
      <w:rPr>
        <w:rFonts w:ascii="Symbol" w:hAnsi="Symbol" w:hint="default"/>
        <w:b/>
        <w:sz w:val="26"/>
        <w:szCs w:val="2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227104E7"/>
    <w:multiLevelType w:val="hybridMultilevel"/>
    <w:tmpl w:val="6B089838"/>
    <w:lvl w:ilvl="0" w:tplc="7EEEF4D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3B33863"/>
    <w:multiLevelType w:val="hybridMultilevel"/>
    <w:tmpl w:val="E8A23FC8"/>
    <w:lvl w:ilvl="0" w:tplc="00000002">
      <w:start w:val="1"/>
      <w:numFmt w:val="bullet"/>
      <w:lvlText w:val=""/>
      <w:lvlJc w:val="left"/>
      <w:pPr>
        <w:ind w:left="720" w:hanging="360"/>
      </w:pPr>
      <w:rPr>
        <w:rFonts w:ascii="Symbol" w:hAnsi="Symbol" w:hint="default"/>
        <w:b/>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98569A"/>
    <w:multiLevelType w:val="multilevel"/>
    <w:tmpl w:val="5972FF36"/>
    <w:lvl w:ilvl="0">
      <w:start w:val="3"/>
      <w:numFmt w:val="decimal"/>
      <w:lvlText w:val="%1."/>
      <w:lvlJc w:val="left"/>
      <w:pPr>
        <w:ind w:left="2003" w:hanging="585"/>
      </w:pPr>
      <w:rPr>
        <w:rFonts w:hint="default"/>
        <w:b/>
        <w:sz w:val="26"/>
      </w:rPr>
    </w:lvl>
    <w:lvl w:ilvl="1">
      <w:start w:val="1"/>
      <w:numFmt w:val="decimal"/>
      <w:lvlText w:val="%1.%2."/>
      <w:lvlJc w:val="left"/>
      <w:pPr>
        <w:ind w:left="1295" w:hanging="585"/>
      </w:pPr>
      <w:rPr>
        <w:rFonts w:hint="default"/>
        <w:sz w:val="26"/>
      </w:rPr>
    </w:lvl>
    <w:lvl w:ilvl="2">
      <w:start w:val="1"/>
      <w:numFmt w:val="decimal"/>
      <w:lvlText w:val="%1.%2.%3."/>
      <w:lvlJc w:val="left"/>
      <w:pPr>
        <w:ind w:left="3272" w:hanging="720"/>
      </w:pPr>
      <w:rPr>
        <w:rFonts w:hint="default"/>
        <w:sz w:val="26"/>
      </w:rPr>
    </w:lvl>
    <w:lvl w:ilvl="3">
      <w:start w:val="1"/>
      <w:numFmt w:val="decimal"/>
      <w:lvlText w:val="%1.%2.%3.%4."/>
      <w:lvlJc w:val="left"/>
      <w:pPr>
        <w:ind w:left="3839" w:hanging="720"/>
      </w:pPr>
      <w:rPr>
        <w:rFonts w:hint="default"/>
        <w:sz w:val="26"/>
      </w:rPr>
    </w:lvl>
    <w:lvl w:ilvl="4">
      <w:start w:val="1"/>
      <w:numFmt w:val="decimal"/>
      <w:lvlText w:val="%1.%2.%3.%4.%5."/>
      <w:lvlJc w:val="left"/>
      <w:pPr>
        <w:ind w:left="4766" w:hanging="1080"/>
      </w:pPr>
      <w:rPr>
        <w:rFonts w:hint="default"/>
        <w:sz w:val="26"/>
      </w:rPr>
    </w:lvl>
    <w:lvl w:ilvl="5">
      <w:start w:val="1"/>
      <w:numFmt w:val="decimal"/>
      <w:lvlText w:val="%1.%2.%3.%4.%5.%6."/>
      <w:lvlJc w:val="left"/>
      <w:pPr>
        <w:ind w:left="5333" w:hanging="1080"/>
      </w:pPr>
      <w:rPr>
        <w:rFonts w:hint="default"/>
        <w:sz w:val="26"/>
      </w:rPr>
    </w:lvl>
    <w:lvl w:ilvl="6">
      <w:start w:val="1"/>
      <w:numFmt w:val="decimal"/>
      <w:lvlText w:val="%1.%2.%3.%4.%5.%6.%7."/>
      <w:lvlJc w:val="left"/>
      <w:pPr>
        <w:ind w:left="5900" w:hanging="1080"/>
      </w:pPr>
      <w:rPr>
        <w:rFonts w:hint="default"/>
        <w:sz w:val="26"/>
      </w:rPr>
    </w:lvl>
    <w:lvl w:ilvl="7">
      <w:start w:val="1"/>
      <w:numFmt w:val="decimal"/>
      <w:lvlText w:val="%1.%2.%3.%4.%5.%6.%7.%8."/>
      <w:lvlJc w:val="left"/>
      <w:pPr>
        <w:ind w:left="6827" w:hanging="1440"/>
      </w:pPr>
      <w:rPr>
        <w:rFonts w:hint="default"/>
        <w:sz w:val="26"/>
      </w:rPr>
    </w:lvl>
    <w:lvl w:ilvl="8">
      <w:start w:val="1"/>
      <w:numFmt w:val="decimal"/>
      <w:lvlText w:val="%1.%2.%3.%4.%5.%6.%7.%8.%9."/>
      <w:lvlJc w:val="left"/>
      <w:pPr>
        <w:ind w:left="7394" w:hanging="1440"/>
      </w:pPr>
      <w:rPr>
        <w:rFonts w:hint="default"/>
        <w:sz w:val="26"/>
      </w:rPr>
    </w:lvl>
  </w:abstractNum>
  <w:abstractNum w:abstractNumId="26">
    <w:nsid w:val="2AAC4C5C"/>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2C0B65E7"/>
    <w:multiLevelType w:val="hybridMultilevel"/>
    <w:tmpl w:val="37D66D76"/>
    <w:lvl w:ilvl="0" w:tplc="00000002">
      <w:start w:val="1"/>
      <w:numFmt w:val="bullet"/>
      <w:lvlText w:val=""/>
      <w:lvlJc w:val="left"/>
      <w:pPr>
        <w:ind w:left="1429" w:hanging="360"/>
      </w:pPr>
      <w:rPr>
        <w:rFonts w:ascii="Symbol" w:hAnsi="Symbol" w:hint="default"/>
        <w:b/>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1D7709"/>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2E762903"/>
    <w:multiLevelType w:val="hybridMultilevel"/>
    <w:tmpl w:val="23A03E76"/>
    <w:lvl w:ilvl="0" w:tplc="7EEEF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401D54"/>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314849D1"/>
    <w:multiLevelType w:val="multilevel"/>
    <w:tmpl w:val="81422B68"/>
    <w:lvl w:ilvl="0">
      <w:start w:val="1"/>
      <w:numFmt w:val="bullet"/>
      <w:lvlText w:val=""/>
      <w:lvlJc w:val="left"/>
      <w:pPr>
        <w:ind w:left="2003" w:hanging="585"/>
      </w:pPr>
      <w:rPr>
        <w:rFonts w:ascii="Symbol" w:hAnsi="Symbol" w:hint="default"/>
        <w:b/>
        <w:sz w:val="26"/>
      </w:rPr>
    </w:lvl>
    <w:lvl w:ilvl="1">
      <w:start w:val="1"/>
      <w:numFmt w:val="decimal"/>
      <w:lvlText w:val="%1.%2."/>
      <w:lvlJc w:val="left"/>
      <w:pPr>
        <w:ind w:left="2570" w:hanging="585"/>
      </w:pPr>
      <w:rPr>
        <w:rFonts w:hint="default"/>
        <w:sz w:val="26"/>
      </w:rPr>
    </w:lvl>
    <w:lvl w:ilvl="2">
      <w:start w:val="1"/>
      <w:numFmt w:val="decimal"/>
      <w:lvlText w:val="%1.%2.%3."/>
      <w:lvlJc w:val="left"/>
      <w:pPr>
        <w:ind w:left="3272" w:hanging="720"/>
      </w:pPr>
      <w:rPr>
        <w:rFonts w:hint="default"/>
        <w:sz w:val="26"/>
      </w:rPr>
    </w:lvl>
    <w:lvl w:ilvl="3">
      <w:start w:val="1"/>
      <w:numFmt w:val="decimal"/>
      <w:lvlText w:val="%1.%2.%3.%4."/>
      <w:lvlJc w:val="left"/>
      <w:pPr>
        <w:ind w:left="3839" w:hanging="720"/>
      </w:pPr>
      <w:rPr>
        <w:rFonts w:hint="default"/>
        <w:sz w:val="26"/>
      </w:rPr>
    </w:lvl>
    <w:lvl w:ilvl="4">
      <w:start w:val="1"/>
      <w:numFmt w:val="decimal"/>
      <w:lvlText w:val="%1.%2.%3.%4.%5."/>
      <w:lvlJc w:val="left"/>
      <w:pPr>
        <w:ind w:left="4766" w:hanging="1080"/>
      </w:pPr>
      <w:rPr>
        <w:rFonts w:hint="default"/>
        <w:sz w:val="26"/>
      </w:rPr>
    </w:lvl>
    <w:lvl w:ilvl="5">
      <w:start w:val="1"/>
      <w:numFmt w:val="decimal"/>
      <w:lvlText w:val="%1.%2.%3.%4.%5.%6."/>
      <w:lvlJc w:val="left"/>
      <w:pPr>
        <w:ind w:left="5333" w:hanging="1080"/>
      </w:pPr>
      <w:rPr>
        <w:rFonts w:hint="default"/>
        <w:sz w:val="26"/>
      </w:rPr>
    </w:lvl>
    <w:lvl w:ilvl="6">
      <w:start w:val="1"/>
      <w:numFmt w:val="decimal"/>
      <w:lvlText w:val="%1.%2.%3.%4.%5.%6.%7."/>
      <w:lvlJc w:val="left"/>
      <w:pPr>
        <w:ind w:left="5900" w:hanging="1080"/>
      </w:pPr>
      <w:rPr>
        <w:rFonts w:hint="default"/>
        <w:sz w:val="26"/>
      </w:rPr>
    </w:lvl>
    <w:lvl w:ilvl="7">
      <w:start w:val="1"/>
      <w:numFmt w:val="decimal"/>
      <w:lvlText w:val="%1.%2.%3.%4.%5.%6.%7.%8."/>
      <w:lvlJc w:val="left"/>
      <w:pPr>
        <w:ind w:left="6827" w:hanging="1440"/>
      </w:pPr>
      <w:rPr>
        <w:rFonts w:hint="default"/>
        <w:sz w:val="26"/>
      </w:rPr>
    </w:lvl>
    <w:lvl w:ilvl="8">
      <w:start w:val="1"/>
      <w:numFmt w:val="decimal"/>
      <w:lvlText w:val="%1.%2.%3.%4.%5.%6.%7.%8.%9."/>
      <w:lvlJc w:val="left"/>
      <w:pPr>
        <w:ind w:left="7394" w:hanging="1440"/>
      </w:pPr>
      <w:rPr>
        <w:rFonts w:hint="default"/>
        <w:sz w:val="26"/>
      </w:rPr>
    </w:lvl>
  </w:abstractNum>
  <w:abstractNum w:abstractNumId="32">
    <w:nsid w:val="321B04AC"/>
    <w:multiLevelType w:val="multilevel"/>
    <w:tmpl w:val="F50C745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3BD05E0"/>
    <w:multiLevelType w:val="multilevel"/>
    <w:tmpl w:val="6C30CB8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3DD5117"/>
    <w:multiLevelType w:val="hybridMultilevel"/>
    <w:tmpl w:val="2CECCB06"/>
    <w:lvl w:ilvl="0" w:tplc="00000002">
      <w:start w:val="1"/>
      <w:numFmt w:val="bullet"/>
      <w:lvlText w:val=""/>
      <w:lvlJc w:val="left"/>
      <w:pPr>
        <w:ind w:left="720" w:hanging="360"/>
      </w:pPr>
      <w:rPr>
        <w:rFonts w:ascii="Symbol" w:hAnsi="Symbol" w:hint="default"/>
        <w:b/>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5AC3961"/>
    <w:multiLevelType w:val="multilevel"/>
    <w:tmpl w:val="0120832E"/>
    <w:lvl w:ilvl="0">
      <w:start w:val="1"/>
      <w:numFmt w:val="bullet"/>
      <w:lvlText w:val=""/>
      <w:lvlJc w:val="left"/>
      <w:pPr>
        <w:ind w:left="1099" w:hanging="390"/>
      </w:pPr>
      <w:rPr>
        <w:rFonts w:ascii="Symbol" w:hAnsi="Symbol" w:hint="default"/>
        <w:b/>
        <w:sz w:val="26"/>
        <w:szCs w:val="26"/>
      </w:rPr>
    </w:lvl>
    <w:lvl w:ilvl="1">
      <w:start w:val="1"/>
      <w:numFmt w:val="decimal"/>
      <w:lvlText w:val="%1.%2."/>
      <w:lvlJc w:val="left"/>
      <w:pPr>
        <w:ind w:left="2138" w:hanging="720"/>
      </w:pPr>
      <w:rPr>
        <w:b w:val="0"/>
        <w:i w:val="0"/>
      </w:rPr>
    </w:lvl>
    <w:lvl w:ilvl="2">
      <w:start w:val="1"/>
      <w:numFmt w:val="decimal"/>
      <w:lvlText w:val="%1.%2.%3."/>
      <w:lvlJc w:val="left"/>
      <w:pPr>
        <w:ind w:left="2847" w:hanging="720"/>
      </w:pPr>
    </w:lvl>
    <w:lvl w:ilvl="3">
      <w:start w:val="1"/>
      <w:numFmt w:val="decimal"/>
      <w:lvlText w:val="%1.%2.%3.%4."/>
      <w:lvlJc w:val="left"/>
      <w:pPr>
        <w:ind w:left="3916" w:hanging="1080"/>
      </w:pPr>
    </w:lvl>
    <w:lvl w:ilvl="4">
      <w:start w:val="1"/>
      <w:numFmt w:val="decimal"/>
      <w:lvlText w:val="%1.%2.%3.%4.%5."/>
      <w:lvlJc w:val="left"/>
      <w:pPr>
        <w:ind w:left="4625" w:hanging="1080"/>
      </w:pPr>
    </w:lvl>
    <w:lvl w:ilvl="5">
      <w:start w:val="1"/>
      <w:numFmt w:val="decimal"/>
      <w:lvlText w:val="%1.%2.%3.%4.%5.%6."/>
      <w:lvlJc w:val="left"/>
      <w:pPr>
        <w:ind w:left="5694" w:hanging="1440"/>
      </w:pPr>
    </w:lvl>
    <w:lvl w:ilvl="6">
      <w:start w:val="1"/>
      <w:numFmt w:val="decimal"/>
      <w:lvlText w:val="%1.%2.%3.%4.%5.%6.%7."/>
      <w:lvlJc w:val="left"/>
      <w:pPr>
        <w:ind w:left="6403" w:hanging="1440"/>
      </w:pPr>
    </w:lvl>
    <w:lvl w:ilvl="7">
      <w:start w:val="1"/>
      <w:numFmt w:val="decimal"/>
      <w:lvlText w:val="%1.%2.%3.%4.%5.%6.%7.%8."/>
      <w:lvlJc w:val="left"/>
      <w:pPr>
        <w:ind w:left="7472" w:hanging="1800"/>
      </w:pPr>
    </w:lvl>
    <w:lvl w:ilvl="8">
      <w:start w:val="1"/>
      <w:numFmt w:val="decimal"/>
      <w:lvlText w:val="%1.%2.%3.%4.%5.%6.%7.%8.%9."/>
      <w:lvlJc w:val="left"/>
      <w:pPr>
        <w:ind w:left="8181" w:hanging="1800"/>
      </w:pPr>
    </w:lvl>
  </w:abstractNum>
  <w:abstractNum w:abstractNumId="36">
    <w:nsid w:val="36DB1E65"/>
    <w:multiLevelType w:val="hybridMultilevel"/>
    <w:tmpl w:val="A5BA4FAA"/>
    <w:lvl w:ilvl="0" w:tplc="7EEE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6502B6"/>
    <w:multiLevelType w:val="hybridMultilevel"/>
    <w:tmpl w:val="5144F7DE"/>
    <w:lvl w:ilvl="0" w:tplc="00000002">
      <w:start w:val="1"/>
      <w:numFmt w:val="bullet"/>
      <w:lvlText w:val=""/>
      <w:lvlJc w:val="left"/>
      <w:pPr>
        <w:ind w:left="720" w:hanging="360"/>
      </w:pPr>
      <w:rPr>
        <w:rFonts w:ascii="Symbol" w:hAnsi="Symbol" w:hint="default"/>
        <w:b/>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3A0A35"/>
    <w:multiLevelType w:val="hybridMultilevel"/>
    <w:tmpl w:val="9BD6D128"/>
    <w:lvl w:ilvl="0" w:tplc="00000002">
      <w:start w:val="1"/>
      <w:numFmt w:val="bullet"/>
      <w:lvlText w:val=""/>
      <w:lvlJc w:val="left"/>
      <w:pPr>
        <w:ind w:left="1429" w:hanging="360"/>
      </w:pPr>
      <w:rPr>
        <w:rFonts w:ascii="Symbol" w:hAnsi="Symbol" w:hint="default"/>
        <w:b/>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3AC60E9"/>
    <w:multiLevelType w:val="hybridMultilevel"/>
    <w:tmpl w:val="063C8A4A"/>
    <w:lvl w:ilvl="0" w:tplc="00000002">
      <w:start w:val="1"/>
      <w:numFmt w:val="bullet"/>
      <w:lvlText w:val=""/>
      <w:lvlJc w:val="left"/>
      <w:pPr>
        <w:ind w:left="1287" w:hanging="360"/>
      </w:pPr>
      <w:rPr>
        <w:rFonts w:ascii="Symbol" w:hAnsi="Symbol" w:hint="default"/>
        <w:b/>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4424FEF"/>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449E257E"/>
    <w:multiLevelType w:val="multilevel"/>
    <w:tmpl w:val="670228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56A270B"/>
    <w:multiLevelType w:val="hybridMultilevel"/>
    <w:tmpl w:val="035C27DA"/>
    <w:lvl w:ilvl="0" w:tplc="7EEE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1A0E51"/>
    <w:multiLevelType w:val="hybridMultilevel"/>
    <w:tmpl w:val="EB2CA340"/>
    <w:lvl w:ilvl="0" w:tplc="7EEEF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B1933CD"/>
    <w:multiLevelType w:val="multilevel"/>
    <w:tmpl w:val="4A0407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157A"/>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4D626ED1"/>
    <w:multiLevelType w:val="multilevel"/>
    <w:tmpl w:val="CDCEDC44"/>
    <w:lvl w:ilvl="0">
      <w:start w:val="1"/>
      <w:numFmt w:val="decimal"/>
      <w:lvlText w:val="%1."/>
      <w:lvlJc w:val="left"/>
      <w:pPr>
        <w:ind w:left="121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4492B97"/>
    <w:multiLevelType w:val="multilevel"/>
    <w:tmpl w:val="DCDA426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nsid w:val="58D3685E"/>
    <w:multiLevelType w:val="hybridMultilevel"/>
    <w:tmpl w:val="6914C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A000784"/>
    <w:multiLevelType w:val="hybridMultilevel"/>
    <w:tmpl w:val="F48095C0"/>
    <w:lvl w:ilvl="0" w:tplc="00000002">
      <w:start w:val="1"/>
      <w:numFmt w:val="bullet"/>
      <w:lvlText w:val=""/>
      <w:lvlJc w:val="left"/>
      <w:pPr>
        <w:ind w:left="1287" w:hanging="360"/>
      </w:pPr>
      <w:rPr>
        <w:rFonts w:ascii="Symbol" w:hAnsi="Symbol" w:hint="default"/>
        <w:b/>
        <w:sz w:val="26"/>
        <w:szCs w:val="2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B087DFA"/>
    <w:multiLevelType w:val="hybridMultilevel"/>
    <w:tmpl w:val="5276DA34"/>
    <w:lvl w:ilvl="0" w:tplc="00000002">
      <w:start w:val="1"/>
      <w:numFmt w:val="bullet"/>
      <w:lvlText w:val=""/>
      <w:lvlJc w:val="left"/>
      <w:pPr>
        <w:ind w:left="1080" w:hanging="360"/>
      </w:pPr>
      <w:rPr>
        <w:rFonts w:ascii="Symbol" w:hAnsi="Symbol" w:hint="default"/>
        <w:b/>
        <w:sz w:val="26"/>
        <w:szCs w:val="2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1">
    <w:nsid w:val="5F7D7900"/>
    <w:multiLevelType w:val="hybridMultilevel"/>
    <w:tmpl w:val="84BC9C6C"/>
    <w:lvl w:ilvl="0" w:tplc="7EEEF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2157981"/>
    <w:multiLevelType w:val="multilevel"/>
    <w:tmpl w:val="1ADAA69E"/>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65B235E2"/>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66D426F0"/>
    <w:multiLevelType w:val="hybridMultilevel"/>
    <w:tmpl w:val="1BFE5AF6"/>
    <w:lvl w:ilvl="0" w:tplc="00000002">
      <w:start w:val="1"/>
      <w:numFmt w:val="bullet"/>
      <w:lvlText w:val=""/>
      <w:lvlJc w:val="left"/>
      <w:pPr>
        <w:ind w:left="1429" w:hanging="360"/>
      </w:pPr>
      <w:rPr>
        <w:rFonts w:ascii="Symbol" w:hAnsi="Symbol" w:hint="default"/>
        <w:b/>
        <w:sz w:val="26"/>
        <w:szCs w:val="26"/>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nsid w:val="67614EED"/>
    <w:multiLevelType w:val="hybridMultilevel"/>
    <w:tmpl w:val="415839EA"/>
    <w:lvl w:ilvl="0" w:tplc="00000002">
      <w:start w:val="1"/>
      <w:numFmt w:val="bullet"/>
      <w:lvlText w:val=""/>
      <w:lvlJc w:val="left"/>
      <w:pPr>
        <w:ind w:left="927" w:hanging="360"/>
      </w:pPr>
      <w:rPr>
        <w:rFonts w:ascii="Symbol" w:hAnsi="Symbol" w:hint="default"/>
        <w:b/>
        <w:sz w:val="26"/>
        <w:szCs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nsid w:val="67CD72FC"/>
    <w:multiLevelType w:val="multilevel"/>
    <w:tmpl w:val="6628859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B671FC2"/>
    <w:multiLevelType w:val="hybridMultilevel"/>
    <w:tmpl w:val="FABCB078"/>
    <w:lvl w:ilvl="0" w:tplc="00000002">
      <w:start w:val="1"/>
      <w:numFmt w:val="bullet"/>
      <w:lvlText w:val=""/>
      <w:lvlJc w:val="left"/>
      <w:pPr>
        <w:ind w:left="1429" w:hanging="360"/>
      </w:pPr>
      <w:rPr>
        <w:rFonts w:ascii="Symbol" w:hAnsi="Symbol" w:hint="default"/>
        <w:b/>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33B7AB0"/>
    <w:multiLevelType w:val="multilevel"/>
    <w:tmpl w:val="DCDA4266"/>
    <w:lvl w:ilvl="0">
      <w:start w:val="5"/>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9">
    <w:nsid w:val="75D71947"/>
    <w:multiLevelType w:val="multilevel"/>
    <w:tmpl w:val="4A0407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7666830"/>
    <w:multiLevelType w:val="multilevel"/>
    <w:tmpl w:val="9034AB3C"/>
    <w:lvl w:ilvl="0">
      <w:start w:val="1"/>
      <w:numFmt w:val="decimal"/>
      <w:lvlText w:val="%1."/>
      <w:lvlJc w:val="left"/>
      <w:pPr>
        <w:ind w:left="720" w:hanging="360"/>
      </w:pPr>
      <w:rPr>
        <w:rFonts w:ascii="Times New Roman" w:eastAsia="Times New Roman" w:hAnsi="Times New Roman" w:cs="Times New Roman"/>
        <w:b/>
        <w:color w:val="000000"/>
        <w:sz w:val="26"/>
      </w:rPr>
    </w:lvl>
    <w:lvl w:ilvl="1">
      <w:start w:val="1"/>
      <w:numFmt w:val="decimal"/>
      <w:lvlText w:val="%1.%2."/>
      <w:lvlJc w:val="left"/>
      <w:pPr>
        <w:ind w:left="765" w:hanging="405"/>
      </w:pPr>
      <w:rPr>
        <w:rFonts w:ascii="Times New Roman" w:hAnsi="Times New Roman" w:cs="Times New Roman"/>
        <w:b w:val="0"/>
        <w:i w:val="0"/>
        <w:sz w:val="26"/>
      </w:rPr>
    </w:lvl>
    <w:lvl w:ilvl="2">
      <w:start w:val="1"/>
      <w:numFmt w:val="decimal"/>
      <w:lvlText w:val="%1.%2.%3."/>
      <w:lvlJc w:val="left"/>
      <w:pPr>
        <w:ind w:left="1080" w:hanging="720"/>
      </w:pPr>
      <w:rPr>
        <w:rFonts w:cs="Times New Roman"/>
        <w:b w:val="0"/>
        <w:sz w:val="26"/>
        <w:szCs w:val="26"/>
      </w:rPr>
    </w:lvl>
    <w:lvl w:ilvl="3">
      <w:start w:val="1"/>
      <w:numFmt w:val="decimal"/>
      <w:lvlText w:val="%1.%2.%3.%4."/>
      <w:lvlJc w:val="left"/>
      <w:pPr>
        <w:ind w:left="1080" w:hanging="720"/>
      </w:pPr>
      <w:rPr>
        <w:rFonts w:cs="Times New Roman"/>
        <w:b/>
        <w:sz w:val="24"/>
      </w:rPr>
    </w:lvl>
    <w:lvl w:ilvl="4">
      <w:start w:val="1"/>
      <w:numFmt w:val="decimal"/>
      <w:lvlText w:val="%1.%2.%3.%4.%5."/>
      <w:lvlJc w:val="left"/>
      <w:pPr>
        <w:ind w:left="1440" w:hanging="1080"/>
      </w:pPr>
      <w:rPr>
        <w:rFonts w:cs="Times New Roman"/>
        <w:b/>
        <w:sz w:val="24"/>
      </w:rPr>
    </w:lvl>
    <w:lvl w:ilvl="5">
      <w:start w:val="1"/>
      <w:numFmt w:val="decimal"/>
      <w:lvlText w:val="%1.%2.%3.%4.%5.%6."/>
      <w:lvlJc w:val="left"/>
      <w:pPr>
        <w:ind w:left="1440" w:hanging="1080"/>
      </w:pPr>
      <w:rPr>
        <w:rFonts w:cs="Times New Roman"/>
        <w:b/>
        <w:sz w:val="24"/>
      </w:rPr>
    </w:lvl>
    <w:lvl w:ilvl="6">
      <w:start w:val="1"/>
      <w:numFmt w:val="decimal"/>
      <w:lvlText w:val="%1.%2.%3.%4.%5.%6.%7."/>
      <w:lvlJc w:val="left"/>
      <w:pPr>
        <w:ind w:left="1800" w:hanging="1440"/>
      </w:pPr>
      <w:rPr>
        <w:rFonts w:cs="Times New Roman"/>
        <w:b/>
        <w:sz w:val="24"/>
      </w:rPr>
    </w:lvl>
    <w:lvl w:ilvl="7">
      <w:start w:val="1"/>
      <w:numFmt w:val="decimal"/>
      <w:lvlText w:val="%1.%2.%3.%4.%5.%6.%7.%8."/>
      <w:lvlJc w:val="left"/>
      <w:pPr>
        <w:ind w:left="1800" w:hanging="1440"/>
      </w:pPr>
      <w:rPr>
        <w:rFonts w:cs="Times New Roman"/>
        <w:b/>
        <w:sz w:val="24"/>
      </w:rPr>
    </w:lvl>
    <w:lvl w:ilvl="8">
      <w:start w:val="1"/>
      <w:numFmt w:val="decimal"/>
      <w:lvlText w:val="%1.%2.%3.%4.%5.%6.%7.%8.%9."/>
      <w:lvlJc w:val="left"/>
      <w:pPr>
        <w:ind w:left="2160" w:hanging="1800"/>
      </w:pPr>
      <w:rPr>
        <w:rFonts w:cs="Times New Roman"/>
        <w:b/>
        <w:sz w:val="24"/>
      </w:rPr>
    </w:lvl>
  </w:abstractNum>
  <w:num w:numId="1">
    <w:abstractNumId w:val="0"/>
  </w:num>
  <w:num w:numId="2">
    <w:abstractNumId w:val="4"/>
  </w:num>
  <w:num w:numId="3">
    <w:abstractNumId w:val="56"/>
  </w:num>
  <w:num w:numId="4">
    <w:abstractNumId w:val="25"/>
  </w:num>
  <w:num w:numId="5">
    <w:abstractNumId w:val="51"/>
  </w:num>
  <w:num w:numId="6">
    <w:abstractNumId w:val="31"/>
  </w:num>
  <w:num w:numId="7">
    <w:abstractNumId w:val="48"/>
  </w:num>
  <w:num w:numId="8">
    <w:abstractNumId w:val="15"/>
  </w:num>
  <w:num w:numId="9">
    <w:abstractNumId w:val="23"/>
  </w:num>
  <w:num w:numId="10">
    <w:abstractNumId w:val="11"/>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18"/>
  </w:num>
  <w:num w:numId="15">
    <w:abstractNumId w:val="37"/>
  </w:num>
  <w:num w:numId="16">
    <w:abstractNumId w:val="60"/>
  </w:num>
  <w:num w:numId="17">
    <w:abstractNumId w:val="6"/>
  </w:num>
  <w:num w:numId="18">
    <w:abstractNumId w:val="35"/>
  </w:num>
  <w:num w:numId="19">
    <w:abstractNumId w:val="38"/>
  </w:num>
  <w:num w:numId="20">
    <w:abstractNumId w:val="39"/>
  </w:num>
  <w:num w:numId="21">
    <w:abstractNumId w:val="49"/>
  </w:num>
  <w:num w:numId="22">
    <w:abstractNumId w:val="27"/>
  </w:num>
  <w:num w:numId="23">
    <w:abstractNumId w:val="13"/>
  </w:num>
  <w:num w:numId="24">
    <w:abstractNumId w:val="8"/>
  </w:num>
  <w:num w:numId="25">
    <w:abstractNumId w:val="54"/>
  </w:num>
  <w:num w:numId="26">
    <w:abstractNumId w:val="12"/>
  </w:num>
  <w:num w:numId="27">
    <w:abstractNumId w:val="24"/>
  </w:num>
  <w:num w:numId="28">
    <w:abstractNumId w:val="33"/>
  </w:num>
  <w:num w:numId="29">
    <w:abstractNumId w:val="17"/>
  </w:num>
  <w:num w:numId="30">
    <w:abstractNumId w:val="32"/>
  </w:num>
  <w:num w:numId="31">
    <w:abstractNumId w:val="55"/>
  </w:num>
  <w:num w:numId="32">
    <w:abstractNumId w:val="9"/>
  </w:num>
  <w:num w:numId="33">
    <w:abstractNumId w:val="52"/>
  </w:num>
  <w:num w:numId="34">
    <w:abstractNumId w:val="41"/>
  </w:num>
  <w:num w:numId="35">
    <w:abstractNumId w:val="7"/>
  </w:num>
  <w:num w:numId="36">
    <w:abstractNumId w:val="47"/>
  </w:num>
  <w:num w:numId="37">
    <w:abstractNumId w:val="46"/>
  </w:num>
  <w:num w:numId="38">
    <w:abstractNumId w:val="5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19"/>
  </w:num>
  <w:num w:numId="43">
    <w:abstractNumId w:val="58"/>
  </w:num>
  <w:num w:numId="44">
    <w:abstractNumId w:val="36"/>
  </w:num>
  <w:num w:numId="45">
    <w:abstractNumId w:val="14"/>
  </w:num>
  <w:num w:numId="46">
    <w:abstractNumId w:val="44"/>
  </w:num>
  <w:num w:numId="47">
    <w:abstractNumId w:val="16"/>
  </w:num>
  <w:num w:numId="48">
    <w:abstractNumId w:val="45"/>
  </w:num>
  <w:num w:numId="49">
    <w:abstractNumId w:val="28"/>
  </w:num>
  <w:num w:numId="50">
    <w:abstractNumId w:val="30"/>
  </w:num>
  <w:num w:numId="51">
    <w:abstractNumId w:val="40"/>
  </w:num>
  <w:num w:numId="52">
    <w:abstractNumId w:val="53"/>
  </w:num>
  <w:num w:numId="53">
    <w:abstractNumId w:val="26"/>
  </w:num>
  <w:num w:numId="54">
    <w:abstractNumId w:val="21"/>
  </w:num>
  <w:num w:numId="55">
    <w:abstractNumId w:val="29"/>
  </w:num>
  <w:num w:numId="56">
    <w:abstractNumId w:val="43"/>
  </w:num>
  <w:num w:numId="57">
    <w:abstractNumId w:val="42"/>
  </w:num>
  <w:num w:numId="58">
    <w:abstractNumId w:val="10"/>
  </w:num>
  <w:num w:numId="59">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A0"/>
    <w:rsid w:val="00004F70"/>
    <w:rsid w:val="00005C36"/>
    <w:rsid w:val="00013646"/>
    <w:rsid w:val="00016571"/>
    <w:rsid w:val="00023787"/>
    <w:rsid w:val="0002553E"/>
    <w:rsid w:val="000268D3"/>
    <w:rsid w:val="000303D6"/>
    <w:rsid w:val="000444E1"/>
    <w:rsid w:val="00057C5D"/>
    <w:rsid w:val="00057FD1"/>
    <w:rsid w:val="00072593"/>
    <w:rsid w:val="000756DB"/>
    <w:rsid w:val="00075910"/>
    <w:rsid w:val="0008396E"/>
    <w:rsid w:val="000A07E9"/>
    <w:rsid w:val="000D129E"/>
    <w:rsid w:val="000D7745"/>
    <w:rsid w:val="000F7ECD"/>
    <w:rsid w:val="00116242"/>
    <w:rsid w:val="001329AD"/>
    <w:rsid w:val="001337F5"/>
    <w:rsid w:val="00135664"/>
    <w:rsid w:val="0015130D"/>
    <w:rsid w:val="001635B0"/>
    <w:rsid w:val="00167083"/>
    <w:rsid w:val="0017272D"/>
    <w:rsid w:val="00174354"/>
    <w:rsid w:val="00191376"/>
    <w:rsid w:val="00192011"/>
    <w:rsid w:val="001A4E5F"/>
    <w:rsid w:val="001D41FE"/>
    <w:rsid w:val="001D54AE"/>
    <w:rsid w:val="001E11F0"/>
    <w:rsid w:val="002011D4"/>
    <w:rsid w:val="00216D72"/>
    <w:rsid w:val="00217179"/>
    <w:rsid w:val="0024149E"/>
    <w:rsid w:val="00245C52"/>
    <w:rsid w:val="00251B05"/>
    <w:rsid w:val="00254A79"/>
    <w:rsid w:val="002778A3"/>
    <w:rsid w:val="002806F1"/>
    <w:rsid w:val="00287906"/>
    <w:rsid w:val="002A73B2"/>
    <w:rsid w:val="002B66E3"/>
    <w:rsid w:val="002C63B0"/>
    <w:rsid w:val="002D2062"/>
    <w:rsid w:val="002D5B50"/>
    <w:rsid w:val="002E7CB1"/>
    <w:rsid w:val="002F0C2C"/>
    <w:rsid w:val="00302152"/>
    <w:rsid w:val="00305526"/>
    <w:rsid w:val="003062B4"/>
    <w:rsid w:val="00311112"/>
    <w:rsid w:val="0031710C"/>
    <w:rsid w:val="00326B4D"/>
    <w:rsid w:val="00333B7B"/>
    <w:rsid w:val="00341997"/>
    <w:rsid w:val="00363AFE"/>
    <w:rsid w:val="00364CD7"/>
    <w:rsid w:val="00370D82"/>
    <w:rsid w:val="003731FA"/>
    <w:rsid w:val="0037350F"/>
    <w:rsid w:val="003851C1"/>
    <w:rsid w:val="003951C4"/>
    <w:rsid w:val="00396FB4"/>
    <w:rsid w:val="003A03B4"/>
    <w:rsid w:val="003A512F"/>
    <w:rsid w:val="003A75C5"/>
    <w:rsid w:val="003E30BA"/>
    <w:rsid w:val="003E4FAD"/>
    <w:rsid w:val="003E6CF1"/>
    <w:rsid w:val="003F67C9"/>
    <w:rsid w:val="00403B4C"/>
    <w:rsid w:val="004069D6"/>
    <w:rsid w:val="004266E3"/>
    <w:rsid w:val="0043694D"/>
    <w:rsid w:val="004456A0"/>
    <w:rsid w:val="004540E1"/>
    <w:rsid w:val="00455820"/>
    <w:rsid w:val="00457316"/>
    <w:rsid w:val="00462E09"/>
    <w:rsid w:val="00464CF1"/>
    <w:rsid w:val="0046693D"/>
    <w:rsid w:val="00476B06"/>
    <w:rsid w:val="00481779"/>
    <w:rsid w:val="00497984"/>
    <w:rsid w:val="004A0E96"/>
    <w:rsid w:val="004A71F9"/>
    <w:rsid w:val="004A778F"/>
    <w:rsid w:val="004B5B8E"/>
    <w:rsid w:val="004C00F8"/>
    <w:rsid w:val="004C6D46"/>
    <w:rsid w:val="004D001F"/>
    <w:rsid w:val="004D18DD"/>
    <w:rsid w:val="004E10D0"/>
    <w:rsid w:val="004F0B1D"/>
    <w:rsid w:val="004F304A"/>
    <w:rsid w:val="004F3705"/>
    <w:rsid w:val="00546A3F"/>
    <w:rsid w:val="005536E2"/>
    <w:rsid w:val="0057035A"/>
    <w:rsid w:val="00590AB3"/>
    <w:rsid w:val="00595BF6"/>
    <w:rsid w:val="005A581C"/>
    <w:rsid w:val="005C4A4D"/>
    <w:rsid w:val="005E34F8"/>
    <w:rsid w:val="005E7CE7"/>
    <w:rsid w:val="00613F56"/>
    <w:rsid w:val="00630479"/>
    <w:rsid w:val="006360A5"/>
    <w:rsid w:val="00637A1A"/>
    <w:rsid w:val="00644E03"/>
    <w:rsid w:val="006464E5"/>
    <w:rsid w:val="006473E2"/>
    <w:rsid w:val="006539D5"/>
    <w:rsid w:val="00657FEB"/>
    <w:rsid w:val="0067020C"/>
    <w:rsid w:val="00677F96"/>
    <w:rsid w:val="00681946"/>
    <w:rsid w:val="0068208D"/>
    <w:rsid w:val="00683891"/>
    <w:rsid w:val="006838F3"/>
    <w:rsid w:val="00693DFC"/>
    <w:rsid w:val="00694837"/>
    <w:rsid w:val="006A1FD2"/>
    <w:rsid w:val="006A273A"/>
    <w:rsid w:val="006A5B93"/>
    <w:rsid w:val="006A62E7"/>
    <w:rsid w:val="006D4871"/>
    <w:rsid w:val="006E376F"/>
    <w:rsid w:val="006E401F"/>
    <w:rsid w:val="006F0AC5"/>
    <w:rsid w:val="00705C06"/>
    <w:rsid w:val="00717842"/>
    <w:rsid w:val="00721DE8"/>
    <w:rsid w:val="0072469F"/>
    <w:rsid w:val="00724BFC"/>
    <w:rsid w:val="00785C4F"/>
    <w:rsid w:val="00786707"/>
    <w:rsid w:val="007A3AE6"/>
    <w:rsid w:val="007B5C78"/>
    <w:rsid w:val="007C0802"/>
    <w:rsid w:val="007D3C58"/>
    <w:rsid w:val="007E7E52"/>
    <w:rsid w:val="008043B3"/>
    <w:rsid w:val="008157A2"/>
    <w:rsid w:val="00834D20"/>
    <w:rsid w:val="00835C9F"/>
    <w:rsid w:val="00852F9E"/>
    <w:rsid w:val="00870BAC"/>
    <w:rsid w:val="00871E01"/>
    <w:rsid w:val="00881D50"/>
    <w:rsid w:val="008B0CC8"/>
    <w:rsid w:val="008D5AFA"/>
    <w:rsid w:val="008E205E"/>
    <w:rsid w:val="008E61C9"/>
    <w:rsid w:val="008E786B"/>
    <w:rsid w:val="008F02EC"/>
    <w:rsid w:val="009138CB"/>
    <w:rsid w:val="0093333F"/>
    <w:rsid w:val="00937F31"/>
    <w:rsid w:val="00941A65"/>
    <w:rsid w:val="0095326F"/>
    <w:rsid w:val="0097635D"/>
    <w:rsid w:val="009829E0"/>
    <w:rsid w:val="00986F62"/>
    <w:rsid w:val="0099104B"/>
    <w:rsid w:val="009A286C"/>
    <w:rsid w:val="009B1E0D"/>
    <w:rsid w:val="009B71AC"/>
    <w:rsid w:val="009B7700"/>
    <w:rsid w:val="009C1FFD"/>
    <w:rsid w:val="009D3AF2"/>
    <w:rsid w:val="009D4ED3"/>
    <w:rsid w:val="009D61BE"/>
    <w:rsid w:val="009D782E"/>
    <w:rsid w:val="009F079C"/>
    <w:rsid w:val="00A40BD4"/>
    <w:rsid w:val="00A53AD2"/>
    <w:rsid w:val="00A66450"/>
    <w:rsid w:val="00A70C0F"/>
    <w:rsid w:val="00A71F20"/>
    <w:rsid w:val="00A75171"/>
    <w:rsid w:val="00A75AFD"/>
    <w:rsid w:val="00A84639"/>
    <w:rsid w:val="00A84AD0"/>
    <w:rsid w:val="00A878F7"/>
    <w:rsid w:val="00A92FBE"/>
    <w:rsid w:val="00A949BE"/>
    <w:rsid w:val="00AA13D8"/>
    <w:rsid w:val="00AA46D9"/>
    <w:rsid w:val="00AB1F33"/>
    <w:rsid w:val="00AB4281"/>
    <w:rsid w:val="00AC3B1A"/>
    <w:rsid w:val="00AE664E"/>
    <w:rsid w:val="00AE7320"/>
    <w:rsid w:val="00AF0388"/>
    <w:rsid w:val="00AF0ACC"/>
    <w:rsid w:val="00B03F3D"/>
    <w:rsid w:val="00B1435C"/>
    <w:rsid w:val="00B1707A"/>
    <w:rsid w:val="00B17229"/>
    <w:rsid w:val="00B17805"/>
    <w:rsid w:val="00B238DC"/>
    <w:rsid w:val="00B3124B"/>
    <w:rsid w:val="00B31D0C"/>
    <w:rsid w:val="00B36062"/>
    <w:rsid w:val="00B37321"/>
    <w:rsid w:val="00B378C0"/>
    <w:rsid w:val="00B4135D"/>
    <w:rsid w:val="00B42922"/>
    <w:rsid w:val="00B70203"/>
    <w:rsid w:val="00B73138"/>
    <w:rsid w:val="00B7499C"/>
    <w:rsid w:val="00B83FCA"/>
    <w:rsid w:val="00B941E8"/>
    <w:rsid w:val="00B9552D"/>
    <w:rsid w:val="00BB27AE"/>
    <w:rsid w:val="00BB3017"/>
    <w:rsid w:val="00BC0DCD"/>
    <w:rsid w:val="00BC4496"/>
    <w:rsid w:val="00BE58E5"/>
    <w:rsid w:val="00BF144B"/>
    <w:rsid w:val="00BF1E2C"/>
    <w:rsid w:val="00C02B0E"/>
    <w:rsid w:val="00C02FF6"/>
    <w:rsid w:val="00C445F0"/>
    <w:rsid w:val="00C4541B"/>
    <w:rsid w:val="00C56167"/>
    <w:rsid w:val="00C60D7A"/>
    <w:rsid w:val="00C64298"/>
    <w:rsid w:val="00C64E73"/>
    <w:rsid w:val="00C677C9"/>
    <w:rsid w:val="00C7003B"/>
    <w:rsid w:val="00C704BB"/>
    <w:rsid w:val="00C76244"/>
    <w:rsid w:val="00C9185D"/>
    <w:rsid w:val="00C97EDF"/>
    <w:rsid w:val="00CA5D37"/>
    <w:rsid w:val="00CB0A3C"/>
    <w:rsid w:val="00CB1627"/>
    <w:rsid w:val="00CC2A17"/>
    <w:rsid w:val="00CC7C17"/>
    <w:rsid w:val="00CE48AA"/>
    <w:rsid w:val="00CF500B"/>
    <w:rsid w:val="00D040A0"/>
    <w:rsid w:val="00D14832"/>
    <w:rsid w:val="00D24358"/>
    <w:rsid w:val="00D371CB"/>
    <w:rsid w:val="00D43C4D"/>
    <w:rsid w:val="00D511F8"/>
    <w:rsid w:val="00D52BF9"/>
    <w:rsid w:val="00D53749"/>
    <w:rsid w:val="00D5693A"/>
    <w:rsid w:val="00D61EFD"/>
    <w:rsid w:val="00D62547"/>
    <w:rsid w:val="00D63BF2"/>
    <w:rsid w:val="00D67F60"/>
    <w:rsid w:val="00D716F5"/>
    <w:rsid w:val="00D76EDD"/>
    <w:rsid w:val="00D83259"/>
    <w:rsid w:val="00D85AC8"/>
    <w:rsid w:val="00D90615"/>
    <w:rsid w:val="00DA030E"/>
    <w:rsid w:val="00DA3C45"/>
    <w:rsid w:val="00DB7657"/>
    <w:rsid w:val="00DC52E5"/>
    <w:rsid w:val="00DC64B5"/>
    <w:rsid w:val="00DE5055"/>
    <w:rsid w:val="00DF125D"/>
    <w:rsid w:val="00E04691"/>
    <w:rsid w:val="00E1330D"/>
    <w:rsid w:val="00E15C6F"/>
    <w:rsid w:val="00E27727"/>
    <w:rsid w:val="00E64456"/>
    <w:rsid w:val="00E807A4"/>
    <w:rsid w:val="00E93C86"/>
    <w:rsid w:val="00E9714B"/>
    <w:rsid w:val="00EA2DA2"/>
    <w:rsid w:val="00EA4092"/>
    <w:rsid w:val="00EB6546"/>
    <w:rsid w:val="00ED7FB8"/>
    <w:rsid w:val="00EE09DF"/>
    <w:rsid w:val="00EE3EC3"/>
    <w:rsid w:val="00EF3FF7"/>
    <w:rsid w:val="00EF4EAB"/>
    <w:rsid w:val="00F03A4A"/>
    <w:rsid w:val="00F15C1B"/>
    <w:rsid w:val="00F23DC0"/>
    <w:rsid w:val="00F246A3"/>
    <w:rsid w:val="00F27575"/>
    <w:rsid w:val="00F53FE9"/>
    <w:rsid w:val="00F6700A"/>
    <w:rsid w:val="00F762CC"/>
    <w:rsid w:val="00F837D4"/>
    <w:rsid w:val="00F851CF"/>
    <w:rsid w:val="00F9323A"/>
    <w:rsid w:val="00FA30B4"/>
    <w:rsid w:val="00FB1BE0"/>
    <w:rsid w:val="00FC0D81"/>
    <w:rsid w:val="00FC327E"/>
    <w:rsid w:val="00FC6C40"/>
    <w:rsid w:val="00FD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F3D"/>
  </w:style>
  <w:style w:type="paragraph" w:styleId="1">
    <w:name w:val="heading 1"/>
    <w:basedOn w:val="a"/>
    <w:next w:val="a"/>
    <w:qFormat/>
    <w:rsid w:val="00B03F3D"/>
    <w:pPr>
      <w:keepNext/>
      <w:jc w:val="center"/>
      <w:outlineLvl w:val="0"/>
    </w:pPr>
    <w:rPr>
      <w:b/>
      <w:sz w:val="40"/>
    </w:rPr>
  </w:style>
  <w:style w:type="paragraph" w:styleId="2">
    <w:name w:val="heading 2"/>
    <w:basedOn w:val="a"/>
    <w:next w:val="a"/>
    <w:qFormat/>
    <w:rsid w:val="00B03F3D"/>
    <w:pPr>
      <w:keepNext/>
      <w:spacing w:before="960"/>
      <w:outlineLvl w:val="1"/>
    </w:pPr>
    <w:rPr>
      <w:sz w:val="26"/>
    </w:rPr>
  </w:style>
  <w:style w:type="paragraph" w:styleId="3">
    <w:name w:val="heading 3"/>
    <w:basedOn w:val="a"/>
    <w:next w:val="a"/>
    <w:qFormat/>
    <w:rsid w:val="00B03F3D"/>
    <w:pPr>
      <w:keepNext/>
      <w:jc w:val="both"/>
      <w:outlineLvl w:val="2"/>
    </w:pPr>
    <w:rPr>
      <w:sz w:val="26"/>
    </w:rPr>
  </w:style>
  <w:style w:type="paragraph" w:styleId="4">
    <w:name w:val="heading 4"/>
    <w:basedOn w:val="a"/>
    <w:next w:val="a"/>
    <w:link w:val="40"/>
    <w:qFormat/>
    <w:rsid w:val="00B03F3D"/>
    <w:pPr>
      <w:keepNext/>
      <w:tabs>
        <w:tab w:val="left" w:pos="7371"/>
      </w:tabs>
      <w:ind w:left="4536"/>
      <w:outlineLvl w:val="3"/>
    </w:pPr>
    <w:rPr>
      <w:sz w:val="26"/>
    </w:rPr>
  </w:style>
  <w:style w:type="paragraph" w:styleId="5">
    <w:name w:val="heading 5"/>
    <w:basedOn w:val="a"/>
    <w:next w:val="a"/>
    <w:qFormat/>
    <w:rsid w:val="00B03F3D"/>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03F3D"/>
    <w:pPr>
      <w:tabs>
        <w:tab w:val="left" w:pos="13608"/>
      </w:tabs>
      <w:spacing w:before="444" w:after="222"/>
      <w:ind w:right="22"/>
      <w:jc w:val="center"/>
    </w:pPr>
    <w:rPr>
      <w:b/>
      <w:snapToGrid w:val="0"/>
      <w:sz w:val="24"/>
      <w:lang w:val="en-US"/>
    </w:rPr>
  </w:style>
  <w:style w:type="paragraph" w:styleId="a4">
    <w:name w:val="Subtitle"/>
    <w:basedOn w:val="a"/>
    <w:qFormat/>
    <w:rsid w:val="00B03F3D"/>
    <w:pPr>
      <w:tabs>
        <w:tab w:val="left" w:pos="3980"/>
        <w:tab w:val="left" w:pos="13608"/>
      </w:tabs>
      <w:spacing w:after="444"/>
      <w:ind w:right="22"/>
      <w:jc w:val="center"/>
    </w:pPr>
    <w:rPr>
      <w:b/>
      <w:snapToGrid w:val="0"/>
      <w:sz w:val="32"/>
      <w:lang w:val="en-US"/>
    </w:rPr>
  </w:style>
  <w:style w:type="paragraph" w:styleId="a5">
    <w:name w:val="caption"/>
    <w:basedOn w:val="a"/>
    <w:next w:val="a"/>
    <w:qFormat/>
    <w:rsid w:val="00B03F3D"/>
    <w:pPr>
      <w:ind w:firstLine="851"/>
    </w:pPr>
    <w:rPr>
      <w:sz w:val="26"/>
    </w:rPr>
  </w:style>
  <w:style w:type="paragraph" w:styleId="a6">
    <w:name w:val="footer"/>
    <w:basedOn w:val="a"/>
    <w:link w:val="a7"/>
    <w:uiPriority w:val="99"/>
    <w:rsid w:val="00B03F3D"/>
    <w:pPr>
      <w:tabs>
        <w:tab w:val="center" w:pos="4153"/>
        <w:tab w:val="right" w:pos="8306"/>
      </w:tabs>
    </w:pPr>
  </w:style>
  <w:style w:type="character" w:styleId="a8">
    <w:name w:val="page number"/>
    <w:basedOn w:val="a0"/>
    <w:rsid w:val="00B03F3D"/>
  </w:style>
  <w:style w:type="paragraph" w:styleId="a9">
    <w:name w:val="Body Text Indent"/>
    <w:basedOn w:val="a"/>
    <w:link w:val="aa"/>
    <w:rsid w:val="00B03F3D"/>
    <w:pPr>
      <w:tabs>
        <w:tab w:val="left" w:pos="7371"/>
      </w:tabs>
      <w:spacing w:after="1080"/>
      <w:ind w:left="4536"/>
    </w:pPr>
    <w:rPr>
      <w:sz w:val="26"/>
    </w:rPr>
  </w:style>
  <w:style w:type="paragraph" w:styleId="ab">
    <w:name w:val="header"/>
    <w:basedOn w:val="a"/>
    <w:link w:val="ac"/>
    <w:uiPriority w:val="99"/>
    <w:rsid w:val="00B03F3D"/>
    <w:pPr>
      <w:tabs>
        <w:tab w:val="center" w:pos="4153"/>
        <w:tab w:val="right" w:pos="8306"/>
      </w:tabs>
    </w:pPr>
  </w:style>
  <w:style w:type="character" w:customStyle="1" w:styleId="a7">
    <w:name w:val="Нижний колонтитул Знак"/>
    <w:basedOn w:val="a0"/>
    <w:link w:val="a6"/>
    <w:uiPriority w:val="99"/>
    <w:rsid w:val="00191376"/>
  </w:style>
  <w:style w:type="character" w:customStyle="1" w:styleId="ac">
    <w:name w:val="Верхний колонтитул Знак"/>
    <w:link w:val="ab"/>
    <w:uiPriority w:val="99"/>
    <w:rsid w:val="00AE664E"/>
  </w:style>
  <w:style w:type="character" w:styleId="ad">
    <w:name w:val="Hyperlink"/>
    <w:rsid w:val="0095326F"/>
    <w:rPr>
      <w:color w:val="0000FF"/>
      <w:u w:val="single"/>
    </w:rPr>
  </w:style>
  <w:style w:type="character" w:styleId="ae">
    <w:name w:val="Strong"/>
    <w:qFormat/>
    <w:rsid w:val="0095326F"/>
    <w:rPr>
      <w:b/>
      <w:bCs/>
    </w:rPr>
  </w:style>
  <w:style w:type="table" w:styleId="af">
    <w:name w:val="Table Grid"/>
    <w:basedOn w:val="a1"/>
    <w:uiPriority w:val="39"/>
    <w:rsid w:val="002879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363AFE"/>
    <w:rPr>
      <w:rFonts w:ascii="Tahoma" w:hAnsi="Tahoma" w:cs="Tahoma"/>
      <w:sz w:val="16"/>
      <w:szCs w:val="16"/>
    </w:rPr>
  </w:style>
  <w:style w:type="character" w:customStyle="1" w:styleId="af1">
    <w:name w:val="Текст выноски Знак"/>
    <w:basedOn w:val="a0"/>
    <w:link w:val="af0"/>
    <w:rsid w:val="00363AFE"/>
    <w:rPr>
      <w:rFonts w:ascii="Tahoma" w:hAnsi="Tahoma" w:cs="Tahoma"/>
      <w:sz w:val="16"/>
      <w:szCs w:val="16"/>
    </w:rPr>
  </w:style>
  <w:style w:type="character" w:customStyle="1" w:styleId="-">
    <w:name w:val="Интернет-ссылка"/>
    <w:basedOn w:val="a0"/>
    <w:uiPriority w:val="99"/>
    <w:unhideWhenUsed/>
    <w:rsid w:val="00683891"/>
    <w:rPr>
      <w:color w:val="0000FF" w:themeColor="hyperlink"/>
      <w:u w:val="single"/>
    </w:rPr>
  </w:style>
  <w:style w:type="paragraph" w:styleId="af2">
    <w:name w:val="List Paragraph"/>
    <w:basedOn w:val="a"/>
    <w:uiPriority w:val="1"/>
    <w:qFormat/>
    <w:rsid w:val="003851C1"/>
    <w:pPr>
      <w:ind w:left="720"/>
      <w:contextualSpacing/>
    </w:pPr>
  </w:style>
  <w:style w:type="paragraph" w:customStyle="1" w:styleId="c0">
    <w:name w:val="c0"/>
    <w:basedOn w:val="a"/>
    <w:rsid w:val="003A75C5"/>
    <w:pPr>
      <w:spacing w:before="100" w:beforeAutospacing="1" w:after="100" w:afterAutospacing="1"/>
    </w:pPr>
    <w:rPr>
      <w:sz w:val="24"/>
      <w:szCs w:val="24"/>
    </w:rPr>
  </w:style>
  <w:style w:type="paragraph" w:customStyle="1" w:styleId="Default">
    <w:name w:val="Default"/>
    <w:rsid w:val="00EA2DA2"/>
    <w:pPr>
      <w:suppressAutoHyphens/>
      <w:autoSpaceDE w:val="0"/>
    </w:pPr>
    <w:rPr>
      <w:rFonts w:eastAsia="Calibri"/>
      <w:color w:val="000000"/>
      <w:sz w:val="24"/>
      <w:szCs w:val="24"/>
      <w:lang w:eastAsia="ar-SA"/>
    </w:rPr>
  </w:style>
  <w:style w:type="character" w:customStyle="1" w:styleId="currenttext">
    <w:name w:val="current_text"/>
    <w:rsid w:val="001635B0"/>
  </w:style>
  <w:style w:type="character" w:customStyle="1" w:styleId="10">
    <w:name w:val="Неразрешенное упоминание1"/>
    <w:basedOn w:val="a0"/>
    <w:uiPriority w:val="99"/>
    <w:semiHidden/>
    <w:unhideWhenUsed/>
    <w:rsid w:val="00E64456"/>
    <w:rPr>
      <w:color w:val="605E5C"/>
      <w:shd w:val="clear" w:color="auto" w:fill="E1DFDD"/>
    </w:rPr>
  </w:style>
  <w:style w:type="character" w:styleId="af3">
    <w:name w:val="FollowedHyperlink"/>
    <w:basedOn w:val="a0"/>
    <w:rsid w:val="00E64456"/>
    <w:rPr>
      <w:color w:val="800080" w:themeColor="followedHyperlink"/>
      <w:u w:val="single"/>
    </w:rPr>
  </w:style>
  <w:style w:type="character" w:customStyle="1" w:styleId="normaltextrun">
    <w:name w:val="normaltextrun"/>
    <w:basedOn w:val="a0"/>
    <w:rsid w:val="00C56167"/>
  </w:style>
  <w:style w:type="character" w:customStyle="1" w:styleId="40">
    <w:name w:val="Заголовок 4 Знак"/>
    <w:basedOn w:val="a0"/>
    <w:link w:val="4"/>
    <w:rsid w:val="00D83259"/>
    <w:rPr>
      <w:sz w:val="26"/>
    </w:rPr>
  </w:style>
  <w:style w:type="character" w:customStyle="1" w:styleId="aa">
    <w:name w:val="Основной текст с отступом Знак"/>
    <w:basedOn w:val="a0"/>
    <w:link w:val="a9"/>
    <w:rsid w:val="00D83259"/>
    <w:rPr>
      <w:sz w:val="26"/>
    </w:rPr>
  </w:style>
  <w:style w:type="paragraph" w:customStyle="1" w:styleId="paragraph">
    <w:name w:val="paragraph"/>
    <w:basedOn w:val="a"/>
    <w:rsid w:val="00786707"/>
    <w:pPr>
      <w:spacing w:before="100" w:beforeAutospacing="1" w:after="100" w:afterAutospacing="1"/>
    </w:pPr>
    <w:rPr>
      <w:sz w:val="24"/>
      <w:szCs w:val="24"/>
    </w:rPr>
  </w:style>
  <w:style w:type="character" w:customStyle="1" w:styleId="eop">
    <w:name w:val="eop"/>
    <w:basedOn w:val="a0"/>
    <w:rsid w:val="00786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F3D"/>
  </w:style>
  <w:style w:type="paragraph" w:styleId="1">
    <w:name w:val="heading 1"/>
    <w:basedOn w:val="a"/>
    <w:next w:val="a"/>
    <w:qFormat/>
    <w:rsid w:val="00B03F3D"/>
    <w:pPr>
      <w:keepNext/>
      <w:jc w:val="center"/>
      <w:outlineLvl w:val="0"/>
    </w:pPr>
    <w:rPr>
      <w:b/>
      <w:sz w:val="40"/>
    </w:rPr>
  </w:style>
  <w:style w:type="paragraph" w:styleId="2">
    <w:name w:val="heading 2"/>
    <w:basedOn w:val="a"/>
    <w:next w:val="a"/>
    <w:qFormat/>
    <w:rsid w:val="00B03F3D"/>
    <w:pPr>
      <w:keepNext/>
      <w:spacing w:before="960"/>
      <w:outlineLvl w:val="1"/>
    </w:pPr>
    <w:rPr>
      <w:sz w:val="26"/>
    </w:rPr>
  </w:style>
  <w:style w:type="paragraph" w:styleId="3">
    <w:name w:val="heading 3"/>
    <w:basedOn w:val="a"/>
    <w:next w:val="a"/>
    <w:qFormat/>
    <w:rsid w:val="00B03F3D"/>
    <w:pPr>
      <w:keepNext/>
      <w:jc w:val="both"/>
      <w:outlineLvl w:val="2"/>
    </w:pPr>
    <w:rPr>
      <w:sz w:val="26"/>
    </w:rPr>
  </w:style>
  <w:style w:type="paragraph" w:styleId="4">
    <w:name w:val="heading 4"/>
    <w:basedOn w:val="a"/>
    <w:next w:val="a"/>
    <w:link w:val="40"/>
    <w:qFormat/>
    <w:rsid w:val="00B03F3D"/>
    <w:pPr>
      <w:keepNext/>
      <w:tabs>
        <w:tab w:val="left" w:pos="7371"/>
      </w:tabs>
      <w:ind w:left="4536"/>
      <w:outlineLvl w:val="3"/>
    </w:pPr>
    <w:rPr>
      <w:sz w:val="26"/>
    </w:rPr>
  </w:style>
  <w:style w:type="paragraph" w:styleId="5">
    <w:name w:val="heading 5"/>
    <w:basedOn w:val="a"/>
    <w:next w:val="a"/>
    <w:qFormat/>
    <w:rsid w:val="00B03F3D"/>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03F3D"/>
    <w:pPr>
      <w:tabs>
        <w:tab w:val="left" w:pos="13608"/>
      </w:tabs>
      <w:spacing w:before="444" w:after="222"/>
      <w:ind w:right="22"/>
      <w:jc w:val="center"/>
    </w:pPr>
    <w:rPr>
      <w:b/>
      <w:snapToGrid w:val="0"/>
      <w:sz w:val="24"/>
      <w:lang w:val="en-US"/>
    </w:rPr>
  </w:style>
  <w:style w:type="paragraph" w:styleId="a4">
    <w:name w:val="Subtitle"/>
    <w:basedOn w:val="a"/>
    <w:qFormat/>
    <w:rsid w:val="00B03F3D"/>
    <w:pPr>
      <w:tabs>
        <w:tab w:val="left" w:pos="3980"/>
        <w:tab w:val="left" w:pos="13608"/>
      </w:tabs>
      <w:spacing w:after="444"/>
      <w:ind w:right="22"/>
      <w:jc w:val="center"/>
    </w:pPr>
    <w:rPr>
      <w:b/>
      <w:snapToGrid w:val="0"/>
      <w:sz w:val="32"/>
      <w:lang w:val="en-US"/>
    </w:rPr>
  </w:style>
  <w:style w:type="paragraph" w:styleId="a5">
    <w:name w:val="caption"/>
    <w:basedOn w:val="a"/>
    <w:next w:val="a"/>
    <w:qFormat/>
    <w:rsid w:val="00B03F3D"/>
    <w:pPr>
      <w:ind w:firstLine="851"/>
    </w:pPr>
    <w:rPr>
      <w:sz w:val="26"/>
    </w:rPr>
  </w:style>
  <w:style w:type="paragraph" w:styleId="a6">
    <w:name w:val="footer"/>
    <w:basedOn w:val="a"/>
    <w:link w:val="a7"/>
    <w:uiPriority w:val="99"/>
    <w:rsid w:val="00B03F3D"/>
    <w:pPr>
      <w:tabs>
        <w:tab w:val="center" w:pos="4153"/>
        <w:tab w:val="right" w:pos="8306"/>
      </w:tabs>
    </w:pPr>
  </w:style>
  <w:style w:type="character" w:styleId="a8">
    <w:name w:val="page number"/>
    <w:basedOn w:val="a0"/>
    <w:rsid w:val="00B03F3D"/>
  </w:style>
  <w:style w:type="paragraph" w:styleId="a9">
    <w:name w:val="Body Text Indent"/>
    <w:basedOn w:val="a"/>
    <w:link w:val="aa"/>
    <w:rsid w:val="00B03F3D"/>
    <w:pPr>
      <w:tabs>
        <w:tab w:val="left" w:pos="7371"/>
      </w:tabs>
      <w:spacing w:after="1080"/>
      <w:ind w:left="4536"/>
    </w:pPr>
    <w:rPr>
      <w:sz w:val="26"/>
    </w:rPr>
  </w:style>
  <w:style w:type="paragraph" w:styleId="ab">
    <w:name w:val="header"/>
    <w:basedOn w:val="a"/>
    <w:link w:val="ac"/>
    <w:uiPriority w:val="99"/>
    <w:rsid w:val="00B03F3D"/>
    <w:pPr>
      <w:tabs>
        <w:tab w:val="center" w:pos="4153"/>
        <w:tab w:val="right" w:pos="8306"/>
      </w:tabs>
    </w:pPr>
  </w:style>
  <w:style w:type="character" w:customStyle="1" w:styleId="a7">
    <w:name w:val="Нижний колонтитул Знак"/>
    <w:basedOn w:val="a0"/>
    <w:link w:val="a6"/>
    <w:uiPriority w:val="99"/>
    <w:rsid w:val="00191376"/>
  </w:style>
  <w:style w:type="character" w:customStyle="1" w:styleId="ac">
    <w:name w:val="Верхний колонтитул Знак"/>
    <w:link w:val="ab"/>
    <w:uiPriority w:val="99"/>
    <w:rsid w:val="00AE664E"/>
  </w:style>
  <w:style w:type="character" w:styleId="ad">
    <w:name w:val="Hyperlink"/>
    <w:rsid w:val="0095326F"/>
    <w:rPr>
      <w:color w:val="0000FF"/>
      <w:u w:val="single"/>
    </w:rPr>
  </w:style>
  <w:style w:type="character" w:styleId="ae">
    <w:name w:val="Strong"/>
    <w:qFormat/>
    <w:rsid w:val="0095326F"/>
    <w:rPr>
      <w:b/>
      <w:bCs/>
    </w:rPr>
  </w:style>
  <w:style w:type="table" w:styleId="af">
    <w:name w:val="Table Grid"/>
    <w:basedOn w:val="a1"/>
    <w:uiPriority w:val="39"/>
    <w:rsid w:val="002879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363AFE"/>
    <w:rPr>
      <w:rFonts w:ascii="Tahoma" w:hAnsi="Tahoma" w:cs="Tahoma"/>
      <w:sz w:val="16"/>
      <w:szCs w:val="16"/>
    </w:rPr>
  </w:style>
  <w:style w:type="character" w:customStyle="1" w:styleId="af1">
    <w:name w:val="Текст выноски Знак"/>
    <w:basedOn w:val="a0"/>
    <w:link w:val="af0"/>
    <w:rsid w:val="00363AFE"/>
    <w:rPr>
      <w:rFonts w:ascii="Tahoma" w:hAnsi="Tahoma" w:cs="Tahoma"/>
      <w:sz w:val="16"/>
      <w:szCs w:val="16"/>
    </w:rPr>
  </w:style>
  <w:style w:type="character" w:customStyle="1" w:styleId="-">
    <w:name w:val="Интернет-ссылка"/>
    <w:basedOn w:val="a0"/>
    <w:uiPriority w:val="99"/>
    <w:unhideWhenUsed/>
    <w:rsid w:val="00683891"/>
    <w:rPr>
      <w:color w:val="0000FF" w:themeColor="hyperlink"/>
      <w:u w:val="single"/>
    </w:rPr>
  </w:style>
  <w:style w:type="paragraph" w:styleId="af2">
    <w:name w:val="List Paragraph"/>
    <w:basedOn w:val="a"/>
    <w:uiPriority w:val="1"/>
    <w:qFormat/>
    <w:rsid w:val="003851C1"/>
    <w:pPr>
      <w:ind w:left="720"/>
      <w:contextualSpacing/>
    </w:pPr>
  </w:style>
  <w:style w:type="paragraph" w:customStyle="1" w:styleId="c0">
    <w:name w:val="c0"/>
    <w:basedOn w:val="a"/>
    <w:rsid w:val="003A75C5"/>
    <w:pPr>
      <w:spacing w:before="100" w:beforeAutospacing="1" w:after="100" w:afterAutospacing="1"/>
    </w:pPr>
    <w:rPr>
      <w:sz w:val="24"/>
      <w:szCs w:val="24"/>
    </w:rPr>
  </w:style>
  <w:style w:type="paragraph" w:customStyle="1" w:styleId="Default">
    <w:name w:val="Default"/>
    <w:rsid w:val="00EA2DA2"/>
    <w:pPr>
      <w:suppressAutoHyphens/>
      <w:autoSpaceDE w:val="0"/>
    </w:pPr>
    <w:rPr>
      <w:rFonts w:eastAsia="Calibri"/>
      <w:color w:val="000000"/>
      <w:sz w:val="24"/>
      <w:szCs w:val="24"/>
      <w:lang w:eastAsia="ar-SA"/>
    </w:rPr>
  </w:style>
  <w:style w:type="character" w:customStyle="1" w:styleId="currenttext">
    <w:name w:val="current_text"/>
    <w:rsid w:val="001635B0"/>
  </w:style>
  <w:style w:type="character" w:customStyle="1" w:styleId="10">
    <w:name w:val="Неразрешенное упоминание1"/>
    <w:basedOn w:val="a0"/>
    <w:uiPriority w:val="99"/>
    <w:semiHidden/>
    <w:unhideWhenUsed/>
    <w:rsid w:val="00E64456"/>
    <w:rPr>
      <w:color w:val="605E5C"/>
      <w:shd w:val="clear" w:color="auto" w:fill="E1DFDD"/>
    </w:rPr>
  </w:style>
  <w:style w:type="character" w:styleId="af3">
    <w:name w:val="FollowedHyperlink"/>
    <w:basedOn w:val="a0"/>
    <w:rsid w:val="00E64456"/>
    <w:rPr>
      <w:color w:val="800080" w:themeColor="followedHyperlink"/>
      <w:u w:val="single"/>
    </w:rPr>
  </w:style>
  <w:style w:type="character" w:customStyle="1" w:styleId="normaltextrun">
    <w:name w:val="normaltextrun"/>
    <w:basedOn w:val="a0"/>
    <w:rsid w:val="00C56167"/>
  </w:style>
  <w:style w:type="character" w:customStyle="1" w:styleId="40">
    <w:name w:val="Заголовок 4 Знак"/>
    <w:basedOn w:val="a0"/>
    <w:link w:val="4"/>
    <w:rsid w:val="00D83259"/>
    <w:rPr>
      <w:sz w:val="26"/>
    </w:rPr>
  </w:style>
  <w:style w:type="character" w:customStyle="1" w:styleId="aa">
    <w:name w:val="Основной текст с отступом Знак"/>
    <w:basedOn w:val="a0"/>
    <w:link w:val="a9"/>
    <w:rsid w:val="00D83259"/>
    <w:rPr>
      <w:sz w:val="26"/>
    </w:rPr>
  </w:style>
  <w:style w:type="paragraph" w:customStyle="1" w:styleId="paragraph">
    <w:name w:val="paragraph"/>
    <w:basedOn w:val="a"/>
    <w:rsid w:val="00786707"/>
    <w:pPr>
      <w:spacing w:before="100" w:beforeAutospacing="1" w:after="100" w:afterAutospacing="1"/>
    </w:pPr>
    <w:rPr>
      <w:sz w:val="24"/>
      <w:szCs w:val="24"/>
    </w:rPr>
  </w:style>
  <w:style w:type="character" w:customStyle="1" w:styleId="eop">
    <w:name w:val="eop"/>
    <w:basedOn w:val="a0"/>
    <w:rsid w:val="0078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661">
      <w:bodyDiv w:val="1"/>
      <w:marLeft w:val="0"/>
      <w:marRight w:val="0"/>
      <w:marTop w:val="0"/>
      <w:marBottom w:val="0"/>
      <w:divBdr>
        <w:top w:val="none" w:sz="0" w:space="0" w:color="auto"/>
        <w:left w:val="none" w:sz="0" w:space="0" w:color="auto"/>
        <w:bottom w:val="none" w:sz="0" w:space="0" w:color="auto"/>
        <w:right w:val="none" w:sz="0" w:space="0" w:color="auto"/>
      </w:divBdr>
    </w:div>
    <w:div w:id="380860004">
      <w:bodyDiv w:val="1"/>
      <w:marLeft w:val="0"/>
      <w:marRight w:val="0"/>
      <w:marTop w:val="0"/>
      <w:marBottom w:val="0"/>
      <w:divBdr>
        <w:top w:val="none" w:sz="0" w:space="0" w:color="auto"/>
        <w:left w:val="none" w:sz="0" w:space="0" w:color="auto"/>
        <w:bottom w:val="none" w:sz="0" w:space="0" w:color="auto"/>
        <w:right w:val="none" w:sz="0" w:space="0" w:color="auto"/>
      </w:divBdr>
    </w:div>
    <w:div w:id="511796266">
      <w:bodyDiv w:val="1"/>
      <w:marLeft w:val="0"/>
      <w:marRight w:val="0"/>
      <w:marTop w:val="0"/>
      <w:marBottom w:val="0"/>
      <w:divBdr>
        <w:top w:val="none" w:sz="0" w:space="0" w:color="auto"/>
        <w:left w:val="none" w:sz="0" w:space="0" w:color="auto"/>
        <w:bottom w:val="none" w:sz="0" w:space="0" w:color="auto"/>
        <w:right w:val="none" w:sz="0" w:space="0" w:color="auto"/>
      </w:divBdr>
    </w:div>
    <w:div w:id="750736237">
      <w:bodyDiv w:val="1"/>
      <w:marLeft w:val="0"/>
      <w:marRight w:val="0"/>
      <w:marTop w:val="0"/>
      <w:marBottom w:val="0"/>
      <w:divBdr>
        <w:top w:val="none" w:sz="0" w:space="0" w:color="auto"/>
        <w:left w:val="none" w:sz="0" w:space="0" w:color="auto"/>
        <w:bottom w:val="none" w:sz="0" w:space="0" w:color="auto"/>
        <w:right w:val="none" w:sz="0" w:space="0" w:color="auto"/>
      </w:divBdr>
    </w:div>
    <w:div w:id="782916857">
      <w:bodyDiv w:val="1"/>
      <w:marLeft w:val="0"/>
      <w:marRight w:val="0"/>
      <w:marTop w:val="0"/>
      <w:marBottom w:val="0"/>
      <w:divBdr>
        <w:top w:val="none" w:sz="0" w:space="0" w:color="auto"/>
        <w:left w:val="none" w:sz="0" w:space="0" w:color="auto"/>
        <w:bottom w:val="none" w:sz="0" w:space="0" w:color="auto"/>
        <w:right w:val="none" w:sz="0" w:space="0" w:color="auto"/>
      </w:divBdr>
    </w:div>
    <w:div w:id="883562600">
      <w:bodyDiv w:val="1"/>
      <w:marLeft w:val="0"/>
      <w:marRight w:val="0"/>
      <w:marTop w:val="0"/>
      <w:marBottom w:val="0"/>
      <w:divBdr>
        <w:top w:val="none" w:sz="0" w:space="0" w:color="auto"/>
        <w:left w:val="none" w:sz="0" w:space="0" w:color="auto"/>
        <w:bottom w:val="none" w:sz="0" w:space="0" w:color="auto"/>
        <w:right w:val="none" w:sz="0" w:space="0" w:color="auto"/>
      </w:divBdr>
    </w:div>
    <w:div w:id="1099564107">
      <w:bodyDiv w:val="1"/>
      <w:marLeft w:val="0"/>
      <w:marRight w:val="0"/>
      <w:marTop w:val="0"/>
      <w:marBottom w:val="0"/>
      <w:divBdr>
        <w:top w:val="none" w:sz="0" w:space="0" w:color="auto"/>
        <w:left w:val="none" w:sz="0" w:space="0" w:color="auto"/>
        <w:bottom w:val="none" w:sz="0" w:space="0" w:color="auto"/>
        <w:right w:val="none" w:sz="0" w:space="0" w:color="auto"/>
      </w:divBdr>
    </w:div>
    <w:div w:id="1191988349">
      <w:bodyDiv w:val="1"/>
      <w:marLeft w:val="0"/>
      <w:marRight w:val="0"/>
      <w:marTop w:val="0"/>
      <w:marBottom w:val="0"/>
      <w:divBdr>
        <w:top w:val="none" w:sz="0" w:space="0" w:color="auto"/>
        <w:left w:val="none" w:sz="0" w:space="0" w:color="auto"/>
        <w:bottom w:val="none" w:sz="0" w:space="0" w:color="auto"/>
        <w:right w:val="none" w:sz="0" w:space="0" w:color="auto"/>
      </w:divBdr>
    </w:div>
    <w:div w:id="1223633870">
      <w:bodyDiv w:val="1"/>
      <w:marLeft w:val="0"/>
      <w:marRight w:val="0"/>
      <w:marTop w:val="0"/>
      <w:marBottom w:val="0"/>
      <w:divBdr>
        <w:top w:val="none" w:sz="0" w:space="0" w:color="auto"/>
        <w:left w:val="none" w:sz="0" w:space="0" w:color="auto"/>
        <w:bottom w:val="none" w:sz="0" w:space="0" w:color="auto"/>
        <w:right w:val="none" w:sz="0" w:space="0" w:color="auto"/>
      </w:divBdr>
    </w:div>
    <w:div w:id="1426534055">
      <w:bodyDiv w:val="1"/>
      <w:marLeft w:val="0"/>
      <w:marRight w:val="0"/>
      <w:marTop w:val="0"/>
      <w:marBottom w:val="0"/>
      <w:divBdr>
        <w:top w:val="none" w:sz="0" w:space="0" w:color="auto"/>
        <w:left w:val="none" w:sz="0" w:space="0" w:color="auto"/>
        <w:bottom w:val="none" w:sz="0" w:space="0" w:color="auto"/>
        <w:right w:val="none" w:sz="0" w:space="0" w:color="auto"/>
      </w:divBdr>
    </w:div>
    <w:div w:id="1450514824">
      <w:bodyDiv w:val="1"/>
      <w:marLeft w:val="0"/>
      <w:marRight w:val="0"/>
      <w:marTop w:val="0"/>
      <w:marBottom w:val="0"/>
      <w:divBdr>
        <w:top w:val="none" w:sz="0" w:space="0" w:color="auto"/>
        <w:left w:val="none" w:sz="0" w:space="0" w:color="auto"/>
        <w:bottom w:val="none" w:sz="0" w:space="0" w:color="auto"/>
        <w:right w:val="none" w:sz="0" w:space="0" w:color="auto"/>
      </w:divBdr>
    </w:div>
    <w:div w:id="1458648451">
      <w:bodyDiv w:val="1"/>
      <w:marLeft w:val="0"/>
      <w:marRight w:val="0"/>
      <w:marTop w:val="0"/>
      <w:marBottom w:val="0"/>
      <w:divBdr>
        <w:top w:val="none" w:sz="0" w:space="0" w:color="auto"/>
        <w:left w:val="none" w:sz="0" w:space="0" w:color="auto"/>
        <w:bottom w:val="none" w:sz="0" w:space="0" w:color="auto"/>
        <w:right w:val="none" w:sz="0" w:space="0" w:color="auto"/>
      </w:divBdr>
    </w:div>
    <w:div w:id="1474710589">
      <w:bodyDiv w:val="1"/>
      <w:marLeft w:val="0"/>
      <w:marRight w:val="0"/>
      <w:marTop w:val="0"/>
      <w:marBottom w:val="0"/>
      <w:divBdr>
        <w:top w:val="none" w:sz="0" w:space="0" w:color="auto"/>
        <w:left w:val="none" w:sz="0" w:space="0" w:color="auto"/>
        <w:bottom w:val="none" w:sz="0" w:space="0" w:color="auto"/>
        <w:right w:val="none" w:sz="0" w:space="0" w:color="auto"/>
      </w:divBdr>
    </w:div>
    <w:div w:id="1519614047">
      <w:bodyDiv w:val="1"/>
      <w:marLeft w:val="0"/>
      <w:marRight w:val="0"/>
      <w:marTop w:val="0"/>
      <w:marBottom w:val="0"/>
      <w:divBdr>
        <w:top w:val="none" w:sz="0" w:space="0" w:color="auto"/>
        <w:left w:val="none" w:sz="0" w:space="0" w:color="auto"/>
        <w:bottom w:val="none" w:sz="0" w:space="0" w:color="auto"/>
        <w:right w:val="none" w:sz="0" w:space="0" w:color="auto"/>
      </w:divBdr>
    </w:div>
    <w:div w:id="1663266919">
      <w:bodyDiv w:val="1"/>
      <w:marLeft w:val="0"/>
      <w:marRight w:val="0"/>
      <w:marTop w:val="0"/>
      <w:marBottom w:val="0"/>
      <w:divBdr>
        <w:top w:val="none" w:sz="0" w:space="0" w:color="auto"/>
        <w:left w:val="none" w:sz="0" w:space="0" w:color="auto"/>
        <w:bottom w:val="none" w:sz="0" w:space="0" w:color="auto"/>
        <w:right w:val="none" w:sz="0" w:space="0" w:color="auto"/>
      </w:divBdr>
    </w:div>
    <w:div w:id="1719666045">
      <w:bodyDiv w:val="1"/>
      <w:marLeft w:val="0"/>
      <w:marRight w:val="0"/>
      <w:marTop w:val="0"/>
      <w:marBottom w:val="0"/>
      <w:divBdr>
        <w:top w:val="none" w:sz="0" w:space="0" w:color="auto"/>
        <w:left w:val="none" w:sz="0" w:space="0" w:color="auto"/>
        <w:bottom w:val="none" w:sz="0" w:space="0" w:color="auto"/>
        <w:right w:val="none" w:sz="0" w:space="0" w:color="auto"/>
      </w:divBdr>
    </w:div>
    <w:div w:id="1871725281">
      <w:bodyDiv w:val="1"/>
      <w:marLeft w:val="0"/>
      <w:marRight w:val="0"/>
      <w:marTop w:val="0"/>
      <w:marBottom w:val="0"/>
      <w:divBdr>
        <w:top w:val="none" w:sz="0" w:space="0" w:color="auto"/>
        <w:left w:val="none" w:sz="0" w:space="0" w:color="auto"/>
        <w:bottom w:val="none" w:sz="0" w:space="0" w:color="auto"/>
        <w:right w:val="none" w:sz="0" w:space="0" w:color="auto"/>
      </w:divBdr>
    </w:div>
    <w:div w:id="1929539816">
      <w:bodyDiv w:val="1"/>
      <w:marLeft w:val="0"/>
      <w:marRight w:val="0"/>
      <w:marTop w:val="0"/>
      <w:marBottom w:val="0"/>
      <w:divBdr>
        <w:top w:val="none" w:sz="0" w:space="0" w:color="auto"/>
        <w:left w:val="none" w:sz="0" w:space="0" w:color="auto"/>
        <w:bottom w:val="none" w:sz="0" w:space="0" w:color="auto"/>
        <w:right w:val="none" w:sz="0" w:space="0" w:color="auto"/>
      </w:divBdr>
    </w:div>
    <w:div w:id="2010478942">
      <w:bodyDiv w:val="1"/>
      <w:marLeft w:val="0"/>
      <w:marRight w:val="0"/>
      <w:marTop w:val="0"/>
      <w:marBottom w:val="0"/>
      <w:divBdr>
        <w:top w:val="none" w:sz="0" w:space="0" w:color="auto"/>
        <w:left w:val="none" w:sz="0" w:space="0" w:color="auto"/>
        <w:bottom w:val="none" w:sz="0" w:space="0" w:color="auto"/>
        <w:right w:val="none" w:sz="0" w:space="0" w:color="auto"/>
      </w:divBdr>
    </w:div>
    <w:div w:id="20270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yaroslavlgctt" TargetMode="External"/><Relationship Id="rId18" Type="http://schemas.openxmlformats.org/officeDocument/2006/relationships/hyperlink" Target="https://vk.com/yaroslavlgctt" TargetMode="External"/><Relationship Id="rId26" Type="http://schemas.openxmlformats.org/officeDocument/2006/relationships/hyperlink" Target="https://forms.yandex.ru/u/651c03bac09c020ee5c51d53/" TargetMode="External"/><Relationship Id="rId39" Type="http://schemas.openxmlformats.org/officeDocument/2006/relationships/hyperlink" Target="mailto:centrtehtvor@yandex.ru" TargetMode="External"/><Relationship Id="rId21" Type="http://schemas.openxmlformats.org/officeDocument/2006/relationships/hyperlink" Target="https://vk.com/yaroslavlgctt" TargetMode="External"/><Relationship Id="rId34" Type="http://schemas.openxmlformats.org/officeDocument/2006/relationships/hyperlink" Target="https://yargcdutt.edu.yar.ru/" TargetMode="External"/><Relationship Id="rId42" Type="http://schemas.openxmlformats.org/officeDocument/2006/relationships/hyperlink" Target="https://yargcdutt.edu.yar.ru/" TargetMode="External"/><Relationship Id="rId47" Type="http://schemas.openxmlformats.org/officeDocument/2006/relationships/hyperlink" Target="https://yargcdutt.edu.yar.ru/" TargetMode="External"/><Relationship Id="rId50" Type="http://schemas.openxmlformats.org/officeDocument/2006/relationships/hyperlink" Target="mailto:centrtehtvor@yandex.ru" TargetMode="External"/><Relationship Id="rId55" Type="http://schemas.openxmlformats.org/officeDocument/2006/relationships/hyperlink" Target="https://yargcdutt.edu.yar.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yargcdutt.edu.yar.ru/" TargetMode="External"/><Relationship Id="rId29" Type="http://schemas.openxmlformats.org/officeDocument/2006/relationships/hyperlink" Target="https://yargcdutt.edu.yar.ru/" TargetMode="Externa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s://yargcdutt.edu.yar.ru/" TargetMode="External"/><Relationship Id="rId37" Type="http://schemas.openxmlformats.org/officeDocument/2006/relationships/hyperlink" Target="https://yargcdutt.edu.yar.ru/" TargetMode="External"/><Relationship Id="rId40" Type="http://schemas.openxmlformats.org/officeDocument/2006/relationships/hyperlink" Target="https://yargcdutt.edu.yar.ru" TargetMode="External"/><Relationship Id="rId45" Type="http://schemas.openxmlformats.org/officeDocument/2006/relationships/hyperlink" Target="mailto:centrtehtvor@yandex.ru" TargetMode="External"/><Relationship Id="rId53" Type="http://schemas.openxmlformats.org/officeDocument/2006/relationships/hyperlink" Target="https://yargcdutt.edu.yar.ru/" TargetMode="External"/><Relationship Id="rId58" Type="http://schemas.openxmlformats.org/officeDocument/2006/relationships/hyperlink" Target="mailto:centrtehtvor@yandex.ru"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vk.com/yaroslavlgctt" TargetMode="External"/><Relationship Id="rId14" Type="http://schemas.openxmlformats.org/officeDocument/2006/relationships/hyperlink" Target="https://yargcdutt.edu.yar.ru/" TargetMode="External"/><Relationship Id="rId22" Type="http://schemas.openxmlformats.org/officeDocument/2006/relationships/hyperlink" Target="https://vk.com/yaroslavlgctt" TargetMode="External"/><Relationship Id="rId27" Type="http://schemas.openxmlformats.org/officeDocument/2006/relationships/hyperlink" Target="https://yargcdutt.edu.yar.ru" TargetMode="External"/><Relationship Id="rId30" Type="http://schemas.openxmlformats.org/officeDocument/2006/relationships/hyperlink" Target="https://forms.yandex.ru/u/6527e80143f74f88fafd1586/" TargetMode="External"/><Relationship Id="rId35" Type="http://schemas.openxmlformats.org/officeDocument/2006/relationships/hyperlink" Target="https://forms.yandex.ru/u/651fd8ae068ff0670eea174d/" TargetMode="External"/><Relationship Id="rId43" Type="http://schemas.openxmlformats.org/officeDocument/2006/relationships/hyperlink" Target="https://yargcdutt.edu.yar.ru/" TargetMode="External"/><Relationship Id="rId48" Type="http://schemas.openxmlformats.org/officeDocument/2006/relationships/hyperlink" Target="https://yargcdutt.edu.yar.ru/" TargetMode="External"/><Relationship Id="rId56" Type="http://schemas.openxmlformats.org/officeDocument/2006/relationships/hyperlink" Target="https://yargcdutt.edu.yar.ru/" TargetMode="External"/><Relationship Id="rId8" Type="http://schemas.openxmlformats.org/officeDocument/2006/relationships/endnotes" Target="endnotes.xml"/><Relationship Id="rId51" Type="http://schemas.openxmlformats.org/officeDocument/2006/relationships/hyperlink" Target="https://yargcdutt.edu.yar.ru/" TargetMode="External"/><Relationship Id="rId3" Type="http://schemas.openxmlformats.org/officeDocument/2006/relationships/styles" Target="styles.xml"/><Relationship Id="rId12" Type="http://schemas.openxmlformats.org/officeDocument/2006/relationships/hyperlink" Target="https://yargcdutt.edu.yar.ru/" TargetMode="External"/><Relationship Id="rId17" Type="http://schemas.openxmlformats.org/officeDocument/2006/relationships/hyperlink" Target="http://yargcdutt.edu.yar.ru/" TargetMode="External"/><Relationship Id="rId25" Type="http://schemas.openxmlformats.org/officeDocument/2006/relationships/hyperlink" Target="https://vk.com/yaroslavlgctt" TargetMode="External"/><Relationship Id="rId33" Type="http://schemas.openxmlformats.org/officeDocument/2006/relationships/hyperlink" Target="https://yargcdutt.edu.yar.ru/" TargetMode="External"/><Relationship Id="rId38" Type="http://schemas.openxmlformats.org/officeDocument/2006/relationships/hyperlink" Target="https://yargcdutt.edu.yar.ru" TargetMode="External"/><Relationship Id="rId46" Type="http://schemas.openxmlformats.org/officeDocument/2006/relationships/hyperlink" Target="https://yargcdutt.edu.yar.ru/" TargetMode="External"/><Relationship Id="rId59" Type="http://schemas.openxmlformats.org/officeDocument/2006/relationships/hyperlink" Target="https://yargcdutt.edu.yar.ru/" TargetMode="External"/><Relationship Id="rId20" Type="http://schemas.openxmlformats.org/officeDocument/2006/relationships/hyperlink" Target="https://vk.com/yaroslavlgctt" TargetMode="External"/><Relationship Id="rId41" Type="http://schemas.openxmlformats.org/officeDocument/2006/relationships/hyperlink" Target="https://yargcdutt.edu.yar.ru/" TargetMode="External"/><Relationship Id="rId54" Type="http://schemas.openxmlformats.org/officeDocument/2006/relationships/hyperlink" Target="https://forms.yandex.ru/u/651fd856693872638729308b/"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yargcdutt.edu.yar.ru/" TargetMode="External"/><Relationship Id="rId23" Type="http://schemas.openxmlformats.org/officeDocument/2006/relationships/hyperlink" Target="https://yargcdutt.edu.yar.ru/" TargetMode="External"/><Relationship Id="rId28" Type="http://schemas.openxmlformats.org/officeDocument/2006/relationships/hyperlink" Target="https://yargcdutt.edu.yar.ru" TargetMode="External"/><Relationship Id="rId36" Type="http://schemas.openxmlformats.org/officeDocument/2006/relationships/hyperlink" Target="https://yargcdutt.edu.yar.ru/" TargetMode="External"/><Relationship Id="rId49" Type="http://schemas.openxmlformats.org/officeDocument/2006/relationships/hyperlink" Target="https://forms.yandex.ru/u/651fd831693872639f293074/" TargetMode="External"/><Relationship Id="rId57" Type="http://schemas.openxmlformats.org/officeDocument/2006/relationships/hyperlink" Target="https://forms.yandex.ru/u/651fb78d90fa7b5e6698124f/" TargetMode="External"/><Relationship Id="rId10" Type="http://schemas.openxmlformats.org/officeDocument/2006/relationships/header" Target="header1.xml"/><Relationship Id="rId31" Type="http://schemas.openxmlformats.org/officeDocument/2006/relationships/hyperlink" Target="mailto:centrtehtvor@yandex.ru" TargetMode="External"/><Relationship Id="rId44" Type="http://schemas.openxmlformats.org/officeDocument/2006/relationships/hyperlink" Target="https://forms.yandex.ru/u/651fd2ca5d2a06411197b974/" TargetMode="External"/><Relationship Id="rId52" Type="http://schemas.openxmlformats.org/officeDocument/2006/relationships/hyperlink" Target="https://yargcdutt.edu.yar.ru/" TargetMode="External"/><Relationship Id="rId60" Type="http://schemas.openxmlformats.org/officeDocument/2006/relationships/hyperlink" Target="https://yargcdutt.edu.yar.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F48D-6CCE-41A4-BC13-BC10C206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10941</Words>
  <Characters>62369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МЭРИЯ ГОРОДА ЯРОСЛАВЛЯ</vt:lpstr>
    </vt:vector>
  </TitlesOfParts>
  <Company>Управление образования мэрии г.Ярославля</Company>
  <LinksUpToDate>false</LinksUpToDate>
  <CharactersWithSpaces>73164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МЭРИЯ ГОРОДА ЯРОСЛАВЛЯ</dc:title>
  <dc:creator>Анна Сурикова</dc:creator>
  <cp:lastModifiedBy>Кудрявцева, Татьяна Александровна</cp:lastModifiedBy>
  <cp:revision>5</cp:revision>
  <cp:lastPrinted>2022-10-24T12:53:00Z</cp:lastPrinted>
  <dcterms:created xsi:type="dcterms:W3CDTF">2023-10-25T05:21:00Z</dcterms:created>
  <dcterms:modified xsi:type="dcterms:W3CDTF">2023-10-25T06:47:00Z</dcterms:modified>
</cp:coreProperties>
</file>